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7" w:rsidRPr="000D41A7" w:rsidRDefault="00E53187" w:rsidP="00D83055">
      <w:pPr>
        <w:rPr>
          <w:b/>
          <w:sz w:val="28"/>
        </w:rPr>
      </w:pPr>
      <w:bookmarkStart w:id="0" w:name="_GoBack"/>
      <w:bookmarkEnd w:id="0"/>
      <w:r w:rsidRPr="000D41A7">
        <w:rPr>
          <w:b/>
          <w:sz w:val="28"/>
        </w:rPr>
        <w:t>Child protection and safeguarding self-evaluation</w:t>
      </w:r>
      <w:r w:rsidR="00C72720" w:rsidRPr="000D41A7">
        <w:rPr>
          <w:b/>
          <w:sz w:val="28"/>
        </w:rPr>
        <w:t xml:space="preserve"> form</w:t>
      </w:r>
    </w:p>
    <w:p w:rsidR="00E53187" w:rsidRPr="000D41A7" w:rsidRDefault="00E53187" w:rsidP="00D83055"/>
    <w:p w:rsidR="00E53187" w:rsidRPr="000D41A7" w:rsidRDefault="00E53187" w:rsidP="00D83055">
      <w:pPr>
        <w:rPr>
          <w:b/>
        </w:rPr>
      </w:pPr>
      <w:r w:rsidRPr="000D41A7">
        <w:rPr>
          <w:b/>
        </w:rPr>
        <w:t>A: to be completed by th</w:t>
      </w:r>
      <w:r w:rsidR="0042211A" w:rsidRPr="000D41A7">
        <w:rPr>
          <w:b/>
        </w:rPr>
        <w:t>e nominated child protection co</w:t>
      </w:r>
      <w:r w:rsidRPr="000D41A7">
        <w:rPr>
          <w:b/>
        </w:rPr>
        <w:t>ordinator</w:t>
      </w:r>
    </w:p>
    <w:p w:rsidR="00E53187" w:rsidRPr="000D41A7" w:rsidRDefault="00E53187" w:rsidP="00D83055"/>
    <w:sdt>
      <w:sdtPr>
        <w:rPr>
          <w:b/>
          <w:sz w:val="32"/>
        </w:rPr>
        <w:alias w:val="Insert name of establishment"/>
        <w:tag w:val="Insert name of establishment"/>
        <w:id w:val="2045329094"/>
        <w:placeholder>
          <w:docPart w:val="923B09CC28F14F758D8DBEEB1C386914"/>
        </w:placeholder>
        <w:showingPlcHdr/>
      </w:sdtPr>
      <w:sdtEndPr/>
      <w:sdtContent>
        <w:p w:rsidR="00FB6C77" w:rsidRPr="00AE0E88" w:rsidRDefault="00E53187" w:rsidP="00D83055">
          <w:pPr>
            <w:rPr>
              <w:b/>
              <w:sz w:val="32"/>
            </w:rPr>
          </w:pPr>
          <w:r w:rsidRPr="00AE0E88">
            <w:rPr>
              <w:rStyle w:val="PlaceholderText"/>
              <w:b/>
              <w:sz w:val="32"/>
            </w:rPr>
            <w:t>Click here to enter text.</w:t>
          </w:r>
        </w:p>
      </w:sdtContent>
    </w:sdt>
    <w:sdt>
      <w:sdtPr>
        <w:rPr>
          <w:b/>
          <w:sz w:val="32"/>
        </w:rPr>
        <w:alias w:val="Insert local authority"/>
        <w:tag w:val="Insert local authority"/>
        <w:id w:val="-1163935387"/>
        <w:placeholder>
          <w:docPart w:val="5E0ECFCD88E4415BB3C2C0E5CE9D1DD7"/>
        </w:placeholder>
        <w:showingPlcHdr/>
      </w:sdtPr>
      <w:sdtEndPr/>
      <w:sdtContent>
        <w:p w:rsidR="00FB6C77" w:rsidRPr="00AE0E88" w:rsidRDefault="00C72720" w:rsidP="00D83055">
          <w:pPr>
            <w:rPr>
              <w:b/>
              <w:sz w:val="32"/>
            </w:rPr>
          </w:pPr>
          <w:r w:rsidRPr="00AE0E88">
            <w:rPr>
              <w:rStyle w:val="PlaceholderText"/>
              <w:b/>
              <w:sz w:val="32"/>
            </w:rPr>
            <w:t>Click here to enter text.</w:t>
          </w:r>
        </w:p>
      </w:sdtContent>
    </w:sdt>
    <w:sdt>
      <w:sdtPr>
        <w:rPr>
          <w:b/>
          <w:sz w:val="32"/>
        </w:rPr>
        <w:alias w:val="Insert name of designated person for child protection"/>
        <w:tag w:val="Insert name of designated person for child protection"/>
        <w:id w:val="-299221284"/>
        <w:placeholder>
          <w:docPart w:val="F75C2FBF7B684C629F7A3665E04B4E5F"/>
        </w:placeholder>
        <w:showingPlcHdr/>
      </w:sdtPr>
      <w:sdtEndPr/>
      <w:sdtContent>
        <w:p w:rsidR="00FB6C77" w:rsidRPr="00AE0E88" w:rsidRDefault="0042211A" w:rsidP="00D83055">
          <w:pPr>
            <w:rPr>
              <w:b/>
              <w:sz w:val="32"/>
            </w:rPr>
          </w:pPr>
          <w:r w:rsidRPr="00AE0E88">
            <w:rPr>
              <w:rStyle w:val="PlaceholderText"/>
              <w:b/>
              <w:sz w:val="32"/>
            </w:rPr>
            <w:t>Click here to enter text.</w:t>
          </w:r>
        </w:p>
      </w:sdtContent>
    </w:sdt>
    <w:p w:rsidR="0042211A" w:rsidRPr="000D41A7" w:rsidRDefault="0042211A" w:rsidP="00D83055"/>
    <w:p w:rsidR="0042211A" w:rsidRPr="000D41A7" w:rsidRDefault="0042211A" w:rsidP="00AC02FE">
      <w:r w:rsidRPr="000D41A7">
        <w:t xml:space="preserve">Please arrange for the nominated child protection coordinator to provide self-evaluation evidence related to child protection and </w:t>
      </w:r>
      <w:r w:rsidR="00AC02FE" w:rsidRPr="000D41A7">
        <w:t>safeguarding. You</w:t>
      </w:r>
      <w:r w:rsidRPr="000D41A7">
        <w:t xml:space="preserve"> should focus on the effectiveness and impact of your practices, any relevant issues you have been addressing and/or improvements you have been making.</w:t>
      </w:r>
      <w:r w:rsidR="00AC02FE">
        <w:t xml:space="preserve"> </w:t>
      </w:r>
      <w:r w:rsidRPr="000D41A7">
        <w:t xml:space="preserve">Please sign and date the </w:t>
      </w:r>
      <w:r w:rsidR="00D23629">
        <w:t>form</w:t>
      </w:r>
      <w:r w:rsidRPr="000D41A7">
        <w:t>.</w:t>
      </w:r>
      <w:r w:rsidR="00AC02FE">
        <w:t xml:space="preserve"> </w:t>
      </w:r>
      <w:r w:rsidRPr="000D41A7">
        <w:t xml:space="preserve">During the inspection the child protection coordinator or </w:t>
      </w:r>
      <w:proofErr w:type="spellStart"/>
      <w:r w:rsidRPr="000D41A7">
        <w:t>headteacher</w:t>
      </w:r>
      <w:proofErr w:type="spellEnd"/>
      <w:r w:rsidR="000D41A7" w:rsidRPr="000D41A7">
        <w:t>/head of setting</w:t>
      </w:r>
      <w:r w:rsidRPr="000D41A7">
        <w:t xml:space="preserve"> should make the following documentation available to the inspection team: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 xml:space="preserve">child protection policy documents 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records or logs of incidents of bullying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information related to current or recent complaints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samples of files, including those who are on the child protection register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records of administration of medicines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accidents and injuries log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attendance, late coming and exclusion statistics</w:t>
      </w:r>
    </w:p>
    <w:p w:rsidR="0042211A" w:rsidRPr="000D41A7" w:rsidRDefault="0042211A" w:rsidP="00D83055">
      <w:pPr>
        <w:pStyle w:val="ListParagraph"/>
        <w:numPr>
          <w:ilvl w:val="0"/>
          <w:numId w:val="6"/>
        </w:numPr>
      </w:pPr>
      <w:r w:rsidRPr="000D41A7">
        <w:t>complaints log</w:t>
      </w:r>
    </w:p>
    <w:p w:rsidR="0042211A" w:rsidRPr="000D41A7" w:rsidRDefault="0042211A" w:rsidP="00D83055"/>
    <w:p w:rsidR="00D052A5" w:rsidRDefault="00D052A5" w:rsidP="00D83055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:rsidR="00E53187" w:rsidRPr="00D052A5" w:rsidRDefault="00E53187" w:rsidP="00D83055">
      <w:pPr>
        <w:pStyle w:val="ListParagraph"/>
        <w:numPr>
          <w:ilvl w:val="0"/>
          <w:numId w:val="3"/>
        </w:numPr>
        <w:shd w:val="clear" w:color="auto" w:fill="000000" w:themeFill="text1"/>
        <w:rPr>
          <w:b/>
          <w:color w:val="FFFFFF" w:themeColor="background1"/>
        </w:rPr>
      </w:pPr>
      <w:r w:rsidRPr="00D052A5">
        <w:rPr>
          <w:b/>
          <w:color w:val="FFFFFF" w:themeColor="background1"/>
        </w:rPr>
        <w:lastRenderedPageBreak/>
        <w:t>Child protection</w:t>
      </w:r>
    </w:p>
    <w:p w:rsidR="00E53187" w:rsidRPr="000D41A7" w:rsidRDefault="00E53187" w:rsidP="00D83055"/>
    <w:p w:rsidR="00E53187" w:rsidRPr="00D052A5" w:rsidRDefault="0042211A" w:rsidP="00D83055">
      <w:pPr>
        <w:shd w:val="clear" w:color="auto" w:fill="7F7F7F" w:themeFill="text1" w:themeFillTint="80"/>
        <w:rPr>
          <w:b/>
          <w:color w:val="FFFFFF" w:themeColor="background1"/>
        </w:rPr>
      </w:pPr>
      <w:r w:rsidRPr="00D052A5">
        <w:rPr>
          <w:b/>
          <w:color w:val="FFFFFF" w:themeColor="background1"/>
        </w:rPr>
        <w:t>Recognising child protection concerns</w:t>
      </w:r>
    </w:p>
    <w:p w:rsidR="0042211A" w:rsidRPr="000D41A7" w:rsidRDefault="00AC02FE" w:rsidP="00D83055">
      <w:pPr>
        <w:pStyle w:val="ListParagraph"/>
        <w:numPr>
          <w:ilvl w:val="0"/>
          <w:numId w:val="7"/>
        </w:numPr>
      </w:pPr>
      <w:r w:rsidRPr="00CE3E14">
        <w:rPr>
          <w:rFonts w:cs="Arial"/>
          <w:color w:val="000000" w:themeColor="text1"/>
          <w:szCs w:val="24"/>
        </w:rPr>
        <w:t>Do current arrangements for protecting children and young people take account of the</w:t>
      </w:r>
      <w:r w:rsidRPr="000D41A7">
        <w:t xml:space="preserve"> </w:t>
      </w:r>
      <w:hyperlink r:id="rId10" w:history="1">
        <w:r w:rsidR="000D41A7" w:rsidRPr="000D41A7">
          <w:rPr>
            <w:rStyle w:val="Hyperlink"/>
          </w:rPr>
          <w:t>National Guidance for Child Protection in Scotland | 2014</w:t>
        </w:r>
      </w:hyperlink>
      <w:r w:rsidR="000D41A7" w:rsidRPr="000D41A7">
        <w:rPr>
          <w:rStyle w:val="Hyperlink"/>
          <w:color w:val="auto"/>
          <w:u w:val="none"/>
        </w:rPr>
        <w:t>?</w:t>
      </w:r>
    </w:p>
    <w:p w:rsidR="0042211A" w:rsidRPr="000D41A7" w:rsidRDefault="0042211A" w:rsidP="00D83055">
      <w:pPr>
        <w:pStyle w:val="ListParagraph"/>
        <w:numPr>
          <w:ilvl w:val="0"/>
          <w:numId w:val="7"/>
        </w:numPr>
      </w:pPr>
      <w:r w:rsidRPr="000D41A7">
        <w:t xml:space="preserve">What arrangements are in place to ensure that all staff (including volunteers and partners) are aware of their responsibilities in line with the </w:t>
      </w:r>
      <w:hyperlink r:id="rId11" w:history="1">
        <w:r w:rsidR="003F6BE5">
          <w:rPr>
            <w:rStyle w:val="Hyperlink"/>
          </w:rPr>
          <w:t>National Framework for Child Protection learning and development in Scotland 2012</w:t>
        </w:r>
      </w:hyperlink>
      <w:r w:rsidR="003F6BE5" w:rsidRPr="003F6BE5">
        <w:rPr>
          <w:rStyle w:val="Hyperlink"/>
          <w:color w:val="000000" w:themeColor="text1"/>
          <w:u w:val="none"/>
        </w:rPr>
        <w:t>?</w:t>
      </w:r>
      <w:r w:rsidRPr="000D41A7">
        <w:t xml:space="preserve"> How </w:t>
      </w:r>
      <w:r w:rsidR="00027BE2" w:rsidRPr="000D41A7">
        <w:t>effectively</w:t>
      </w:r>
      <w:r w:rsidRPr="000D41A7">
        <w:t xml:space="preserve"> do these arrangements ensure that staff (including the child protection coordinator) are kept informed with new </w:t>
      </w:r>
      <w:r w:rsidR="00027BE2" w:rsidRPr="000D41A7">
        <w:t>developments</w:t>
      </w:r>
      <w:r w:rsidRPr="000D41A7">
        <w:t xml:space="preserve"> in child </w:t>
      </w:r>
      <w:r w:rsidR="00027BE2" w:rsidRPr="000D41A7">
        <w:t>protection</w:t>
      </w:r>
      <w:r w:rsidRPr="000D41A7">
        <w:t>, such as female genital mutilation</w:t>
      </w:r>
      <w:r w:rsidR="00AC02FE">
        <w:t xml:space="preserve">, </w:t>
      </w:r>
      <w:r w:rsidRPr="000D41A7">
        <w:t>Prevent?</w:t>
      </w:r>
    </w:p>
    <w:p w:rsidR="00E53187" w:rsidRPr="000D41A7" w:rsidRDefault="00E53187" w:rsidP="00D83055"/>
    <w:p w:rsidR="00E53187" w:rsidRPr="003F6BE5" w:rsidRDefault="00E53187" w:rsidP="00D83055">
      <w:pPr>
        <w:shd w:val="clear" w:color="auto" w:fill="A6A6A6"/>
        <w:rPr>
          <w:b/>
        </w:rPr>
      </w:pPr>
      <w:r w:rsidRPr="003F6BE5">
        <w:rPr>
          <w:b/>
        </w:rPr>
        <w:t>Evidence</w:t>
      </w:r>
    </w:p>
    <w:sdt>
      <w:sdtPr>
        <w:rPr>
          <w:b/>
        </w:rPr>
        <w:alias w:val="Guidance note: please use this area to provide evidence"/>
        <w:tag w:val="Guidance note: please use this area to provide evidence"/>
        <w:id w:val="991748800"/>
        <w:placeholder>
          <w:docPart w:val="54666B1FB04C44E2ACBCBBBDDA860B5A"/>
        </w:placeholder>
        <w:showingPlcHdr/>
      </w:sdtPr>
      <w:sdtEndPr/>
      <w:sdtContent>
        <w:p w:rsidR="00E53187" w:rsidRPr="00D052A5" w:rsidRDefault="00E53187" w:rsidP="00D83055">
          <w:pPr>
            <w:rPr>
              <w:b/>
            </w:rPr>
          </w:pPr>
          <w:r w:rsidRPr="00D052A5">
            <w:rPr>
              <w:rStyle w:val="PlaceholderText"/>
              <w:b/>
            </w:rPr>
            <w:t>Click here to enter text.</w:t>
          </w:r>
        </w:p>
      </w:sdtContent>
    </w:sdt>
    <w:p w:rsidR="00FB6C77" w:rsidRPr="000D41A7" w:rsidRDefault="00FB6C77" w:rsidP="00D83055"/>
    <w:p w:rsidR="00FB6C77" w:rsidRPr="00D052A5" w:rsidRDefault="00027BE2" w:rsidP="00D83055">
      <w:pPr>
        <w:shd w:val="clear" w:color="auto" w:fill="7F7F7F" w:themeFill="text1" w:themeFillTint="80"/>
        <w:rPr>
          <w:b/>
          <w:color w:val="FFFFFF" w:themeColor="background1"/>
        </w:rPr>
      </w:pPr>
      <w:r w:rsidRPr="00D052A5">
        <w:rPr>
          <w:b/>
          <w:color w:val="FFFFFF" w:themeColor="background1"/>
        </w:rPr>
        <w:t>Sharing child protection concerns</w:t>
      </w:r>
    </w:p>
    <w:p w:rsidR="00027BE2" w:rsidRPr="000D41A7" w:rsidRDefault="00027BE2" w:rsidP="00D83055">
      <w:pPr>
        <w:pStyle w:val="ListParagraph"/>
        <w:numPr>
          <w:ilvl w:val="0"/>
          <w:numId w:val="8"/>
        </w:numPr>
      </w:pPr>
      <w:r w:rsidRPr="000D41A7">
        <w:t xml:space="preserve">How many children and young people </w:t>
      </w:r>
      <w:r w:rsidR="00AC02FE">
        <w:t xml:space="preserve">in the setting/school </w:t>
      </w:r>
      <w:r w:rsidRPr="000D41A7">
        <w:t>are currently on the child protection register?</w:t>
      </w:r>
    </w:p>
    <w:p w:rsidR="00027BE2" w:rsidRPr="000D41A7" w:rsidRDefault="00027BE2" w:rsidP="00D83055">
      <w:pPr>
        <w:pStyle w:val="ListParagraph"/>
        <w:numPr>
          <w:ilvl w:val="0"/>
          <w:numId w:val="8"/>
        </w:numPr>
      </w:pPr>
      <w:r w:rsidRPr="000D41A7">
        <w:t>How effectively do you share child protection information to ensure children and young people are well supported following a child protection concern?</w:t>
      </w:r>
    </w:p>
    <w:p w:rsidR="00027BE2" w:rsidRPr="000D41A7" w:rsidRDefault="00027BE2" w:rsidP="00D83055">
      <w:pPr>
        <w:rPr>
          <w:b/>
        </w:rPr>
      </w:pPr>
    </w:p>
    <w:p w:rsidR="00027BE2" w:rsidRPr="003F6BE5" w:rsidRDefault="00027BE2" w:rsidP="00D83055">
      <w:pPr>
        <w:shd w:val="clear" w:color="auto" w:fill="A6A6A6"/>
        <w:rPr>
          <w:b/>
        </w:rPr>
      </w:pPr>
      <w:r w:rsidRPr="003F6BE5">
        <w:rPr>
          <w:b/>
        </w:rPr>
        <w:t>Evidence</w:t>
      </w:r>
    </w:p>
    <w:sdt>
      <w:sdtPr>
        <w:alias w:val="Guidance note: please use this area to provide evidence"/>
        <w:tag w:val="Guidance note: please use this area to provide evidence"/>
        <w:id w:val="696589307"/>
        <w:placeholder>
          <w:docPart w:val="631BCE8B54F947CCA27665CDB4F81ADB"/>
        </w:placeholder>
        <w:showingPlcHdr/>
      </w:sdtPr>
      <w:sdtEndPr/>
      <w:sdtContent>
        <w:p w:rsidR="00027BE2" w:rsidRPr="000D41A7" w:rsidRDefault="00027BE2" w:rsidP="00D83055">
          <w:r w:rsidRPr="004B5686">
            <w:rPr>
              <w:rStyle w:val="PlaceholderText"/>
              <w:b/>
            </w:rPr>
            <w:t>Click here to enter text.</w:t>
          </w:r>
        </w:p>
      </w:sdtContent>
    </w:sdt>
    <w:p w:rsidR="00027BE2" w:rsidRPr="000D41A7" w:rsidRDefault="00027BE2" w:rsidP="00D83055">
      <w:pPr>
        <w:rPr>
          <w:b/>
        </w:rPr>
      </w:pPr>
    </w:p>
    <w:p w:rsidR="00027BE2" w:rsidRPr="00D052A5" w:rsidRDefault="00027BE2" w:rsidP="00D83055">
      <w:pPr>
        <w:shd w:val="clear" w:color="auto" w:fill="7F7F7F" w:themeFill="text1" w:themeFillTint="80"/>
        <w:rPr>
          <w:b/>
          <w:color w:val="FFFFFF" w:themeColor="background1"/>
        </w:rPr>
      </w:pPr>
      <w:r w:rsidRPr="00D052A5">
        <w:rPr>
          <w:b/>
          <w:color w:val="FFFFFF" w:themeColor="background1"/>
        </w:rPr>
        <w:t>Child protection planning</w:t>
      </w:r>
    </w:p>
    <w:p w:rsidR="00027BE2" w:rsidRPr="000D41A7" w:rsidRDefault="00027BE2" w:rsidP="00D83055">
      <w:r w:rsidRPr="000D41A7">
        <w:t>How do you monitor the progress of children and young people, currently and previously, on the child protection register?</w:t>
      </w:r>
    </w:p>
    <w:p w:rsidR="00027BE2" w:rsidRPr="000D41A7" w:rsidRDefault="00027BE2" w:rsidP="00D83055"/>
    <w:p w:rsidR="00027BE2" w:rsidRPr="003F6BE5" w:rsidRDefault="00027BE2" w:rsidP="00D83055">
      <w:pPr>
        <w:shd w:val="clear" w:color="auto" w:fill="A6A6A6"/>
        <w:rPr>
          <w:b/>
        </w:rPr>
      </w:pPr>
      <w:r w:rsidRPr="003F6BE5">
        <w:rPr>
          <w:b/>
        </w:rPr>
        <w:t>Evidence</w:t>
      </w:r>
    </w:p>
    <w:sdt>
      <w:sdtPr>
        <w:alias w:val="Guidance note: please use this area to provide evidence"/>
        <w:tag w:val="Guidance note: please use this area to provide evidence"/>
        <w:id w:val="-1002197744"/>
        <w:placeholder>
          <w:docPart w:val="90F7497B68C3494C83BED43E99F65042"/>
        </w:placeholder>
        <w:showingPlcHdr/>
      </w:sdtPr>
      <w:sdtEndPr/>
      <w:sdtContent>
        <w:p w:rsidR="00027BE2" w:rsidRPr="000D41A7" w:rsidRDefault="00027BE2" w:rsidP="00D83055">
          <w:r w:rsidRPr="004B5686">
            <w:rPr>
              <w:rStyle w:val="PlaceholderText"/>
              <w:b/>
            </w:rPr>
            <w:t>Click here to enter text.</w:t>
          </w:r>
        </w:p>
      </w:sdtContent>
    </w:sdt>
    <w:p w:rsidR="00AD63BE" w:rsidRDefault="00AD63BE" w:rsidP="00D83055">
      <w:pPr>
        <w:pStyle w:val="ListParagraph"/>
        <w:ind w:left="0"/>
        <w:rPr>
          <w:b/>
        </w:rPr>
      </w:pPr>
    </w:p>
    <w:p w:rsidR="00FB6C77" w:rsidRPr="000D41A7" w:rsidRDefault="00E53187" w:rsidP="00D83055">
      <w:pPr>
        <w:pStyle w:val="ListParagraph"/>
        <w:numPr>
          <w:ilvl w:val="0"/>
          <w:numId w:val="3"/>
        </w:numPr>
        <w:shd w:val="clear" w:color="auto" w:fill="000000" w:themeFill="text1"/>
        <w:rPr>
          <w:b/>
        </w:rPr>
      </w:pPr>
      <w:r w:rsidRPr="000D41A7">
        <w:rPr>
          <w:b/>
        </w:rPr>
        <w:t>Safeguarding</w:t>
      </w:r>
    </w:p>
    <w:p w:rsidR="00E53187" w:rsidRPr="000D41A7" w:rsidRDefault="00027BE2" w:rsidP="00D83055">
      <w:r w:rsidRPr="000D41A7">
        <w:t xml:space="preserve">Please provide self-evaluation evidence related to the following areas of </w:t>
      </w:r>
      <w:r w:rsidR="002203BF" w:rsidRPr="000D41A7">
        <w:t>safeguarding focusing on any relevant issues you have been addressing and/or improvements you have been making.</w:t>
      </w:r>
    </w:p>
    <w:p w:rsidR="002203BF" w:rsidRPr="000D41A7" w:rsidRDefault="002203BF" w:rsidP="00D83055">
      <w:pPr>
        <w:pStyle w:val="ListParagraph"/>
        <w:numPr>
          <w:ilvl w:val="0"/>
          <w:numId w:val="9"/>
        </w:numPr>
      </w:pPr>
      <w:r w:rsidRPr="003F6BE5">
        <w:rPr>
          <w:b/>
        </w:rPr>
        <w:t>Curriculum</w:t>
      </w:r>
      <w:r w:rsidRPr="000D41A7">
        <w:t>: developing children’s and young people’s understanding and awareness of safeguarding issues and developing their resilience</w:t>
      </w:r>
      <w:r w:rsidR="003F6BE5">
        <w:t>.</w:t>
      </w:r>
    </w:p>
    <w:p w:rsidR="002203BF" w:rsidRPr="000D41A7" w:rsidRDefault="002203BF" w:rsidP="00D83055">
      <w:pPr>
        <w:pStyle w:val="ListParagraph"/>
        <w:numPr>
          <w:ilvl w:val="0"/>
          <w:numId w:val="9"/>
        </w:numPr>
      </w:pPr>
      <w:r w:rsidRPr="003F6BE5">
        <w:rPr>
          <w:b/>
        </w:rPr>
        <w:t>Digital technology</w:t>
      </w:r>
      <w:r w:rsidRPr="000D41A7">
        <w:t>: ensuring children and young people use the internet, including social media and mobile technology, safely</w:t>
      </w:r>
      <w:r w:rsidR="003F6BE5">
        <w:t>.</w:t>
      </w:r>
    </w:p>
    <w:p w:rsidR="002203BF" w:rsidRPr="000D41A7" w:rsidRDefault="002203BF" w:rsidP="00D83055">
      <w:pPr>
        <w:pStyle w:val="ListParagraph"/>
        <w:numPr>
          <w:ilvl w:val="0"/>
          <w:numId w:val="9"/>
        </w:numPr>
      </w:pPr>
      <w:r w:rsidRPr="003F6BE5">
        <w:rPr>
          <w:b/>
        </w:rPr>
        <w:t>Equalities policy/framework</w:t>
      </w:r>
      <w:r w:rsidRPr="000D41A7">
        <w:t>: which takes account of key equalities and all protected characteristics</w:t>
      </w:r>
      <w:r w:rsidR="003F6BE5">
        <w:t>.</w:t>
      </w:r>
    </w:p>
    <w:p w:rsidR="002203BF" w:rsidRPr="000D41A7" w:rsidRDefault="002203BF" w:rsidP="00D83055">
      <w:pPr>
        <w:pStyle w:val="ListParagraph"/>
        <w:numPr>
          <w:ilvl w:val="0"/>
          <w:numId w:val="9"/>
        </w:numPr>
      </w:pPr>
      <w:r w:rsidRPr="000D41A7">
        <w:t xml:space="preserve">Policies and practices related to </w:t>
      </w:r>
      <w:r w:rsidRPr="003F6BE5">
        <w:rPr>
          <w:b/>
        </w:rPr>
        <w:t>physical intervention and restraint</w:t>
      </w:r>
      <w:r w:rsidR="003F6BE5" w:rsidRPr="003F6BE5">
        <w:rPr>
          <w:b/>
        </w:rPr>
        <w:t>.</w:t>
      </w:r>
    </w:p>
    <w:p w:rsidR="002203BF" w:rsidRPr="003F6BE5" w:rsidRDefault="002203BF" w:rsidP="00D83055">
      <w:pPr>
        <w:pStyle w:val="ListParagraph"/>
        <w:numPr>
          <w:ilvl w:val="0"/>
          <w:numId w:val="9"/>
        </w:numPr>
        <w:rPr>
          <w:b/>
        </w:rPr>
      </w:pPr>
      <w:r w:rsidRPr="003F6BE5">
        <w:rPr>
          <w:b/>
        </w:rPr>
        <w:t>Bullying and recording of violent incidents</w:t>
      </w:r>
      <w:r w:rsidR="003F6BE5" w:rsidRPr="003F6BE5">
        <w:rPr>
          <w:b/>
        </w:rPr>
        <w:t>.</w:t>
      </w:r>
    </w:p>
    <w:p w:rsidR="002203BF" w:rsidRPr="003F6BE5" w:rsidRDefault="002203BF" w:rsidP="00D83055">
      <w:pPr>
        <w:pStyle w:val="ListParagraph"/>
        <w:numPr>
          <w:ilvl w:val="0"/>
          <w:numId w:val="9"/>
        </w:numPr>
        <w:rPr>
          <w:b/>
        </w:rPr>
      </w:pPr>
      <w:r w:rsidRPr="003F6BE5">
        <w:rPr>
          <w:b/>
        </w:rPr>
        <w:t>Attendance and exclusions</w:t>
      </w:r>
      <w:r w:rsidR="003F6BE5" w:rsidRPr="003F6BE5">
        <w:rPr>
          <w:b/>
        </w:rPr>
        <w:t>.</w:t>
      </w:r>
    </w:p>
    <w:p w:rsidR="002203BF" w:rsidRPr="000D41A7" w:rsidRDefault="002203BF" w:rsidP="00D83055">
      <w:pPr>
        <w:pStyle w:val="ListParagraph"/>
        <w:numPr>
          <w:ilvl w:val="0"/>
          <w:numId w:val="9"/>
        </w:numPr>
      </w:pPr>
      <w:r w:rsidRPr="000D41A7">
        <w:t>Complaints: please provide brief details of any recent or current complaints, concerns or allegations which should be drawn to the attention of the inspection team</w:t>
      </w:r>
      <w:r w:rsidR="003F6BE5">
        <w:t>.</w:t>
      </w:r>
    </w:p>
    <w:p w:rsidR="002203BF" w:rsidRPr="000D41A7" w:rsidRDefault="009D3FA5" w:rsidP="00D83055">
      <w:pPr>
        <w:pStyle w:val="ListParagraph"/>
        <w:numPr>
          <w:ilvl w:val="0"/>
          <w:numId w:val="9"/>
        </w:numPr>
      </w:pPr>
      <w:r w:rsidRPr="000D41A7">
        <w:t xml:space="preserve">Arrangements for </w:t>
      </w:r>
      <w:r w:rsidR="002203BF" w:rsidRPr="003F6BE5">
        <w:rPr>
          <w:b/>
        </w:rPr>
        <w:t>first aid</w:t>
      </w:r>
      <w:r w:rsidRPr="003F6BE5">
        <w:rPr>
          <w:b/>
        </w:rPr>
        <w:t xml:space="preserve"> and</w:t>
      </w:r>
      <w:r w:rsidR="002203BF" w:rsidRPr="003F6BE5">
        <w:rPr>
          <w:b/>
        </w:rPr>
        <w:t xml:space="preserve"> administration of medicines</w:t>
      </w:r>
      <w:r w:rsidR="003F6BE5" w:rsidRPr="003F6BE5">
        <w:rPr>
          <w:b/>
        </w:rPr>
        <w:t>.</w:t>
      </w:r>
    </w:p>
    <w:p w:rsidR="002203BF" w:rsidRPr="000D41A7" w:rsidRDefault="002203BF" w:rsidP="00D83055"/>
    <w:p w:rsidR="002203BF" w:rsidRPr="003F6BE5" w:rsidRDefault="002203BF" w:rsidP="00D83055">
      <w:pPr>
        <w:shd w:val="clear" w:color="auto" w:fill="A6A6A6"/>
        <w:rPr>
          <w:b/>
        </w:rPr>
      </w:pPr>
      <w:r w:rsidRPr="003F6BE5">
        <w:rPr>
          <w:b/>
        </w:rPr>
        <w:t>Evidence</w:t>
      </w:r>
    </w:p>
    <w:sdt>
      <w:sdtPr>
        <w:alias w:val="Guidance note: please use this area to provide evidence"/>
        <w:tag w:val="Guidance note: please use this area to provide evidence"/>
        <w:id w:val="2054193997"/>
        <w:placeholder>
          <w:docPart w:val="4C89600DF9354E5F9515AB962709605C"/>
        </w:placeholder>
        <w:showingPlcHdr/>
      </w:sdtPr>
      <w:sdtEndPr/>
      <w:sdtContent>
        <w:p w:rsidR="002203BF" w:rsidRPr="000D41A7" w:rsidRDefault="002203BF" w:rsidP="00D83055">
          <w:r w:rsidRPr="004B5686">
            <w:rPr>
              <w:rStyle w:val="PlaceholderText"/>
              <w:b/>
            </w:rPr>
            <w:t>Click here to enter text.</w:t>
          </w:r>
        </w:p>
      </w:sdtContent>
    </w:sdt>
    <w:p w:rsidR="00212C98" w:rsidRPr="000D41A7" w:rsidRDefault="00212C98" w:rsidP="00D83055"/>
    <w:sdt>
      <w:sdtPr>
        <w:alias w:val="Insert your name"/>
        <w:tag w:val="Insert your name"/>
        <w:id w:val="668913817"/>
        <w:placeholder>
          <w:docPart w:val="2C78B7CF0A2945FD8CAB4ACB19616C12"/>
        </w:placeholder>
        <w:showingPlcHdr/>
      </w:sdtPr>
      <w:sdtEndPr/>
      <w:sdtContent>
        <w:p w:rsidR="00C72720" w:rsidRPr="000D41A7" w:rsidRDefault="00C72720" w:rsidP="00D83055">
          <w:r w:rsidRPr="004B5686">
            <w:rPr>
              <w:rStyle w:val="PlaceholderText"/>
              <w:b/>
            </w:rPr>
            <w:t>Click here to enter text.</w:t>
          </w:r>
        </w:p>
      </w:sdtContent>
    </w:sdt>
    <w:p w:rsidR="00C72720" w:rsidRPr="000D41A7" w:rsidRDefault="00C72720" w:rsidP="00D83055">
      <w:r w:rsidRPr="000D41A7">
        <w:t>Signature:</w:t>
      </w:r>
    </w:p>
    <w:sdt>
      <w:sdtPr>
        <w:alias w:val="Select date that the form will be signed"/>
        <w:tag w:val="Select date that the form will be signed"/>
        <w:id w:val="1440103326"/>
        <w:placeholder>
          <w:docPart w:val="240CAF13BE7A4737B26AF87EABE6A787"/>
        </w:placeholder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p w:rsidR="00AE0E88" w:rsidRDefault="00AD63BE" w:rsidP="00D83055">
          <w:r w:rsidRPr="004B5686">
            <w:rPr>
              <w:rStyle w:val="PlaceholderText"/>
              <w:b/>
            </w:rPr>
            <w:t>Click here to enter a date.</w:t>
          </w:r>
        </w:p>
      </w:sdtContent>
    </w:sdt>
    <w:p w:rsidR="00AE0E88" w:rsidRDefault="00AE0E88">
      <w:r>
        <w:lastRenderedPageBreak/>
        <w:br w:type="page"/>
      </w:r>
    </w:p>
    <w:p w:rsidR="00E53187" w:rsidRDefault="00E53187" w:rsidP="00D83055">
      <w:pPr>
        <w:rPr>
          <w:b/>
        </w:rPr>
      </w:pPr>
      <w:r w:rsidRPr="000D41A7">
        <w:rPr>
          <w:b/>
        </w:rPr>
        <w:lastRenderedPageBreak/>
        <w:t>B: to be completed by the Managing Inspector or member of the inspection team</w:t>
      </w:r>
    </w:p>
    <w:p w:rsidR="00C56239" w:rsidRDefault="00C56239" w:rsidP="00D83055"/>
    <w:p w:rsidR="00C56239" w:rsidRPr="00AC02FE" w:rsidRDefault="00C56239" w:rsidP="00C56239">
      <w:r w:rsidRPr="00AC02FE">
        <w:t xml:space="preserve">A) At the time of the inspection, there were no identified areas for development </w:t>
      </w:r>
      <w:sdt>
        <w:sdtPr>
          <w:id w:val="-132921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FE">
            <w:rPr>
              <w:rFonts w:ascii="MS Gothic" w:eastAsia="MS Gothic" w:hAnsi="MS Gothic" w:hint="eastAsia"/>
            </w:rPr>
            <w:t>☐</w:t>
          </w:r>
        </w:sdtContent>
      </w:sdt>
    </w:p>
    <w:p w:rsidR="00C56239" w:rsidRPr="00AC02FE" w:rsidRDefault="00C56239" w:rsidP="00D83055"/>
    <w:p w:rsidR="00E53187" w:rsidRPr="000D41A7" w:rsidRDefault="00C56239" w:rsidP="00D83055">
      <w:r>
        <w:t xml:space="preserve">B) </w:t>
      </w:r>
      <w:r w:rsidR="009D3FA5" w:rsidRPr="000D41A7">
        <w:t xml:space="preserve">I have discussed with relevant staff </w:t>
      </w:r>
      <w:r w:rsidR="00CE199F" w:rsidRPr="000D41A7">
        <w:t>the child protection and safeguarding self-evaluation return provided by the school/</w:t>
      </w:r>
      <w:r w:rsidR="000D41A7" w:rsidRPr="000D41A7">
        <w:t>setting</w:t>
      </w:r>
      <w:r w:rsidR="00CE199F" w:rsidRPr="000D41A7">
        <w:t>. Based on the evidence provided by the school/</w:t>
      </w:r>
      <w:r w:rsidR="000D41A7" w:rsidRPr="000D41A7">
        <w:t>setting we have agreed the following.</w:t>
      </w:r>
    </w:p>
    <w:p w:rsidR="00CE199F" w:rsidRPr="000D41A7" w:rsidRDefault="00CE199F" w:rsidP="00D83055"/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0682"/>
      </w:tblGrid>
      <w:tr w:rsidR="00AC02FE" w:rsidTr="00AE0E88">
        <w:trPr>
          <w:trHeight w:val="5259"/>
        </w:trPr>
        <w:tc>
          <w:tcPr>
            <w:tcW w:w="10682" w:type="dxa"/>
          </w:tcPr>
          <w:p w:rsidR="00AC02FE" w:rsidRDefault="00AC02FE" w:rsidP="00D83055"/>
        </w:tc>
      </w:tr>
    </w:tbl>
    <w:p w:rsidR="00CE199F" w:rsidRDefault="00CE199F" w:rsidP="00D83055"/>
    <w:p w:rsidR="00E53187" w:rsidRPr="000D41A7" w:rsidRDefault="00CE199F" w:rsidP="00D83055">
      <w:r w:rsidRPr="000D41A7">
        <w:t>These issues have been drawn to the attention of appropriate sen</w:t>
      </w:r>
      <w:r w:rsidR="003F6BE5">
        <w:t>i</w:t>
      </w:r>
      <w:r w:rsidRPr="000D41A7">
        <w:t xml:space="preserve">or staff. Accountability for appropriate action that needs to be taken to address these issues now resides with the </w:t>
      </w:r>
      <w:proofErr w:type="spellStart"/>
      <w:r w:rsidRPr="000D41A7">
        <w:t>headteacher</w:t>
      </w:r>
      <w:proofErr w:type="spellEnd"/>
      <w:r w:rsidR="000D41A7" w:rsidRPr="000D41A7">
        <w:t>/head of setting</w:t>
      </w:r>
      <w:r w:rsidRPr="000D41A7">
        <w:t xml:space="preserve"> and a representative of the education authority/Board of Governors/Management/Proprietor.</w:t>
      </w:r>
    </w:p>
    <w:p w:rsidR="00212C98" w:rsidRDefault="00212C98" w:rsidP="00D83055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AC02FE" w:rsidRDefault="008D3381" w:rsidP="00AC02FE">
            <w:proofErr w:type="spellStart"/>
            <w:r>
              <w:t>Headteacher</w:t>
            </w:r>
            <w:proofErr w:type="spellEnd"/>
            <w:r>
              <w:t>/head of se</w:t>
            </w:r>
            <w:r w:rsidR="00E218BE">
              <w:t xml:space="preserve">tting or nominee </w:t>
            </w:r>
          </w:p>
          <w:p w:rsidR="008D3381" w:rsidRDefault="00E218BE" w:rsidP="00AC02FE">
            <w:r>
              <w:t>(please print)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8D3381" w:rsidP="00AC02FE">
            <w:r>
              <w:t xml:space="preserve">Signature of </w:t>
            </w:r>
            <w:proofErr w:type="spellStart"/>
            <w:r>
              <w:t>headteacher</w:t>
            </w:r>
            <w:proofErr w:type="spellEnd"/>
            <w:r>
              <w:t>/</w:t>
            </w:r>
            <w:r w:rsidR="00E218BE">
              <w:t>head of setting or nominee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1526" w:type="dxa"/>
            <w:vAlign w:val="center"/>
          </w:tcPr>
          <w:p w:rsidR="008D3381" w:rsidRDefault="00E218BE" w:rsidP="00E218BE">
            <w:r>
              <w:t>Post ti</w:t>
            </w:r>
            <w:r w:rsidR="00AC02FE">
              <w:t>t</w:t>
            </w:r>
            <w:r>
              <w:t>le</w:t>
            </w:r>
          </w:p>
        </w:tc>
        <w:tc>
          <w:tcPr>
            <w:tcW w:w="9156" w:type="dxa"/>
            <w:gridSpan w:val="2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E218BE" w:rsidP="00E218BE">
            <w:r>
              <w:t>Date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E218BE" w:rsidP="00E218BE">
            <w:r>
              <w:t>Team member (please print)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E218BE" w:rsidP="00E218BE">
            <w:r>
              <w:t>Signature of team member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8D3381" w:rsidP="00E218BE">
            <w:r>
              <w:t>Managing Inspector (please print)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E218BE" w:rsidP="00E218BE">
            <w:r>
              <w:t>Signature of Managing Inspector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  <w:tr w:rsidR="008D3381" w:rsidTr="00AE0E88">
        <w:trPr>
          <w:trHeight w:val="552"/>
        </w:trPr>
        <w:tc>
          <w:tcPr>
            <w:tcW w:w="5920" w:type="dxa"/>
            <w:gridSpan w:val="2"/>
            <w:vAlign w:val="center"/>
          </w:tcPr>
          <w:p w:rsidR="008D3381" w:rsidRDefault="00E218BE" w:rsidP="00E218BE">
            <w:r>
              <w:t>Date</w:t>
            </w:r>
          </w:p>
        </w:tc>
        <w:tc>
          <w:tcPr>
            <w:tcW w:w="4762" w:type="dxa"/>
            <w:vAlign w:val="center"/>
          </w:tcPr>
          <w:p w:rsidR="008D3381" w:rsidRDefault="008D3381" w:rsidP="00E218BE"/>
        </w:tc>
      </w:tr>
    </w:tbl>
    <w:p w:rsidR="00CE199F" w:rsidRPr="000D41A7" w:rsidRDefault="00CE199F" w:rsidP="00AE0E88"/>
    <w:sectPr w:rsidR="00CE199F" w:rsidRPr="000D41A7" w:rsidSect="00AE0E88">
      <w:headerReference w:type="default" r:id="rId12"/>
      <w:footerReference w:type="default" r:id="rId13"/>
      <w:pgSz w:w="11906" w:h="16838"/>
      <w:pgMar w:top="1531" w:right="720" w:bottom="720" w:left="72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7B" w:rsidRDefault="00E1017B" w:rsidP="00FB6C77">
      <w:r>
        <w:separator/>
      </w:r>
    </w:p>
  </w:endnote>
  <w:endnote w:type="continuationSeparator" w:id="0">
    <w:p w:rsidR="00E1017B" w:rsidRDefault="00E1017B" w:rsidP="00F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9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055" w:rsidRDefault="00D83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055" w:rsidRDefault="00D83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7B" w:rsidRDefault="00E1017B" w:rsidP="00FB6C77">
      <w:r>
        <w:separator/>
      </w:r>
    </w:p>
  </w:footnote>
  <w:footnote w:type="continuationSeparator" w:id="0">
    <w:p w:rsidR="00E1017B" w:rsidRDefault="00E1017B" w:rsidP="00FB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77" w:rsidRDefault="00FB6C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834AFC" wp14:editId="29E075A6">
          <wp:simplePos x="0" y="0"/>
          <wp:positionH relativeFrom="column">
            <wp:posOffset>-59867</wp:posOffset>
          </wp:positionH>
          <wp:positionV relativeFrom="paragraph">
            <wp:posOffset>-248920</wp:posOffset>
          </wp:positionV>
          <wp:extent cx="1666875" cy="666750"/>
          <wp:effectExtent l="0" t="0" r="9525" b="0"/>
          <wp:wrapNone/>
          <wp:docPr id="3" name="Picture 3" descr="Education Scotland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C7"/>
    <w:multiLevelType w:val="hybridMultilevel"/>
    <w:tmpl w:val="8C841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B8C"/>
    <w:multiLevelType w:val="hybridMultilevel"/>
    <w:tmpl w:val="0046E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0290A"/>
    <w:multiLevelType w:val="hybridMultilevel"/>
    <w:tmpl w:val="205E1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A0D95"/>
    <w:multiLevelType w:val="hybridMultilevel"/>
    <w:tmpl w:val="6974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0504"/>
    <w:multiLevelType w:val="hybridMultilevel"/>
    <w:tmpl w:val="2784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F5C25"/>
    <w:multiLevelType w:val="hybridMultilevel"/>
    <w:tmpl w:val="8236B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512EF"/>
    <w:multiLevelType w:val="hybridMultilevel"/>
    <w:tmpl w:val="13867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35443"/>
    <w:multiLevelType w:val="hybridMultilevel"/>
    <w:tmpl w:val="AD46CE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E2FBE"/>
    <w:multiLevelType w:val="hybridMultilevel"/>
    <w:tmpl w:val="A740B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7"/>
    <w:rsid w:val="00027BE2"/>
    <w:rsid w:val="00066CD8"/>
    <w:rsid w:val="000D41A7"/>
    <w:rsid w:val="00212C98"/>
    <w:rsid w:val="002203BF"/>
    <w:rsid w:val="002A08E9"/>
    <w:rsid w:val="003219CB"/>
    <w:rsid w:val="003F6BE5"/>
    <w:rsid w:val="0042211A"/>
    <w:rsid w:val="00444C14"/>
    <w:rsid w:val="004679B1"/>
    <w:rsid w:val="004A6423"/>
    <w:rsid w:val="004B5686"/>
    <w:rsid w:val="0055675B"/>
    <w:rsid w:val="00601C2C"/>
    <w:rsid w:val="0065200A"/>
    <w:rsid w:val="00757181"/>
    <w:rsid w:val="0079673A"/>
    <w:rsid w:val="007E7A43"/>
    <w:rsid w:val="007F7D93"/>
    <w:rsid w:val="00842A4A"/>
    <w:rsid w:val="00857414"/>
    <w:rsid w:val="008953B7"/>
    <w:rsid w:val="00897F33"/>
    <w:rsid w:val="008D3381"/>
    <w:rsid w:val="008E4C3E"/>
    <w:rsid w:val="00911140"/>
    <w:rsid w:val="009D3FA5"/>
    <w:rsid w:val="00AC02FE"/>
    <w:rsid w:val="00AD63BE"/>
    <w:rsid w:val="00AE0E88"/>
    <w:rsid w:val="00B65560"/>
    <w:rsid w:val="00B73E5B"/>
    <w:rsid w:val="00B76F94"/>
    <w:rsid w:val="00C3694A"/>
    <w:rsid w:val="00C56239"/>
    <w:rsid w:val="00C637F9"/>
    <w:rsid w:val="00C72720"/>
    <w:rsid w:val="00CE199F"/>
    <w:rsid w:val="00D052A5"/>
    <w:rsid w:val="00D23629"/>
    <w:rsid w:val="00D83055"/>
    <w:rsid w:val="00E1017B"/>
    <w:rsid w:val="00E218BE"/>
    <w:rsid w:val="00E53187"/>
    <w:rsid w:val="00E564AD"/>
    <w:rsid w:val="00E846FB"/>
    <w:rsid w:val="00E92AD3"/>
    <w:rsid w:val="00F21461"/>
    <w:rsid w:val="00F31152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43"/>
  </w:style>
  <w:style w:type="paragraph" w:styleId="Heading1">
    <w:name w:val="heading 1"/>
    <w:basedOn w:val="Normal"/>
    <w:next w:val="Normal"/>
    <w:link w:val="Heading1Char"/>
    <w:uiPriority w:val="9"/>
    <w:qFormat/>
    <w:rsid w:val="007E7A43"/>
    <w:pPr>
      <w:keepNext/>
      <w:keepLines/>
      <w:outlineLvl w:val="0"/>
    </w:pPr>
    <w:rPr>
      <w:rFonts w:eastAsiaTheme="majorEastAsia" w:cstheme="majorBidi"/>
      <w:bCs/>
      <w:color w:val="009BAA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7A43"/>
    <w:pPr>
      <w:outlineLvl w:val="1"/>
    </w:pPr>
    <w:rPr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560"/>
    <w:pPr>
      <w:keepNext/>
      <w:keepLines/>
      <w:spacing w:before="200"/>
      <w:ind w:right="2835"/>
      <w:outlineLvl w:val="2"/>
    </w:pPr>
    <w:rPr>
      <w:rFonts w:eastAsiaTheme="majorEastAsia" w:cstheme="majorBidi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3B7"/>
    <w:pPr>
      <w:widowControl w:val="0"/>
      <w:outlineLvl w:val="3"/>
    </w:pPr>
    <w:rPr>
      <w:rFonts w:eastAsiaTheme="majorEastAsia" w:cstheme="majorBidi"/>
      <w:b/>
      <w:bCs/>
      <w:iCs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43"/>
    <w:rPr>
      <w:rFonts w:eastAsiaTheme="majorEastAsia" w:cstheme="majorBidi"/>
      <w:bCs/>
      <w:color w:val="009BA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A43"/>
    <w:rPr>
      <w:rFonts w:eastAsiaTheme="majorEastAsia" w:cstheme="majorBidi"/>
      <w:color w:val="009BA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560"/>
    <w:rPr>
      <w:rFonts w:ascii="Arial" w:eastAsiaTheme="majorEastAsia" w:hAnsi="Arial" w:cstheme="majorBidi"/>
      <w:b/>
      <w:bCs/>
      <w:color w:val="009BAA"/>
    </w:rPr>
  </w:style>
  <w:style w:type="paragraph" w:customStyle="1" w:styleId="Subheading4">
    <w:name w:val="Sub heading 4"/>
    <w:basedOn w:val="Normal"/>
    <w:next w:val="Normal"/>
    <w:link w:val="Subheading4Char"/>
    <w:qFormat/>
    <w:rsid w:val="00B65560"/>
    <w:pPr>
      <w:widowControl w:val="0"/>
      <w:ind w:right="2835"/>
    </w:pPr>
    <w:rPr>
      <w:rFonts w:eastAsiaTheme="majorEastAsia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heading4Char">
    <w:name w:val="Sub heading 4 Char"/>
    <w:basedOn w:val="DefaultParagraphFont"/>
    <w:link w:val="Subheading4"/>
    <w:rsid w:val="00B65560"/>
    <w:rPr>
      <w:rFonts w:ascii="Arial" w:eastAsiaTheme="majorEastAsia" w:hAnsi="Arial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8953B7"/>
    <w:rPr>
      <w:rFonts w:eastAsiaTheme="majorEastAsia" w:cstheme="majorBidi"/>
      <w:b/>
      <w:bCs/>
      <w:iCs/>
      <w:color w:val="595959" w:themeColor="text1" w:themeTint="A6"/>
      <w:sz w:val="22"/>
    </w:rPr>
  </w:style>
  <w:style w:type="paragraph" w:styleId="Title">
    <w:name w:val="Title"/>
    <w:aliases w:val="Header3"/>
    <w:basedOn w:val="Normal"/>
    <w:next w:val="Normal"/>
    <w:link w:val="TitleChar"/>
    <w:uiPriority w:val="10"/>
    <w:qFormat/>
    <w:rsid w:val="007E7A43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009BAA"/>
      <w:spacing w:val="5"/>
      <w:kern w:val="28"/>
      <w:szCs w:val="52"/>
    </w:rPr>
  </w:style>
  <w:style w:type="character" w:customStyle="1" w:styleId="TitleChar">
    <w:name w:val="Title Char"/>
    <w:aliases w:val="Header3 Char"/>
    <w:basedOn w:val="DefaultParagraphFont"/>
    <w:link w:val="Title"/>
    <w:uiPriority w:val="10"/>
    <w:rsid w:val="007E7A43"/>
    <w:rPr>
      <w:rFonts w:eastAsiaTheme="majorEastAsia" w:cstheme="majorBidi"/>
      <w:b/>
      <w:color w:val="009BAA"/>
      <w:spacing w:val="5"/>
      <w:kern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77"/>
  </w:style>
  <w:style w:type="paragraph" w:styleId="Footer">
    <w:name w:val="footer"/>
    <w:basedOn w:val="Normal"/>
    <w:link w:val="FooterChar"/>
    <w:uiPriority w:val="99"/>
    <w:unhideWhenUsed/>
    <w:rsid w:val="00FB6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77"/>
  </w:style>
  <w:style w:type="paragraph" w:styleId="ListParagraph">
    <w:name w:val="List Paragraph"/>
    <w:basedOn w:val="Normal"/>
    <w:uiPriority w:val="34"/>
    <w:qFormat/>
    <w:rsid w:val="00FB6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1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43"/>
  </w:style>
  <w:style w:type="paragraph" w:styleId="Heading1">
    <w:name w:val="heading 1"/>
    <w:basedOn w:val="Normal"/>
    <w:next w:val="Normal"/>
    <w:link w:val="Heading1Char"/>
    <w:uiPriority w:val="9"/>
    <w:qFormat/>
    <w:rsid w:val="007E7A43"/>
    <w:pPr>
      <w:keepNext/>
      <w:keepLines/>
      <w:outlineLvl w:val="0"/>
    </w:pPr>
    <w:rPr>
      <w:rFonts w:eastAsiaTheme="majorEastAsia" w:cstheme="majorBidi"/>
      <w:bCs/>
      <w:color w:val="009BAA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7A43"/>
    <w:pPr>
      <w:outlineLvl w:val="1"/>
    </w:pPr>
    <w:rPr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560"/>
    <w:pPr>
      <w:keepNext/>
      <w:keepLines/>
      <w:spacing w:before="200"/>
      <w:ind w:right="2835"/>
      <w:outlineLvl w:val="2"/>
    </w:pPr>
    <w:rPr>
      <w:rFonts w:eastAsiaTheme="majorEastAsia" w:cstheme="majorBidi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3B7"/>
    <w:pPr>
      <w:widowControl w:val="0"/>
      <w:outlineLvl w:val="3"/>
    </w:pPr>
    <w:rPr>
      <w:rFonts w:eastAsiaTheme="majorEastAsia" w:cstheme="majorBidi"/>
      <w:b/>
      <w:bCs/>
      <w:iCs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43"/>
    <w:rPr>
      <w:rFonts w:eastAsiaTheme="majorEastAsia" w:cstheme="majorBidi"/>
      <w:bCs/>
      <w:color w:val="009BA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A43"/>
    <w:rPr>
      <w:rFonts w:eastAsiaTheme="majorEastAsia" w:cstheme="majorBidi"/>
      <w:color w:val="009BA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560"/>
    <w:rPr>
      <w:rFonts w:ascii="Arial" w:eastAsiaTheme="majorEastAsia" w:hAnsi="Arial" w:cstheme="majorBidi"/>
      <w:b/>
      <w:bCs/>
      <w:color w:val="009BAA"/>
    </w:rPr>
  </w:style>
  <w:style w:type="paragraph" w:customStyle="1" w:styleId="Subheading4">
    <w:name w:val="Sub heading 4"/>
    <w:basedOn w:val="Normal"/>
    <w:next w:val="Normal"/>
    <w:link w:val="Subheading4Char"/>
    <w:qFormat/>
    <w:rsid w:val="00B65560"/>
    <w:pPr>
      <w:widowControl w:val="0"/>
      <w:ind w:right="2835"/>
    </w:pPr>
    <w:rPr>
      <w:rFonts w:eastAsiaTheme="majorEastAsia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heading4Char">
    <w:name w:val="Sub heading 4 Char"/>
    <w:basedOn w:val="DefaultParagraphFont"/>
    <w:link w:val="Subheading4"/>
    <w:rsid w:val="00B65560"/>
    <w:rPr>
      <w:rFonts w:ascii="Arial" w:eastAsiaTheme="majorEastAsia" w:hAnsi="Arial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8953B7"/>
    <w:rPr>
      <w:rFonts w:eastAsiaTheme="majorEastAsia" w:cstheme="majorBidi"/>
      <w:b/>
      <w:bCs/>
      <w:iCs/>
      <w:color w:val="595959" w:themeColor="text1" w:themeTint="A6"/>
      <w:sz w:val="22"/>
    </w:rPr>
  </w:style>
  <w:style w:type="paragraph" w:styleId="Title">
    <w:name w:val="Title"/>
    <w:aliases w:val="Header3"/>
    <w:basedOn w:val="Normal"/>
    <w:next w:val="Normal"/>
    <w:link w:val="TitleChar"/>
    <w:uiPriority w:val="10"/>
    <w:qFormat/>
    <w:rsid w:val="007E7A43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009BAA"/>
      <w:spacing w:val="5"/>
      <w:kern w:val="28"/>
      <w:szCs w:val="52"/>
    </w:rPr>
  </w:style>
  <w:style w:type="character" w:customStyle="1" w:styleId="TitleChar">
    <w:name w:val="Title Char"/>
    <w:aliases w:val="Header3 Char"/>
    <w:basedOn w:val="DefaultParagraphFont"/>
    <w:link w:val="Title"/>
    <w:uiPriority w:val="10"/>
    <w:rsid w:val="007E7A43"/>
    <w:rPr>
      <w:rFonts w:eastAsiaTheme="majorEastAsia" w:cstheme="majorBidi"/>
      <w:b/>
      <w:color w:val="009BAA"/>
      <w:spacing w:val="5"/>
      <w:kern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77"/>
  </w:style>
  <w:style w:type="paragraph" w:styleId="Footer">
    <w:name w:val="footer"/>
    <w:basedOn w:val="Normal"/>
    <w:link w:val="FooterChar"/>
    <w:uiPriority w:val="99"/>
    <w:unhideWhenUsed/>
    <w:rsid w:val="00FB6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77"/>
  </w:style>
  <w:style w:type="paragraph" w:styleId="ListParagraph">
    <w:name w:val="List Paragraph"/>
    <w:basedOn w:val="Normal"/>
    <w:uiPriority w:val="34"/>
    <w:qFormat/>
    <w:rsid w:val="00FB6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1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scot/Topics/People/Young-People/protecting/child-protection/national-framework-cp-learning-2012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v.scot/Publications/2014/05/3052/downloads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BCE8B54F947CCA27665CDB4F8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954A-6223-4B66-B296-B0D3BCB3C579}"/>
      </w:docPartPr>
      <w:docPartBody>
        <w:p w:rsidR="005B7619" w:rsidRDefault="005E194B" w:rsidP="005E194B">
          <w:pPr>
            <w:pStyle w:val="631BCE8B54F947CCA27665CDB4F81ADB1"/>
          </w:pPr>
          <w:r w:rsidRPr="000D41A7">
            <w:rPr>
              <w:rStyle w:val="PlaceholderText"/>
            </w:rPr>
            <w:t>Click here to enter text.</w:t>
          </w:r>
        </w:p>
      </w:docPartBody>
    </w:docPart>
    <w:docPart>
      <w:docPartPr>
        <w:name w:val="90F7497B68C3494C83BED43E99F6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7044-5E73-4F96-B8CE-A54CBCD7323E}"/>
      </w:docPartPr>
      <w:docPartBody>
        <w:p w:rsidR="005B7619" w:rsidRDefault="005E194B" w:rsidP="005E194B">
          <w:pPr>
            <w:pStyle w:val="90F7497B68C3494C83BED43E99F650421"/>
          </w:pPr>
          <w:r w:rsidRPr="000D41A7">
            <w:rPr>
              <w:rStyle w:val="PlaceholderText"/>
            </w:rPr>
            <w:t>Click here to enter text.</w:t>
          </w:r>
        </w:p>
      </w:docPartBody>
    </w:docPart>
    <w:docPart>
      <w:docPartPr>
        <w:name w:val="4C89600DF9354E5F9515AB962709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6AE5-649E-4BCB-8584-D92F9BC0717A}"/>
      </w:docPartPr>
      <w:docPartBody>
        <w:p w:rsidR="00387A27" w:rsidRDefault="005E194B" w:rsidP="005E194B">
          <w:pPr>
            <w:pStyle w:val="4C89600DF9354E5F9515AB962709605C1"/>
          </w:pPr>
          <w:r w:rsidRPr="000D41A7">
            <w:rPr>
              <w:rStyle w:val="PlaceholderText"/>
            </w:rPr>
            <w:t>Click here to enter text.</w:t>
          </w:r>
        </w:p>
      </w:docPartBody>
    </w:docPart>
    <w:docPart>
      <w:docPartPr>
        <w:name w:val="923B09CC28F14F758D8DBEEB1C38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D74A-DF80-4E28-B700-46C299C093DE}"/>
      </w:docPartPr>
      <w:docPartBody>
        <w:p w:rsidR="009E487C" w:rsidRDefault="005E194B" w:rsidP="005E194B">
          <w:pPr>
            <w:pStyle w:val="923B09CC28F14F758D8DBEEB1C386914"/>
          </w:pPr>
          <w:r w:rsidRPr="00D052A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E0ECFCD88E4415BB3C2C0E5CE9D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5E4F-0F04-4192-8FB9-ADBCE6949CA7}"/>
      </w:docPartPr>
      <w:docPartBody>
        <w:p w:rsidR="009E487C" w:rsidRDefault="005E194B" w:rsidP="005E194B">
          <w:pPr>
            <w:pStyle w:val="5E0ECFCD88E4415BB3C2C0E5CE9D1DD7"/>
          </w:pPr>
          <w:r w:rsidRPr="00D052A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75C2FBF7B684C629F7A3665E04B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4A25-B6CB-4337-AFE1-BEC791328CE8}"/>
      </w:docPartPr>
      <w:docPartBody>
        <w:p w:rsidR="009E487C" w:rsidRDefault="005E194B" w:rsidP="005E194B">
          <w:pPr>
            <w:pStyle w:val="F75C2FBF7B684C629F7A3665E04B4E5F"/>
          </w:pPr>
          <w:r w:rsidRPr="00D052A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4666B1FB04C44E2ACBCBBBDDA86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B4A0-C548-4E29-9243-ABA5EF098026}"/>
      </w:docPartPr>
      <w:docPartBody>
        <w:p w:rsidR="009E487C" w:rsidRDefault="005E194B" w:rsidP="005E194B">
          <w:pPr>
            <w:pStyle w:val="54666B1FB04C44E2ACBCBBBDDA860B5A"/>
          </w:pPr>
          <w:r w:rsidRPr="00D052A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C78B7CF0A2945FD8CAB4ACB1961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6163-86F3-4A14-92F0-CF2EF4610AFA}"/>
      </w:docPartPr>
      <w:docPartBody>
        <w:p w:rsidR="009E487C" w:rsidRDefault="005E194B" w:rsidP="005E194B">
          <w:pPr>
            <w:pStyle w:val="2C78B7CF0A2945FD8CAB4ACB19616C12"/>
          </w:pPr>
          <w:r w:rsidRPr="000D41A7">
            <w:rPr>
              <w:rStyle w:val="PlaceholderText"/>
            </w:rPr>
            <w:t>Click here to enter text.</w:t>
          </w:r>
        </w:p>
      </w:docPartBody>
    </w:docPart>
    <w:docPart>
      <w:docPartPr>
        <w:name w:val="240CAF13BE7A4737B26AF87EABE6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EA25-B151-40D0-B9CD-BC45905531DD}"/>
      </w:docPartPr>
      <w:docPartBody>
        <w:p w:rsidR="009E487C" w:rsidRDefault="005E194B" w:rsidP="005E194B">
          <w:pPr>
            <w:pStyle w:val="240CAF13BE7A4737B26AF87EABE6A787"/>
          </w:pPr>
          <w:r w:rsidRPr="000D41A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F"/>
    <w:rsid w:val="000B6151"/>
    <w:rsid w:val="001800CC"/>
    <w:rsid w:val="00347F21"/>
    <w:rsid w:val="00387A27"/>
    <w:rsid w:val="0046622B"/>
    <w:rsid w:val="004F703C"/>
    <w:rsid w:val="005010C7"/>
    <w:rsid w:val="005B7619"/>
    <w:rsid w:val="005E194B"/>
    <w:rsid w:val="00621901"/>
    <w:rsid w:val="00734934"/>
    <w:rsid w:val="009055B8"/>
    <w:rsid w:val="00917DC6"/>
    <w:rsid w:val="009E487C"/>
    <w:rsid w:val="00C638DF"/>
    <w:rsid w:val="00D61D7F"/>
    <w:rsid w:val="00DA7166"/>
    <w:rsid w:val="00E01358"/>
    <w:rsid w:val="00E7000A"/>
    <w:rsid w:val="00F5172A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94B"/>
    <w:rPr>
      <w:color w:val="808080"/>
    </w:rPr>
  </w:style>
  <w:style w:type="paragraph" w:customStyle="1" w:styleId="631BCE8B54F947CCA27665CDB4F81ADB">
    <w:name w:val="631BCE8B54F947CCA27665CDB4F81ADB"/>
    <w:rsid w:val="000B6151"/>
  </w:style>
  <w:style w:type="paragraph" w:customStyle="1" w:styleId="90F7497B68C3494C83BED43E99F65042">
    <w:name w:val="90F7497B68C3494C83BED43E99F65042"/>
    <w:rsid w:val="000B6151"/>
  </w:style>
  <w:style w:type="paragraph" w:customStyle="1" w:styleId="4C89600DF9354E5F9515AB962709605C">
    <w:name w:val="4C89600DF9354E5F9515AB962709605C"/>
    <w:rsid w:val="005B7619"/>
  </w:style>
  <w:style w:type="paragraph" w:customStyle="1" w:styleId="5C583DA5E9844802ABD75B4BE3628903">
    <w:name w:val="5C583DA5E9844802ABD75B4BE3628903"/>
    <w:rsid w:val="005B7619"/>
  </w:style>
  <w:style w:type="paragraph" w:customStyle="1" w:styleId="729A1C55530946C589659D37AF0FF11C">
    <w:name w:val="729A1C55530946C589659D37AF0FF11C"/>
    <w:rsid w:val="005B7619"/>
  </w:style>
  <w:style w:type="paragraph" w:customStyle="1" w:styleId="FA0B52EC06F744EF9CA8B0309003E2AA">
    <w:name w:val="FA0B52EC06F744EF9CA8B0309003E2AA"/>
    <w:rsid w:val="005B7619"/>
  </w:style>
  <w:style w:type="paragraph" w:customStyle="1" w:styleId="923B09CC28F14F758D8DBEEB1C386914">
    <w:name w:val="923B09CC28F14F758D8DBEEB1C386914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0ECFCD88E4415BB3C2C0E5CE9D1DD7">
    <w:name w:val="5E0ECFCD88E4415BB3C2C0E5CE9D1DD7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5C2FBF7B684C629F7A3665E04B4E5F">
    <w:name w:val="F75C2FBF7B684C629F7A3665E04B4E5F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666B1FB04C44E2ACBCBBBDDA860B5A">
    <w:name w:val="54666B1FB04C44E2ACBCBBBDDA860B5A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1BCE8B54F947CCA27665CDB4F81ADB1">
    <w:name w:val="631BCE8B54F947CCA27665CDB4F81ADB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0F7497B68C3494C83BED43E99F650421">
    <w:name w:val="90F7497B68C3494C83BED43E99F65042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89600DF9354E5F9515AB962709605C1">
    <w:name w:val="4C89600DF9354E5F9515AB962709605C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78B7CF0A2945FD8CAB4ACB19616C12">
    <w:name w:val="2C78B7CF0A2945FD8CAB4ACB19616C12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8BF5F5630840BEA26D7DC5E6C099B7">
    <w:name w:val="F68BF5F5630840BEA26D7DC5E6C099B7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2F3BCE4C4849B9A2377E97D4CA9E92">
    <w:name w:val="0D2F3BCE4C4849B9A2377E97D4CA9E92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B52EC06F744EF9CA8B0309003E2AA1">
    <w:name w:val="FA0B52EC06F744EF9CA8B0309003E2AA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9A1C55530946C589659D37AF0FF11C1">
    <w:name w:val="729A1C55530946C589659D37AF0FF11C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0CAF13BE7A4737B26AF87EABE6A787">
    <w:name w:val="240CAF13BE7A4737B26AF87EABE6A787"/>
    <w:rsid w:val="005E194B"/>
  </w:style>
  <w:style w:type="paragraph" w:customStyle="1" w:styleId="93EE715E63CD4107ACC27E3DF50597C0">
    <w:name w:val="93EE715E63CD4107ACC27E3DF50597C0"/>
    <w:rsid w:val="005E194B"/>
  </w:style>
  <w:style w:type="paragraph" w:customStyle="1" w:styleId="7E1FE5070DD64C8C8C79B32989B69E5B">
    <w:name w:val="7E1FE5070DD64C8C8C79B32989B69E5B"/>
    <w:rsid w:val="005E19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94B"/>
    <w:rPr>
      <w:color w:val="808080"/>
    </w:rPr>
  </w:style>
  <w:style w:type="paragraph" w:customStyle="1" w:styleId="631BCE8B54F947CCA27665CDB4F81ADB">
    <w:name w:val="631BCE8B54F947CCA27665CDB4F81ADB"/>
    <w:rsid w:val="000B6151"/>
  </w:style>
  <w:style w:type="paragraph" w:customStyle="1" w:styleId="90F7497B68C3494C83BED43E99F65042">
    <w:name w:val="90F7497B68C3494C83BED43E99F65042"/>
    <w:rsid w:val="000B6151"/>
  </w:style>
  <w:style w:type="paragraph" w:customStyle="1" w:styleId="4C89600DF9354E5F9515AB962709605C">
    <w:name w:val="4C89600DF9354E5F9515AB962709605C"/>
    <w:rsid w:val="005B7619"/>
  </w:style>
  <w:style w:type="paragraph" w:customStyle="1" w:styleId="5C583DA5E9844802ABD75B4BE3628903">
    <w:name w:val="5C583DA5E9844802ABD75B4BE3628903"/>
    <w:rsid w:val="005B7619"/>
  </w:style>
  <w:style w:type="paragraph" w:customStyle="1" w:styleId="729A1C55530946C589659D37AF0FF11C">
    <w:name w:val="729A1C55530946C589659D37AF0FF11C"/>
    <w:rsid w:val="005B7619"/>
  </w:style>
  <w:style w:type="paragraph" w:customStyle="1" w:styleId="FA0B52EC06F744EF9CA8B0309003E2AA">
    <w:name w:val="FA0B52EC06F744EF9CA8B0309003E2AA"/>
    <w:rsid w:val="005B7619"/>
  </w:style>
  <w:style w:type="paragraph" w:customStyle="1" w:styleId="923B09CC28F14F758D8DBEEB1C386914">
    <w:name w:val="923B09CC28F14F758D8DBEEB1C386914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0ECFCD88E4415BB3C2C0E5CE9D1DD7">
    <w:name w:val="5E0ECFCD88E4415BB3C2C0E5CE9D1DD7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5C2FBF7B684C629F7A3665E04B4E5F">
    <w:name w:val="F75C2FBF7B684C629F7A3665E04B4E5F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666B1FB04C44E2ACBCBBBDDA860B5A">
    <w:name w:val="54666B1FB04C44E2ACBCBBBDDA860B5A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1BCE8B54F947CCA27665CDB4F81ADB1">
    <w:name w:val="631BCE8B54F947CCA27665CDB4F81ADB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0F7497B68C3494C83BED43E99F650421">
    <w:name w:val="90F7497B68C3494C83BED43E99F65042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89600DF9354E5F9515AB962709605C1">
    <w:name w:val="4C89600DF9354E5F9515AB962709605C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78B7CF0A2945FD8CAB4ACB19616C12">
    <w:name w:val="2C78B7CF0A2945FD8CAB4ACB19616C12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8BF5F5630840BEA26D7DC5E6C099B7">
    <w:name w:val="F68BF5F5630840BEA26D7DC5E6C099B7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2F3BCE4C4849B9A2377E97D4CA9E92">
    <w:name w:val="0D2F3BCE4C4849B9A2377E97D4CA9E92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B52EC06F744EF9CA8B0309003E2AA1">
    <w:name w:val="FA0B52EC06F744EF9CA8B0309003E2AA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9A1C55530946C589659D37AF0FF11C1">
    <w:name w:val="729A1C55530946C589659D37AF0FF11C1"/>
    <w:rsid w:val="005E194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0CAF13BE7A4737B26AF87EABE6A787">
    <w:name w:val="240CAF13BE7A4737B26AF87EABE6A787"/>
    <w:rsid w:val="005E194B"/>
  </w:style>
  <w:style w:type="paragraph" w:customStyle="1" w:styleId="93EE715E63CD4107ACC27E3DF50597C0">
    <w:name w:val="93EE715E63CD4107ACC27E3DF50597C0"/>
    <w:rsid w:val="005E194B"/>
  </w:style>
  <w:style w:type="paragraph" w:customStyle="1" w:styleId="7E1FE5070DD64C8C8C79B32989B69E5B">
    <w:name w:val="7E1FE5070DD64C8C8C79B32989B69E5B"/>
    <w:rsid w:val="005E1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53D26341A57B383EE0540010E0463CCA" version="1.0.0">
  <systemFields>
    <field name="Objective-Id">
      <value order="0">A18485551</value>
    </field>
    <field name="Objective-Title">
      <value order="0">Schools - full inspection model 2017-18 - 05 child protection and safeguarding self-evaluation form - draft</value>
    </field>
    <field name="Objective-Description">
      <value order="0"/>
    </field>
    <field name="Objective-CreationStamp">
      <value order="0">2017-07-19T12:45:03Z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2017-09-06T10:12:22Z</value>
    </field>
    <field name="Objective-Owner">
      <value order="0">Burman, Laura L (U207922)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Inspection Guidelines: 2015-2020</value>
    </field>
    <field name="Objective-Parent">
      <value order="0">Education Scotland: Inspection Guidelines: 2015-2020</value>
    </field>
    <field name="Objective-State">
      <value order="0">Being Edited</value>
    </field>
    <field name="Objective-VersionId">
      <value order="0">vA26204093</value>
    </field>
    <field name="Objective-Version">
      <value order="0">8.2</value>
    </field>
    <field name="Objective-VersionNumber">
      <value order="0">18</value>
    </field>
    <field name="Objective-VersionComment">
      <value order="0"/>
    </field>
    <field name="Objective-FileNumber">
      <value order="0">qA674264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1B53F-5ADE-4377-B45B-0A200DC4AA70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EB6C1512-E7F2-4FD9-8222-512B11A5F75C}"/>
</file>

<file path=customXml/itemProps4.xml><?xml version="1.0" encoding="utf-8"?>
<ds:datastoreItem xmlns:ds="http://schemas.openxmlformats.org/officeDocument/2006/customXml" ds:itemID="{7744556C-640D-4D8C-8477-CC0FDFEC2E47}"/>
</file>

<file path=customXml/itemProps5.xml><?xml version="1.0" encoding="utf-8"?>
<ds:datastoreItem xmlns:ds="http://schemas.openxmlformats.org/officeDocument/2006/customXml" ds:itemID="{41491C97-9689-4450-889E-3A3A6F1B0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Burman</dc:creator>
  <cp:lastModifiedBy>u417480</cp:lastModifiedBy>
  <cp:revision>2</cp:revision>
  <cp:lastPrinted>2017-07-20T09:33:00Z</cp:lastPrinted>
  <dcterms:created xsi:type="dcterms:W3CDTF">2017-09-06T10:14:00Z</dcterms:created>
  <dcterms:modified xsi:type="dcterms:W3CDTF">2017-09-06T10:14:00Z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A18485551</vt:lpwstr>
  </property>
  <property fmtid="{D5CDD505-2E9C-101B-9397-08002B2CF9AE}" pid="4" name="Objective-Title">
    <vt:lpwstr>Schools - full inspection model 2017-18 - 05 child protection and safeguarding self-evaluation form - draft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2017-07-19T12:45:42Z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2017-09-06T10:12:22Z</vt:filetime>
  </property>
  <property fmtid="{D5CDD505-2E9C-101B-9397-08002B2CF9AE}" pid="11" name="Objective-Owner">
    <vt:lpwstr>Burman, Laura L (U207922)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Inspection Guidelines: 2015-2</vt:lpwstr>
  </property>
  <property fmtid="{D5CDD505-2E9C-101B-9397-08002B2CF9AE}" pid="13" name="Objective-Parent">
    <vt:lpwstr>Education Scotland: Inspection Guidelines: 2015-2020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vA26204093</vt:lpwstr>
  </property>
  <property fmtid="{D5CDD505-2E9C-101B-9397-08002B2CF9AE}" pid="16" name="Objective-Version">
    <vt:lpwstr>8.2</vt:lpwstr>
  </property>
  <property fmtid="{D5CDD505-2E9C-101B-9397-08002B2CF9AE}" pid="17" name="Objective-VersionNumber">
    <vt:r8>18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PROJ/13075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ContentTypeId">
    <vt:lpwstr>0x010100403EDB45499E3C4A9CABBFB5D3A49FC1</vt:lpwstr>
  </property>
</Properties>
</file>