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2CA68" w14:textId="367C8C72" w:rsidR="00C37E4F" w:rsidRPr="00212825" w:rsidRDefault="00212825" w:rsidP="009717F8">
      <w:pPr>
        <w:pStyle w:val="TOCHeading"/>
        <w:rPr>
          <w:rFonts w:ascii="Arial" w:eastAsia="Times New Roman" w:hAnsi="Arial" w:cs="Times New Roman"/>
          <w:b w:val="0"/>
          <w:bCs w:val="0"/>
          <w:color w:val="009BAA"/>
          <w:sz w:val="44"/>
          <w:szCs w:val="44"/>
          <w:lang w:val="en-GB"/>
        </w:rPr>
      </w:pPr>
      <w:r w:rsidRPr="00212825">
        <w:rPr>
          <w:rFonts w:ascii="Arial" w:hAnsi="Arial" w:cs="Arial"/>
          <w:b w:val="0"/>
          <w:color w:val="009BAA"/>
          <w:sz w:val="44"/>
          <w:szCs w:val="44"/>
        </w:rPr>
        <w:t>Self-evaluation summary for secondary schools u</w:t>
      </w:r>
      <w:r w:rsidR="00EA033E">
        <w:rPr>
          <w:rFonts w:ascii="Arial" w:hAnsi="Arial" w:cs="Arial"/>
          <w:b w:val="0"/>
          <w:color w:val="009BAA"/>
          <w:sz w:val="44"/>
          <w:szCs w:val="44"/>
        </w:rPr>
        <w:t>sing the short inspection model</w:t>
      </w:r>
    </w:p>
    <w:p w14:paraId="44D7C9A2" w14:textId="77777777" w:rsidR="00C37E4F" w:rsidRDefault="00C37E4F" w:rsidP="00C37E4F">
      <w:pPr>
        <w:autoSpaceDE w:val="0"/>
        <w:autoSpaceDN w:val="0"/>
        <w:adjustRightInd w:val="0"/>
        <w:rPr>
          <w:rFonts w:cs="Arial"/>
          <w:b/>
          <w:bCs/>
          <w:kern w:val="24"/>
          <w:lang w:eastAsia="en-GB"/>
        </w:rPr>
      </w:pPr>
      <w:bookmarkStart w:id="0" w:name="_GoBack"/>
      <w:bookmarkEnd w:id="0"/>
    </w:p>
    <w:p w14:paraId="7DB929EA" w14:textId="255F21A5" w:rsidR="00C37E4F" w:rsidRPr="003B7E95" w:rsidRDefault="00C37E4F" w:rsidP="00C37E4F">
      <w:pPr>
        <w:autoSpaceDE w:val="0"/>
        <w:autoSpaceDN w:val="0"/>
        <w:adjustRightInd w:val="0"/>
        <w:rPr>
          <w:rFonts w:cs="Arial"/>
          <w:b/>
          <w:bCs/>
          <w:kern w:val="24"/>
          <w:lang w:eastAsia="en-GB"/>
        </w:rPr>
      </w:pPr>
      <w:r w:rsidRPr="003B7E95">
        <w:rPr>
          <w:rFonts w:cs="Arial"/>
          <w:b/>
          <w:bCs/>
          <w:kern w:val="24"/>
          <w:lang w:eastAsia="en-GB"/>
        </w:rPr>
        <w:t>Please return the completed form within six working days before the inspection</w:t>
      </w:r>
      <w:r>
        <w:rPr>
          <w:rFonts w:cs="Arial"/>
          <w:b/>
          <w:bCs/>
          <w:kern w:val="24"/>
          <w:lang w:eastAsia="en-GB"/>
        </w:rPr>
        <w:t>.</w:t>
      </w:r>
      <w:r w:rsidRPr="003B7E95">
        <w:rPr>
          <w:rFonts w:cs="Arial"/>
          <w:b/>
          <w:bCs/>
          <w:kern w:val="24"/>
          <w:lang w:eastAsia="en-GB"/>
        </w:rPr>
        <w:t xml:space="preserve"> </w:t>
      </w:r>
    </w:p>
    <w:p w14:paraId="438A00A0" w14:textId="77777777" w:rsidR="00C37E4F" w:rsidRPr="003B7E95" w:rsidRDefault="00C37E4F" w:rsidP="00C37E4F">
      <w:pPr>
        <w:ind w:right="2835"/>
        <w:rPr>
          <w:rFonts w:eastAsia="MS Mincho" w:cs="Arial"/>
          <w:sz w:val="22"/>
        </w:rPr>
      </w:pPr>
    </w:p>
    <w:p w14:paraId="2046D577" w14:textId="77777777" w:rsidR="00C37E4F" w:rsidRPr="003B7E95" w:rsidRDefault="00FC38F8" w:rsidP="00C37E4F">
      <w:pPr>
        <w:ind w:right="2835"/>
        <w:rPr>
          <w:rFonts w:cs="Arial"/>
          <w:b/>
        </w:rPr>
      </w:pPr>
      <w:sdt>
        <w:sdtPr>
          <w:rPr>
            <w:rFonts w:cs="Arial"/>
            <w:b/>
          </w:rPr>
          <w:alias w:val="Please insert the name of your school"/>
          <w:tag w:val="Please type here"/>
          <w:id w:val="-873689471"/>
          <w:placeholder>
            <w:docPart w:val="0F2F051D04734279A1B705F00CEBD3DA"/>
          </w:placeholder>
          <w:showingPlcHdr/>
        </w:sdtPr>
        <w:sdtEndPr/>
        <w:sdtContent>
          <w:r w:rsidR="00C37E4F" w:rsidRPr="003B7E95">
            <w:rPr>
              <w:rFonts w:cs="Arial"/>
              <w:b/>
            </w:rPr>
            <w:t>Click here to enter text.</w:t>
          </w:r>
        </w:sdtContent>
      </w:sdt>
      <w:r w:rsidR="00C37E4F" w:rsidRPr="003B7E95">
        <w:rPr>
          <w:rFonts w:cs="Arial"/>
          <w:b/>
        </w:rPr>
        <w:t xml:space="preserve"> </w:t>
      </w:r>
    </w:p>
    <w:p w14:paraId="5877F9D1" w14:textId="77777777" w:rsidR="00C37E4F" w:rsidRPr="003B7E95" w:rsidRDefault="00FC38F8" w:rsidP="00C37E4F">
      <w:pPr>
        <w:rPr>
          <w:rFonts w:cs="Arial"/>
        </w:rPr>
      </w:pPr>
      <w:sdt>
        <w:sdtPr>
          <w:rPr>
            <w:rStyle w:val="Style1"/>
            <w:rFonts w:cs="Arial"/>
          </w:rPr>
          <w:alias w:val="Select your local authority"/>
          <w:tag w:val="Select your local authority"/>
          <w:id w:val="1015889022"/>
          <w:placeholder>
            <w:docPart w:val="84F9BF6389324F99908D8E3030224F9B"/>
          </w:placeholder>
          <w:showingPlcHdr/>
          <w:comboBox>
            <w:listItem w:value="Choose an item."/>
            <w:listItem w:displayText="Aberdeen City Council" w:value="Aberdeen City Council"/>
            <w:listItem w:displayText="Aberdeenshire Council" w:value="Aberdeenshire Council"/>
            <w:listItem w:displayText="Angus Council" w:value="Angus Council"/>
            <w:listItem w:displayText="Argyll and Bute Council" w:value="Argyll and Bute Council"/>
            <w:listItem w:displayText="Clackmannanshire Council" w:value="Clackmannanshire Council"/>
            <w:listItem w:displayText="Dumfries and Galloway Council" w:value="Dumfries and Galloway Council"/>
            <w:listItem w:displayText="Dundee City Council" w:value="Dundee City Council"/>
            <w:listItem w:displayText="East Ayrshire Council" w:value="East Ayrshire Council"/>
            <w:listItem w:displayText="East Dunbartonshire Council" w:value="East Dunbartonshire Council"/>
            <w:listItem w:displayText="East Lothian Council" w:value="East Lothian Council"/>
            <w:listItem w:displayText="East Renfrewshire Council" w:value="East Renfrewshire Council"/>
            <w:listItem w:displayText="The City of Edinburgh Council" w:value="The City of Edinburgh Council"/>
            <w:listItem w:displayText="Comhairle nan Eilean Siar" w:value="Comhairle nan Eilean Siar"/>
            <w:listItem w:displayText="Falkirk Council" w:value="Falkirk Council"/>
            <w:listItem w:displayText="Fife Council" w:value="Fife Council"/>
            <w:listItem w:displayText="Glasgow City Council" w:value="Glasgow City Council"/>
            <w:listItem w:displayText="The Highland Council" w:value="The Highland Council"/>
            <w:listItem w:displayText="Inverclyde Council" w:value="Inverclyde Council"/>
            <w:listItem w:displayText="Midlothian Council" w:value="Midlothian Council"/>
            <w:listItem w:displayText="The Moray Council" w:value="The Moray Council"/>
            <w:listItem w:displayText="North Ayrshire Council" w:value="North Ayrshire Council"/>
            <w:listItem w:displayText="North Lanarkshire Council" w:value="North Lanarkshire Council"/>
            <w:listItem w:displayText="Orkney Islands Council" w:value="Orkney Islands Council"/>
            <w:listItem w:displayText="Perth and Kinross Council" w:value="Perth and Kinross Council"/>
            <w:listItem w:displayText="Renfrewshire Council" w:value="Renfrewshire Council"/>
            <w:listItem w:displayText="Scottish Borders Council" w:value="Scottish Borders Council"/>
            <w:listItem w:displayText="Shetlands Islands Council" w:value="Shetlands Islands Council"/>
            <w:listItem w:displayText="South Ayrshire Council" w:value="South Ayrshire Council"/>
            <w:listItem w:displayText="South Lanarkshire Council" w:value="South Lanarkshire Council"/>
            <w:listItem w:displayText="Stirling Council" w:value="Stirling Council"/>
            <w:listItem w:displayText="West Dunbartonshire Council" w:value="West Dunbartonshire Council"/>
            <w:listItem w:displayText="West Lothian Council" w:value="West Lothian Council"/>
          </w:comboBox>
        </w:sdtPr>
        <w:sdtEndPr>
          <w:rPr>
            <w:rStyle w:val="DefaultParagraphFont"/>
            <w:b w:val="0"/>
            <w:color w:val="595959"/>
          </w:rPr>
        </w:sdtEndPr>
        <w:sdtContent>
          <w:r w:rsidR="00C37E4F" w:rsidRPr="007F35EF">
            <w:rPr>
              <w:b/>
            </w:rPr>
            <w:t>Choose an item.</w:t>
          </w:r>
        </w:sdtContent>
      </w:sdt>
    </w:p>
    <w:p w14:paraId="0DB79AA0" w14:textId="77777777" w:rsidR="00C37E4F" w:rsidRPr="003B7E95" w:rsidRDefault="00C37E4F" w:rsidP="00C37E4F">
      <w:pPr>
        <w:ind w:right="2835"/>
        <w:rPr>
          <w:rFonts w:eastAsia="MS Mincho" w:cs="Arial"/>
          <w:b/>
        </w:rPr>
      </w:pPr>
    </w:p>
    <w:p w14:paraId="57B39B7B" w14:textId="77777777" w:rsidR="00C37E4F" w:rsidRDefault="00C37E4F" w:rsidP="00C37E4F">
      <w:pPr>
        <w:rPr>
          <w:rFonts w:eastAsia="Calibri" w:cs="Arial"/>
        </w:rPr>
      </w:pPr>
      <w:r w:rsidRPr="003B7E95">
        <w:rPr>
          <w:rFonts w:eastAsia="Calibri" w:cs="Arial"/>
        </w:rPr>
        <w:t xml:space="preserve">Please use this document to highlight key aspects of the school’s work as a starting point for the </w:t>
      </w:r>
      <w:r>
        <w:rPr>
          <w:rFonts w:eastAsia="Calibri" w:cs="Arial"/>
        </w:rPr>
        <w:t>scoping</w:t>
      </w:r>
      <w:r w:rsidRPr="003B7E95">
        <w:rPr>
          <w:rFonts w:eastAsia="Calibri" w:cs="Arial"/>
        </w:rPr>
        <w:t xml:space="preserve"> discussion on the first afternoon with the inspection team.</w:t>
      </w:r>
      <w:r>
        <w:rPr>
          <w:rFonts w:eastAsia="Calibri" w:cs="Arial"/>
        </w:rPr>
        <w:t xml:space="preserve"> </w:t>
      </w:r>
    </w:p>
    <w:p w14:paraId="20608FBB" w14:textId="77777777" w:rsidR="00C37E4F" w:rsidRPr="003B7E95" w:rsidRDefault="00C37E4F" w:rsidP="00C37E4F">
      <w:pPr>
        <w:rPr>
          <w:rFonts w:eastAsia="Calibri" w:cs="Arial"/>
        </w:rPr>
      </w:pPr>
    </w:p>
    <w:p w14:paraId="3376CECD" w14:textId="4658D85B" w:rsidR="00C37E4F" w:rsidRDefault="00C37E4F" w:rsidP="00C37E4F">
      <w:pPr>
        <w:rPr>
          <w:rFonts w:eastAsia="Calibri" w:cs="Arial"/>
        </w:rPr>
      </w:pPr>
      <w:r w:rsidRPr="003B7E95">
        <w:rPr>
          <w:rFonts w:eastAsia="Calibri" w:cs="Arial"/>
        </w:rPr>
        <w:t xml:space="preserve">For each of the </w:t>
      </w:r>
      <w:r>
        <w:rPr>
          <w:rFonts w:eastAsia="Calibri" w:cs="Arial"/>
        </w:rPr>
        <w:t>q</w:t>
      </w:r>
      <w:r w:rsidRPr="003B7E95">
        <w:rPr>
          <w:rFonts w:eastAsia="Calibri" w:cs="Arial"/>
        </w:rPr>
        <w:t xml:space="preserve">uality </w:t>
      </w:r>
      <w:r>
        <w:rPr>
          <w:rFonts w:eastAsia="Calibri" w:cs="Arial"/>
        </w:rPr>
        <w:t>i</w:t>
      </w:r>
      <w:r w:rsidRPr="003B7E95">
        <w:rPr>
          <w:rFonts w:eastAsia="Calibri" w:cs="Arial"/>
        </w:rPr>
        <w:t>ndicators (</w:t>
      </w:r>
      <w:proofErr w:type="spellStart"/>
      <w:r w:rsidRPr="003B7E95">
        <w:rPr>
          <w:rFonts w:eastAsia="Calibri" w:cs="Arial"/>
        </w:rPr>
        <w:t>QIs</w:t>
      </w:r>
      <w:proofErr w:type="spellEnd"/>
      <w:r w:rsidRPr="003B7E95">
        <w:rPr>
          <w:rFonts w:eastAsia="Calibri" w:cs="Arial"/>
        </w:rPr>
        <w:t>) you are asked to focus on the three key self</w:t>
      </w:r>
      <w:r w:rsidRPr="003B7E95">
        <w:rPr>
          <w:rFonts w:eastAsia="Calibri" w:cs="Arial"/>
        </w:rPr>
        <w:noBreakHyphen/>
        <w:t xml:space="preserve">evaluation questions from </w:t>
      </w:r>
      <w:hyperlink r:id="rId8" w:history="1">
        <w:r w:rsidRPr="003B7E95">
          <w:rPr>
            <w:rStyle w:val="Hyperlink"/>
            <w:rFonts w:cs="Arial"/>
          </w:rPr>
          <w:t>How good is our school? (4</w:t>
        </w:r>
        <w:r w:rsidRPr="003B7E95">
          <w:rPr>
            <w:rStyle w:val="Hyperlink"/>
            <w:rFonts w:cs="Arial"/>
            <w:vertAlign w:val="superscript"/>
          </w:rPr>
          <w:t>th</w:t>
        </w:r>
        <w:r w:rsidRPr="003B7E95">
          <w:rPr>
            <w:rStyle w:val="Hyperlink"/>
            <w:rFonts w:cs="Arial"/>
          </w:rPr>
          <w:t xml:space="preserve"> edition)</w:t>
        </w:r>
      </w:hyperlink>
      <w:r w:rsidRPr="003B7E95">
        <w:rPr>
          <w:rStyle w:val="Hyperlink"/>
          <w:rFonts w:cs="Arial"/>
        </w:rPr>
        <w:t xml:space="preserve"> </w:t>
      </w:r>
      <w:r w:rsidR="00CB596E">
        <w:rPr>
          <w:rFonts w:eastAsia="Calibri" w:cs="Arial"/>
        </w:rPr>
        <w:t xml:space="preserve"> to </w:t>
      </w:r>
      <w:r w:rsidRPr="003B7E95">
        <w:rPr>
          <w:rFonts w:eastAsia="Calibri" w:cs="Arial"/>
        </w:rPr>
        <w:t>consider how you triangulate your evidence to ensure your evaluative judgments are robust.</w:t>
      </w:r>
      <w:r>
        <w:rPr>
          <w:rFonts w:eastAsia="Calibri" w:cs="Arial"/>
        </w:rPr>
        <w:t xml:space="preserve"> </w:t>
      </w:r>
    </w:p>
    <w:p w14:paraId="6FE86E74" w14:textId="77777777" w:rsidR="00C37E4F" w:rsidRPr="003B7E95" w:rsidRDefault="00C37E4F" w:rsidP="00C37E4F">
      <w:pPr>
        <w:rPr>
          <w:rFonts w:eastAsia="Calibri" w:cs="Arial"/>
        </w:rPr>
      </w:pPr>
    </w:p>
    <w:p w14:paraId="42E24C21" w14:textId="77777777" w:rsidR="00C37E4F" w:rsidRDefault="00C37E4F" w:rsidP="00C37E4F">
      <w:pPr>
        <w:rPr>
          <w:rFonts w:eastAsia="Calibri" w:cs="Arial"/>
        </w:rPr>
      </w:pPr>
      <w:r w:rsidRPr="003B7E95">
        <w:rPr>
          <w:rFonts w:eastAsia="Calibri" w:cs="Arial"/>
        </w:rPr>
        <w:t xml:space="preserve">Please </w:t>
      </w:r>
      <w:r>
        <w:rPr>
          <w:rFonts w:eastAsia="Calibri" w:cs="Arial"/>
        </w:rPr>
        <w:t xml:space="preserve">ensure </w:t>
      </w:r>
      <w:r w:rsidRPr="003B7E95">
        <w:rPr>
          <w:rFonts w:eastAsia="Calibri" w:cs="Arial"/>
        </w:rPr>
        <w:t xml:space="preserve">information </w:t>
      </w:r>
      <w:r>
        <w:rPr>
          <w:rFonts w:eastAsia="Calibri" w:cs="Arial"/>
        </w:rPr>
        <w:t>provided is</w:t>
      </w:r>
      <w:r w:rsidRPr="003B7E95">
        <w:rPr>
          <w:rFonts w:eastAsia="Calibri" w:cs="Arial"/>
        </w:rPr>
        <w:t xml:space="preserve"> clear and concise</w:t>
      </w:r>
      <w:r>
        <w:rPr>
          <w:rFonts w:eastAsia="Calibri" w:cs="Arial"/>
        </w:rPr>
        <w:t>,</w:t>
      </w:r>
      <w:r w:rsidRPr="003B7E95">
        <w:rPr>
          <w:rFonts w:eastAsia="Calibri" w:cs="Arial"/>
        </w:rPr>
        <w:t xml:space="preserve"> using bullet points to indicate high level evaluative messages</w:t>
      </w:r>
      <w:r>
        <w:rPr>
          <w:rFonts w:eastAsia="Calibri" w:cs="Arial"/>
        </w:rPr>
        <w:t>. This</w:t>
      </w:r>
      <w:r w:rsidRPr="003B7E95">
        <w:rPr>
          <w:rFonts w:eastAsia="Calibri" w:cs="Arial"/>
        </w:rPr>
        <w:t xml:space="preserve"> can then be the focus of the discussion at the </w:t>
      </w:r>
      <w:r>
        <w:rPr>
          <w:rFonts w:eastAsia="Calibri" w:cs="Arial"/>
        </w:rPr>
        <w:t>scoping</w:t>
      </w:r>
      <w:r w:rsidRPr="003B7E95">
        <w:rPr>
          <w:rFonts w:eastAsia="Calibri" w:cs="Arial"/>
        </w:rPr>
        <w:t xml:space="preserve"> meeting.</w:t>
      </w:r>
      <w:r>
        <w:rPr>
          <w:rFonts w:eastAsia="Calibri" w:cs="Arial"/>
        </w:rPr>
        <w:t xml:space="preserve"> </w:t>
      </w:r>
      <w:r w:rsidRPr="003B7E95">
        <w:rPr>
          <w:rFonts w:eastAsia="Calibri" w:cs="Arial"/>
        </w:rPr>
        <w:t xml:space="preserve">The word count </w:t>
      </w:r>
      <w:r>
        <w:rPr>
          <w:rFonts w:eastAsia="Calibri" w:cs="Arial"/>
        </w:rPr>
        <w:t>will</w:t>
      </w:r>
      <w:r w:rsidRPr="003B7E95">
        <w:rPr>
          <w:rFonts w:eastAsia="Calibri" w:cs="Arial"/>
        </w:rPr>
        <w:t xml:space="preserve"> help you complete the form and support you in providing high level messages. </w:t>
      </w:r>
    </w:p>
    <w:p w14:paraId="7E8F6EB8" w14:textId="77777777" w:rsidR="00C37E4F" w:rsidRDefault="00C37E4F" w:rsidP="00C37E4F">
      <w:pPr>
        <w:rPr>
          <w:rFonts w:eastAsia="Calibri" w:cs="Arial"/>
        </w:rPr>
      </w:pPr>
    </w:p>
    <w:p w14:paraId="5F9775CA" w14:textId="77777777" w:rsidR="00C37E4F" w:rsidRDefault="00C37E4F" w:rsidP="00C37E4F">
      <w:pPr>
        <w:rPr>
          <w:rFonts w:eastAsia="Calibri" w:cs="Arial"/>
        </w:rPr>
      </w:pPr>
      <w:r>
        <w:rPr>
          <w:rFonts w:eastAsia="Calibri" w:cs="Arial"/>
        </w:rPr>
        <w:t>Stakeholders should</w:t>
      </w:r>
      <w:r w:rsidRPr="00241F62">
        <w:rPr>
          <w:rFonts w:eastAsia="Calibri" w:cs="Arial"/>
        </w:rPr>
        <w:t xml:space="preserve"> know the school’s strengths and areas for development</w:t>
      </w:r>
      <w:r>
        <w:rPr>
          <w:rFonts w:eastAsia="Calibri" w:cs="Arial"/>
        </w:rPr>
        <w:t xml:space="preserve"> from the school’s arrangements for self-evaluation</w:t>
      </w:r>
      <w:r w:rsidRPr="00241F62">
        <w:rPr>
          <w:rFonts w:eastAsia="Calibri" w:cs="Arial"/>
        </w:rPr>
        <w:t>.</w:t>
      </w:r>
      <w:r>
        <w:rPr>
          <w:rFonts w:eastAsia="Calibri" w:cs="Arial"/>
        </w:rPr>
        <w:t xml:space="preserve"> The</w:t>
      </w:r>
      <w:r w:rsidRPr="00241F62">
        <w:rPr>
          <w:rFonts w:eastAsia="Calibri" w:cs="Arial"/>
        </w:rPr>
        <w:t xml:space="preserve"> self-evaluation summary paper </w:t>
      </w:r>
      <w:r>
        <w:rPr>
          <w:rFonts w:eastAsia="Calibri" w:cs="Arial"/>
        </w:rPr>
        <w:t>should be shared with relevant stakeholders so</w:t>
      </w:r>
      <w:r w:rsidRPr="00241F62">
        <w:rPr>
          <w:rFonts w:eastAsia="Calibri" w:cs="Arial"/>
        </w:rPr>
        <w:t xml:space="preserve"> that they are aware of what the school has submitted.</w:t>
      </w:r>
    </w:p>
    <w:p w14:paraId="5858684F" w14:textId="0E7C6A36" w:rsidR="00FB04A4" w:rsidRPr="009717F8" w:rsidRDefault="00FB04A4" w:rsidP="009717F8"/>
    <w:p w14:paraId="52A67C95" w14:textId="77777777" w:rsidR="00FB04A4" w:rsidRPr="009717F8" w:rsidRDefault="00FB04A4" w:rsidP="00FB04A4">
      <w:pPr>
        <w:sectPr w:rsidR="00FB04A4" w:rsidRPr="009717F8" w:rsidSect="002927EB">
          <w:headerReference w:type="default" r:id="rId9"/>
          <w:footerReference w:type="default" r:id="rId10"/>
          <w:pgSz w:w="11906" w:h="16838" w:code="9"/>
          <w:pgMar w:top="1467" w:right="720" w:bottom="1843" w:left="720" w:header="794" w:footer="1134" w:gutter="0"/>
          <w:cols w:space="708"/>
          <w:docGrid w:linePitch="360"/>
        </w:sectPr>
      </w:pPr>
    </w:p>
    <w:p w14:paraId="3B5A1658" w14:textId="59A15450" w:rsidR="007F35EF" w:rsidRDefault="007F35EF">
      <w:pPr>
        <w:rPr>
          <w:rFonts w:eastAsia="Calibri" w:cs="Arial"/>
          <w:b/>
        </w:rPr>
      </w:pPr>
      <w:bookmarkStart w:id="1" w:name="_Appendix_3:_Self-evaluation"/>
      <w:bookmarkEnd w:id="1"/>
    </w:p>
    <w:tbl>
      <w:tblPr>
        <w:tblStyle w:val="TableGrid2"/>
        <w:tblW w:w="9930" w:type="dxa"/>
        <w:tblInd w:w="-34" w:type="dxa"/>
        <w:tblBorders>
          <w:top w:val="single" w:sz="24" w:space="0" w:color="EF7502"/>
          <w:left w:val="single" w:sz="24" w:space="0" w:color="EF7502"/>
          <w:bottom w:val="single" w:sz="24" w:space="0" w:color="EF7502"/>
          <w:right w:val="single" w:sz="24" w:space="0" w:color="EF7502"/>
          <w:insideH w:val="single" w:sz="24" w:space="0" w:color="EF7502"/>
          <w:insideV w:val="single" w:sz="24" w:space="0" w:color="EF7502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40"/>
        <w:gridCol w:w="2751"/>
        <w:gridCol w:w="2639"/>
      </w:tblGrid>
      <w:tr w:rsidR="007F35EF" w14:paraId="2176F2AB" w14:textId="77777777" w:rsidTr="00B8581D">
        <w:trPr>
          <w:trHeight w:val="405"/>
        </w:trPr>
        <w:tc>
          <w:tcPr>
            <w:tcW w:w="4540" w:type="dxa"/>
            <w:shd w:val="clear" w:color="auto" w:fill="EF7502"/>
            <w:hideMark/>
          </w:tcPr>
          <w:p w14:paraId="5552747E" w14:textId="77777777" w:rsidR="007F35EF" w:rsidRPr="007F35EF" w:rsidRDefault="007F35EF" w:rsidP="007F35EF">
            <w:pPr>
              <w:autoSpaceDE w:val="0"/>
              <w:autoSpaceDN w:val="0"/>
              <w:adjustRightInd w:val="0"/>
              <w:rPr>
                <w:rFonts w:eastAsia="Arial Unicode MS" w:cs="Arial"/>
                <w:b/>
                <w:caps/>
                <w:color w:val="FFFFFF" w:themeColor="background1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7F35EF">
              <w:rPr>
                <w:rFonts w:eastAsia="Arial Unicode MS" w:cs="Arial"/>
                <w:b/>
                <w:caps/>
                <w:color w:val="FFFFFF" w:themeColor="background1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QI 2.3</w:t>
            </w:r>
            <w:r w:rsidR="00646C2B">
              <w:rPr>
                <w:rFonts w:eastAsia="Arial Unicode MS" w:cs="Arial"/>
                <w:b/>
                <w:caps/>
                <w:color w:val="FFFFFF" w:themeColor="background1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74BF125" w14:textId="77777777" w:rsidR="007F35EF" w:rsidRPr="007F35EF" w:rsidRDefault="007F35EF" w:rsidP="007F35EF">
            <w:pPr>
              <w:tabs>
                <w:tab w:val="left" w:pos="4712"/>
                <w:tab w:val="left" w:pos="5704"/>
              </w:tabs>
              <w:ind w:left="-7" w:right="631" w:firstLine="7"/>
              <w:rPr>
                <w:rFonts w:eastAsia="Arial Unicode MS" w:cs="Arial"/>
                <w:b/>
                <w:caps/>
                <w:color w:val="FFFFFF" w:themeColor="background1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7F35EF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Learning, teaching and assessment</w:t>
            </w:r>
          </w:p>
        </w:tc>
        <w:tc>
          <w:tcPr>
            <w:tcW w:w="5390" w:type="dxa"/>
            <w:gridSpan w:val="2"/>
            <w:hideMark/>
          </w:tcPr>
          <w:p w14:paraId="176EFD73" w14:textId="77777777" w:rsidR="007F35EF" w:rsidRPr="007F35EF" w:rsidRDefault="007F35EF" w:rsidP="007F35EF">
            <w:pPr>
              <w:ind w:left="34"/>
              <w:rPr>
                <w:rFonts w:cs="Arial"/>
                <w:b/>
              </w:rPr>
            </w:pPr>
            <w:r w:rsidRPr="007F35EF">
              <w:rPr>
                <w:rFonts w:cs="Arial"/>
                <w:b/>
              </w:rPr>
              <w:t>Themes</w:t>
            </w:r>
          </w:p>
          <w:p w14:paraId="17FDD290" w14:textId="77777777" w:rsidR="007F35EF" w:rsidRPr="007F35EF" w:rsidRDefault="007F35EF" w:rsidP="007F35EF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rPr>
                <w:rFonts w:ascii="Cambria" w:eastAsia="Arial Unicode MS" w:hAnsi="Cambria" w:cs="Arial"/>
                <w:color w:val="595959"/>
                <w:sz w:val="20"/>
              </w:rPr>
            </w:pPr>
            <w:r w:rsidRPr="007F35EF">
              <w:rPr>
                <w:rFonts w:cs="Arial"/>
                <w:color w:val="595959"/>
              </w:rPr>
              <w:t>Learning and engagement</w:t>
            </w:r>
          </w:p>
          <w:p w14:paraId="7F83911C" w14:textId="77777777" w:rsidR="007F35EF" w:rsidRPr="007F35EF" w:rsidRDefault="007F35EF" w:rsidP="007F35EF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rPr>
                <w:rFonts w:ascii="Cambria" w:eastAsia="Arial Unicode MS" w:hAnsi="Cambria" w:cs="Arial"/>
                <w:color w:val="595959"/>
                <w:sz w:val="20"/>
              </w:rPr>
            </w:pPr>
            <w:r w:rsidRPr="007F35EF">
              <w:rPr>
                <w:rFonts w:cs="Arial"/>
                <w:color w:val="595959"/>
              </w:rPr>
              <w:t xml:space="preserve">Quality of teaching </w:t>
            </w:r>
          </w:p>
          <w:p w14:paraId="7562E537" w14:textId="77777777" w:rsidR="007F35EF" w:rsidRPr="007F35EF" w:rsidRDefault="007F35EF" w:rsidP="007F35EF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rPr>
                <w:rFonts w:ascii="Cambria" w:eastAsia="Arial Unicode MS" w:hAnsi="Cambria" w:cs="Arial"/>
                <w:color w:val="595959"/>
                <w:sz w:val="20"/>
              </w:rPr>
            </w:pPr>
            <w:r w:rsidRPr="007F35EF">
              <w:rPr>
                <w:rFonts w:cs="Arial"/>
                <w:color w:val="595959"/>
              </w:rPr>
              <w:t>Effective use of assessment</w:t>
            </w:r>
          </w:p>
          <w:p w14:paraId="6E006D88" w14:textId="77777777" w:rsidR="007F35EF" w:rsidRPr="007F35EF" w:rsidRDefault="007F35EF" w:rsidP="007F35EF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rPr>
                <w:rFonts w:ascii="Cambria" w:eastAsia="Arial Unicode MS" w:hAnsi="Cambria" w:cs="Arial"/>
                <w:i/>
                <w:color w:val="595959"/>
                <w:sz w:val="20"/>
              </w:rPr>
            </w:pPr>
            <w:r w:rsidRPr="007F35EF">
              <w:rPr>
                <w:rFonts w:cs="Arial"/>
                <w:color w:val="595959"/>
              </w:rPr>
              <w:t>Planning, tracking and monitoring</w:t>
            </w:r>
          </w:p>
        </w:tc>
      </w:tr>
      <w:tr w:rsidR="007F35EF" w14:paraId="5B8F99A9" w14:textId="77777777" w:rsidTr="00B8581D">
        <w:trPr>
          <w:trHeight w:val="2055"/>
        </w:trPr>
        <w:tc>
          <w:tcPr>
            <w:tcW w:w="9930" w:type="dxa"/>
            <w:gridSpan w:val="3"/>
          </w:tcPr>
          <w:p w14:paraId="6B485220" w14:textId="77777777" w:rsidR="007F35EF" w:rsidRPr="003A7D5F" w:rsidRDefault="007F35EF" w:rsidP="007F35EF">
            <w:pPr>
              <w:ind w:left="34" w:right="34"/>
              <w:contextualSpacing/>
              <w:rPr>
                <w:rFonts w:eastAsia="Arial Unicode MS" w:cs="Arial"/>
                <w:szCs w:val="24"/>
              </w:rPr>
            </w:pPr>
            <w:r w:rsidRPr="003A7D5F">
              <w:rPr>
                <w:rFonts w:eastAsia="Arial Unicode MS" w:cs="Arial"/>
                <w:szCs w:val="24"/>
              </w:rPr>
              <w:t>Suggested word count 1000 maximum for all three questions below when taken together.</w:t>
            </w:r>
          </w:p>
          <w:p w14:paraId="508384D1" w14:textId="77777777" w:rsidR="007F35EF" w:rsidRDefault="007F35EF" w:rsidP="007F35EF">
            <w:pPr>
              <w:rPr>
                <w:sz w:val="20"/>
              </w:rPr>
            </w:pPr>
          </w:p>
          <w:p w14:paraId="608B350B" w14:textId="77777777" w:rsidR="007F35EF" w:rsidRPr="00B8581D" w:rsidRDefault="007F35EF" w:rsidP="007F35EF">
            <w:pPr>
              <w:rPr>
                <w:rFonts w:cs="Arial"/>
                <w:b/>
                <w:szCs w:val="24"/>
              </w:rPr>
            </w:pPr>
            <w:r w:rsidRPr="00B8581D">
              <w:rPr>
                <w:rFonts w:cs="Arial"/>
                <w:b/>
                <w:szCs w:val="24"/>
              </w:rPr>
              <w:t>Question 1</w:t>
            </w:r>
          </w:p>
          <w:p w14:paraId="577ECF25" w14:textId="77777777" w:rsidR="007F35EF" w:rsidRDefault="007F35EF" w:rsidP="007F35E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How well are you doing?</w:t>
            </w:r>
            <w:r w:rsidR="00646C2B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What’s working well for your learners?</w:t>
            </w:r>
            <w:r w:rsidR="00646C2B">
              <w:rPr>
                <w:rFonts w:cs="Arial"/>
                <w:b/>
                <w:szCs w:val="24"/>
              </w:rPr>
              <w:t xml:space="preserve"> </w:t>
            </w:r>
          </w:p>
          <w:p w14:paraId="36DDAAB7" w14:textId="77777777" w:rsidR="007F35EF" w:rsidRDefault="007F35EF" w:rsidP="007F35EF">
            <w:pPr>
              <w:rPr>
                <w:sz w:val="20"/>
              </w:rPr>
            </w:pPr>
          </w:p>
          <w:p w14:paraId="70EAF403" w14:textId="77777777" w:rsidR="007F35EF" w:rsidRDefault="007F35EF" w:rsidP="007F35EF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41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Insert text</w:t>
            </w:r>
            <w:r>
              <w:fldChar w:fldCharType="end"/>
            </w:r>
          </w:p>
          <w:p w14:paraId="00A00683" w14:textId="77777777" w:rsidR="007F35EF" w:rsidRDefault="007F35EF" w:rsidP="007F35EF">
            <w:pPr>
              <w:pStyle w:val="ListParagraph"/>
              <w:numPr>
                <w:ilvl w:val="0"/>
                <w:numId w:val="0"/>
              </w:numPr>
              <w:ind w:left="652" w:right="417"/>
              <w:rPr>
                <w:rFonts w:cs="Arial"/>
              </w:rPr>
            </w:pPr>
          </w:p>
          <w:p w14:paraId="162686F7" w14:textId="77777777" w:rsidR="007F35EF" w:rsidRDefault="007F35EF" w:rsidP="007F35EF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41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Insert text</w:t>
            </w:r>
            <w:r>
              <w:rPr>
                <w:rFonts w:cs="Arial"/>
              </w:rPr>
              <w:fldChar w:fldCharType="end"/>
            </w:r>
          </w:p>
          <w:p w14:paraId="5F146E1F" w14:textId="77777777" w:rsidR="007F35EF" w:rsidRDefault="007F35EF" w:rsidP="007F35EF">
            <w:pPr>
              <w:ind w:right="417"/>
              <w:rPr>
                <w:rFonts w:cs="Arial"/>
              </w:rPr>
            </w:pPr>
          </w:p>
          <w:p w14:paraId="2DD1900A" w14:textId="77777777" w:rsidR="007F35EF" w:rsidRDefault="007F35EF" w:rsidP="007F35EF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2835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Insert text</w:t>
            </w:r>
            <w:r>
              <w:rPr>
                <w:rFonts w:cs="Arial"/>
              </w:rPr>
              <w:fldChar w:fldCharType="end"/>
            </w:r>
          </w:p>
        </w:tc>
      </w:tr>
      <w:tr w:rsidR="007F35EF" w14:paraId="1E970369" w14:textId="77777777" w:rsidTr="00B8581D">
        <w:trPr>
          <w:trHeight w:val="2055"/>
        </w:trPr>
        <w:tc>
          <w:tcPr>
            <w:tcW w:w="9930" w:type="dxa"/>
            <w:gridSpan w:val="3"/>
          </w:tcPr>
          <w:p w14:paraId="2F06D3EB" w14:textId="77777777" w:rsidR="007F35EF" w:rsidRPr="00B8581D" w:rsidRDefault="007F35EF" w:rsidP="007F35EF">
            <w:pPr>
              <w:rPr>
                <w:rFonts w:cs="Arial"/>
                <w:b/>
                <w:szCs w:val="24"/>
              </w:rPr>
            </w:pPr>
            <w:r w:rsidRPr="00B8581D">
              <w:rPr>
                <w:rFonts w:cs="Arial"/>
                <w:b/>
                <w:szCs w:val="24"/>
              </w:rPr>
              <w:t>Question 2</w:t>
            </w:r>
          </w:p>
          <w:p w14:paraId="33FCAAF3" w14:textId="77777777" w:rsidR="007F35EF" w:rsidRDefault="007F35EF" w:rsidP="007F35E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How do you know?</w:t>
            </w:r>
            <w:r w:rsidR="00646C2B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What evidence do you have of positive impact on learners?</w:t>
            </w:r>
          </w:p>
          <w:p w14:paraId="7F36F82D" w14:textId="77777777" w:rsidR="007F35EF" w:rsidRDefault="007F35EF" w:rsidP="007F35EF">
            <w:pPr>
              <w:rPr>
                <w:sz w:val="20"/>
              </w:rPr>
            </w:pPr>
          </w:p>
          <w:p w14:paraId="7ADBD69F" w14:textId="77777777" w:rsidR="007F35EF" w:rsidRDefault="007F35EF" w:rsidP="007F35EF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41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Insert text</w:t>
            </w:r>
            <w:r>
              <w:rPr>
                <w:rFonts w:cs="Arial"/>
              </w:rPr>
              <w:fldChar w:fldCharType="end"/>
            </w:r>
          </w:p>
          <w:p w14:paraId="5EC590C3" w14:textId="77777777" w:rsidR="007F35EF" w:rsidRDefault="007F35EF" w:rsidP="007F35EF">
            <w:pPr>
              <w:pStyle w:val="ListParagraph"/>
              <w:numPr>
                <w:ilvl w:val="0"/>
                <w:numId w:val="0"/>
              </w:numPr>
              <w:ind w:left="652" w:right="417"/>
              <w:rPr>
                <w:rFonts w:cs="Arial"/>
              </w:rPr>
            </w:pPr>
          </w:p>
          <w:p w14:paraId="5C4F848C" w14:textId="77777777" w:rsidR="007F35EF" w:rsidRDefault="007F35EF" w:rsidP="007F35EF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41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Insert text</w:t>
            </w:r>
            <w:r>
              <w:rPr>
                <w:rFonts w:cs="Arial"/>
              </w:rPr>
              <w:fldChar w:fldCharType="end"/>
            </w:r>
          </w:p>
          <w:p w14:paraId="719CC46D" w14:textId="77777777" w:rsidR="007F35EF" w:rsidRDefault="007F35EF" w:rsidP="007F35EF">
            <w:pPr>
              <w:ind w:right="417"/>
              <w:rPr>
                <w:rFonts w:cs="Arial"/>
              </w:rPr>
            </w:pPr>
          </w:p>
          <w:p w14:paraId="26287413" w14:textId="77777777" w:rsidR="007F35EF" w:rsidRPr="007F35EF" w:rsidRDefault="007F35EF" w:rsidP="007F35EF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2835"/>
              <w:rPr>
                <w:sz w:val="20"/>
              </w:rPr>
            </w:pPr>
            <w:r w:rsidRPr="007F35EF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7F35EF">
              <w:rPr>
                <w:rFonts w:cs="Arial"/>
              </w:rPr>
              <w:instrText xml:space="preserve"> FORMTEXT </w:instrText>
            </w:r>
            <w:r w:rsidRPr="007F35EF">
              <w:rPr>
                <w:rFonts w:cs="Arial"/>
              </w:rPr>
            </w:r>
            <w:r w:rsidRPr="007F35EF">
              <w:rPr>
                <w:rFonts w:cs="Arial"/>
              </w:rPr>
              <w:fldChar w:fldCharType="separate"/>
            </w:r>
            <w:r w:rsidRPr="007F35EF">
              <w:rPr>
                <w:rFonts w:cs="Arial"/>
                <w:noProof/>
              </w:rPr>
              <w:t>Insert text</w:t>
            </w:r>
            <w:r w:rsidRPr="007F35EF">
              <w:rPr>
                <w:rFonts w:cs="Arial"/>
              </w:rPr>
              <w:fldChar w:fldCharType="end"/>
            </w:r>
          </w:p>
          <w:p w14:paraId="78F9B4B9" w14:textId="77777777" w:rsidR="007F35EF" w:rsidRDefault="007F35EF" w:rsidP="007F35EF">
            <w:pPr>
              <w:rPr>
                <w:sz w:val="20"/>
              </w:rPr>
            </w:pPr>
          </w:p>
        </w:tc>
      </w:tr>
      <w:tr w:rsidR="007F35EF" w14:paraId="381EE2A0" w14:textId="77777777" w:rsidTr="00B8581D">
        <w:trPr>
          <w:trHeight w:val="2055"/>
        </w:trPr>
        <w:tc>
          <w:tcPr>
            <w:tcW w:w="9930" w:type="dxa"/>
            <w:gridSpan w:val="3"/>
          </w:tcPr>
          <w:p w14:paraId="226AA3B2" w14:textId="77777777" w:rsidR="007F35EF" w:rsidRPr="00B8581D" w:rsidRDefault="007F35EF" w:rsidP="007F35EF">
            <w:pPr>
              <w:rPr>
                <w:rFonts w:cs="Arial"/>
                <w:b/>
                <w:szCs w:val="24"/>
              </w:rPr>
            </w:pPr>
            <w:r w:rsidRPr="00B8581D">
              <w:rPr>
                <w:rFonts w:cs="Arial"/>
                <w:b/>
                <w:szCs w:val="24"/>
              </w:rPr>
              <w:t>Question 3</w:t>
            </w:r>
          </w:p>
          <w:p w14:paraId="7016A141" w14:textId="77777777" w:rsidR="007F35EF" w:rsidRDefault="007F35EF" w:rsidP="007F35E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What are you going to do now? What are your improvement priorities in this area?</w:t>
            </w:r>
          </w:p>
          <w:p w14:paraId="2F35204B" w14:textId="77777777" w:rsidR="007F35EF" w:rsidRDefault="007F35EF" w:rsidP="007F35EF">
            <w:pPr>
              <w:rPr>
                <w:rFonts w:cs="Arial"/>
                <w:b/>
                <w:szCs w:val="24"/>
              </w:rPr>
            </w:pPr>
          </w:p>
          <w:p w14:paraId="2424A375" w14:textId="77777777" w:rsidR="007F35EF" w:rsidRPr="00B8581D" w:rsidRDefault="007F35EF" w:rsidP="00B8581D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417"/>
              <w:rPr>
                <w:rFonts w:cs="Arial"/>
                <w:color w:val="595959"/>
              </w:rPr>
            </w:pPr>
            <w:r w:rsidRPr="00B8581D">
              <w:rPr>
                <w:rFonts w:cs="Arial"/>
                <w:color w:val="59595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B8581D">
              <w:rPr>
                <w:rFonts w:cs="Arial"/>
                <w:color w:val="595959"/>
              </w:rPr>
              <w:instrText xml:space="preserve"> FORMTEXT </w:instrText>
            </w:r>
            <w:r w:rsidRPr="00B8581D">
              <w:rPr>
                <w:rFonts w:cs="Arial"/>
                <w:color w:val="595959"/>
              </w:rPr>
            </w:r>
            <w:r w:rsidRPr="00B8581D">
              <w:rPr>
                <w:rFonts w:cs="Arial"/>
                <w:color w:val="595959"/>
              </w:rPr>
              <w:fldChar w:fldCharType="separate"/>
            </w:r>
            <w:r w:rsidRPr="00B8581D">
              <w:rPr>
                <w:rFonts w:cs="Arial"/>
                <w:noProof/>
                <w:color w:val="595959"/>
              </w:rPr>
              <w:t>Insert text</w:t>
            </w:r>
            <w:r w:rsidRPr="00B8581D">
              <w:rPr>
                <w:rFonts w:cs="Arial"/>
                <w:color w:val="595959"/>
              </w:rPr>
              <w:fldChar w:fldCharType="end"/>
            </w:r>
          </w:p>
          <w:p w14:paraId="2C9F7A8D" w14:textId="77777777" w:rsidR="007F35EF" w:rsidRPr="00B8581D" w:rsidRDefault="007F35EF" w:rsidP="007F35EF">
            <w:pPr>
              <w:pStyle w:val="ListParagraph"/>
              <w:numPr>
                <w:ilvl w:val="0"/>
                <w:numId w:val="0"/>
              </w:numPr>
              <w:ind w:left="652" w:right="417"/>
              <w:rPr>
                <w:rFonts w:cs="Arial"/>
                <w:color w:val="595959"/>
              </w:rPr>
            </w:pPr>
          </w:p>
          <w:p w14:paraId="7D2D2BCA" w14:textId="77777777" w:rsidR="007F35EF" w:rsidRPr="00B8581D" w:rsidRDefault="007F35EF" w:rsidP="00B8581D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417"/>
              <w:rPr>
                <w:rFonts w:cs="Arial"/>
                <w:color w:val="595959"/>
              </w:rPr>
            </w:pPr>
            <w:r w:rsidRPr="00B8581D">
              <w:rPr>
                <w:rFonts w:cs="Arial"/>
                <w:color w:val="59595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B8581D">
              <w:rPr>
                <w:rFonts w:cs="Arial"/>
                <w:color w:val="595959"/>
              </w:rPr>
              <w:instrText xml:space="preserve"> FORMTEXT </w:instrText>
            </w:r>
            <w:r w:rsidRPr="00B8581D">
              <w:rPr>
                <w:rFonts w:cs="Arial"/>
                <w:color w:val="595959"/>
              </w:rPr>
            </w:r>
            <w:r w:rsidRPr="00B8581D">
              <w:rPr>
                <w:rFonts w:cs="Arial"/>
                <w:color w:val="595959"/>
              </w:rPr>
              <w:fldChar w:fldCharType="separate"/>
            </w:r>
            <w:r w:rsidRPr="00B8581D">
              <w:rPr>
                <w:rFonts w:cs="Arial"/>
                <w:noProof/>
                <w:color w:val="595959"/>
              </w:rPr>
              <w:t>Insert text</w:t>
            </w:r>
            <w:r w:rsidRPr="00B8581D">
              <w:rPr>
                <w:rFonts w:cs="Arial"/>
                <w:color w:val="595959"/>
              </w:rPr>
              <w:fldChar w:fldCharType="end"/>
            </w:r>
          </w:p>
          <w:p w14:paraId="48F5E9E8" w14:textId="77777777" w:rsidR="007F35EF" w:rsidRPr="00B8581D" w:rsidRDefault="007F35EF" w:rsidP="007F35EF">
            <w:pPr>
              <w:ind w:right="417"/>
              <w:rPr>
                <w:rFonts w:cs="Arial"/>
              </w:rPr>
            </w:pPr>
          </w:p>
          <w:p w14:paraId="1D1B3722" w14:textId="77777777" w:rsidR="007F35EF" w:rsidRPr="00B8581D" w:rsidRDefault="007F35EF" w:rsidP="00B8581D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uto"/>
              <w:ind w:right="2835"/>
              <w:rPr>
                <w:rFonts w:cs="Arial"/>
                <w:color w:val="EF7502"/>
              </w:rPr>
            </w:pPr>
            <w:r w:rsidRPr="00B8581D">
              <w:rPr>
                <w:rFonts w:cs="Arial"/>
                <w:color w:val="59595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B8581D">
              <w:rPr>
                <w:rFonts w:cs="Arial"/>
                <w:color w:val="595959"/>
              </w:rPr>
              <w:instrText xml:space="preserve"> FORMTEXT </w:instrText>
            </w:r>
            <w:r w:rsidRPr="00B8581D">
              <w:rPr>
                <w:rFonts w:cs="Arial"/>
                <w:color w:val="595959"/>
              </w:rPr>
            </w:r>
            <w:r w:rsidRPr="00B8581D">
              <w:rPr>
                <w:rFonts w:cs="Arial"/>
                <w:color w:val="595959"/>
              </w:rPr>
              <w:fldChar w:fldCharType="separate"/>
            </w:r>
            <w:r w:rsidRPr="00B8581D">
              <w:rPr>
                <w:rFonts w:cs="Arial"/>
                <w:noProof/>
                <w:color w:val="595959"/>
              </w:rPr>
              <w:t>Insert text</w:t>
            </w:r>
            <w:r w:rsidRPr="00B8581D">
              <w:rPr>
                <w:rFonts w:cs="Arial"/>
                <w:color w:val="595959"/>
              </w:rPr>
              <w:fldChar w:fldCharType="end"/>
            </w:r>
          </w:p>
        </w:tc>
      </w:tr>
      <w:tr w:rsidR="007F35EF" w14:paraId="1270F8F8" w14:textId="77777777" w:rsidTr="00F73F93">
        <w:trPr>
          <w:trHeight w:val="405"/>
        </w:trPr>
        <w:tc>
          <w:tcPr>
            <w:tcW w:w="7291" w:type="dxa"/>
            <w:gridSpan w:val="2"/>
          </w:tcPr>
          <w:p w14:paraId="13E8F4B6" w14:textId="71B37276" w:rsidR="007F35EF" w:rsidRPr="008651A8" w:rsidRDefault="007F35EF" w:rsidP="007F35EF">
            <w:pPr>
              <w:rPr>
                <w:rFonts w:cs="Arial"/>
              </w:rPr>
            </w:pPr>
            <w:r w:rsidRPr="008651A8">
              <w:rPr>
                <w:rFonts w:cs="Arial"/>
              </w:rPr>
              <w:t xml:space="preserve">What is your current evaluation of this QI using the </w:t>
            </w:r>
            <w:hyperlink r:id="rId11" w:history="1">
              <w:r w:rsidRPr="00C73DE8">
                <w:t>How good is our school? (4th edition)</w:t>
              </w:r>
            </w:hyperlink>
            <w:r w:rsidRPr="00C73DE8">
              <w:t xml:space="preserve"> </w:t>
            </w:r>
            <w:r w:rsidRPr="008651A8">
              <w:rPr>
                <w:rFonts w:cs="Arial"/>
              </w:rPr>
              <w:t>six-point scale?</w:t>
            </w:r>
          </w:p>
        </w:tc>
        <w:tc>
          <w:tcPr>
            <w:tcW w:w="2639" w:type="dxa"/>
            <w:vAlign w:val="center"/>
          </w:tcPr>
          <w:sdt>
            <w:sdtPr>
              <w:rPr>
                <w:rStyle w:val="Style2"/>
                <w:b/>
                <w:color w:val="595959"/>
              </w:rPr>
              <w:alias w:val="QI evaluation"/>
              <w:tag w:val="QI evaluation"/>
              <w:id w:val="160440828"/>
              <w:placeholder>
                <w:docPart w:val="3241538421DB41F8AA18EDE77E7B2211"/>
              </w:placeholder>
              <w:showingPlcHdr/>
              <w:comboBox>
                <w:listItem w:value="Choose an item."/>
                <w:listItem w:displayText="excellent" w:value="excellent"/>
                <w:listItem w:displayText="very good" w:value="very good"/>
                <w:listItem w:displayText="good" w:value="good"/>
                <w:listItem w:displayText="satisfactory" w:value="satisfactory"/>
                <w:listItem w:displayText="weak" w:value="weak"/>
                <w:listItem w:displayText="unsatisfactory" w:value="unsatisfactory"/>
              </w:comboBox>
            </w:sdtPr>
            <w:sdtEndPr>
              <w:rPr>
                <w:rStyle w:val="DefaultParagraphFont"/>
                <w:sz w:val="22"/>
              </w:rPr>
            </w:sdtEndPr>
            <w:sdtContent>
              <w:p w14:paraId="6B00A2C3" w14:textId="77777777" w:rsidR="007F35EF" w:rsidRPr="002E77DC" w:rsidRDefault="007F35EF" w:rsidP="00F73F93">
                <w:pPr>
                  <w:jc w:val="center"/>
                  <w:rPr>
                    <w:b/>
                  </w:rPr>
                </w:pPr>
                <w:r w:rsidRPr="002E77DC">
                  <w:rPr>
                    <w:rStyle w:val="PlaceholderText"/>
                    <w:rFonts w:cs="Arial"/>
                    <w:b/>
                    <w:color w:val="595959"/>
                  </w:rPr>
                  <w:t>Choose an item.</w:t>
                </w:r>
              </w:p>
            </w:sdtContent>
          </w:sdt>
        </w:tc>
      </w:tr>
    </w:tbl>
    <w:p w14:paraId="130C0BC0" w14:textId="77777777" w:rsidR="007F35EF" w:rsidRDefault="007F35EF" w:rsidP="007F35EF">
      <w:r>
        <w:br w:type="page"/>
      </w:r>
    </w:p>
    <w:tbl>
      <w:tblPr>
        <w:tblStyle w:val="TableGrid"/>
        <w:tblpPr w:leftFromText="180" w:rightFromText="180" w:vertAnchor="text" w:horzAnchor="margin" w:tblpY="204"/>
        <w:tblW w:w="9889" w:type="dxa"/>
        <w:tblBorders>
          <w:top w:val="single" w:sz="24" w:space="0" w:color="009757"/>
          <w:left w:val="single" w:sz="24" w:space="0" w:color="009757"/>
          <w:bottom w:val="single" w:sz="24" w:space="0" w:color="009757"/>
          <w:right w:val="single" w:sz="24" w:space="0" w:color="009757"/>
          <w:insideH w:val="single" w:sz="24" w:space="0" w:color="009757"/>
          <w:insideV w:val="single" w:sz="24" w:space="0" w:color="009757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0"/>
        <w:gridCol w:w="2835"/>
        <w:gridCol w:w="2264"/>
      </w:tblGrid>
      <w:tr w:rsidR="002E77DC" w:rsidRPr="00AB1289" w14:paraId="38F1F959" w14:textId="77777777" w:rsidTr="002E77DC">
        <w:tc>
          <w:tcPr>
            <w:tcW w:w="4790" w:type="dxa"/>
            <w:shd w:val="clear" w:color="auto" w:fill="009757"/>
          </w:tcPr>
          <w:p w14:paraId="502B8D6E" w14:textId="77777777" w:rsidR="002E77DC" w:rsidRPr="00B8581D" w:rsidRDefault="002E77DC" w:rsidP="002E77DC">
            <w:pPr>
              <w:autoSpaceDE w:val="0"/>
              <w:autoSpaceDN w:val="0"/>
              <w:adjustRightInd w:val="0"/>
              <w:rPr>
                <w:rFonts w:eastAsia="Arial Unicode MS" w:cs="Arial"/>
                <w:b/>
                <w:caps/>
                <w:color w:val="FFFFFF" w:themeColor="background1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8581D">
              <w:rPr>
                <w:rFonts w:eastAsia="Arial Unicode MS" w:cs="Arial"/>
                <w:b/>
                <w:caps/>
                <w:color w:val="FFFFFF" w:themeColor="background1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QI 3.2</w:t>
            </w:r>
            <w:r>
              <w:rPr>
                <w:rFonts w:eastAsia="Arial Unicode MS" w:cs="Arial"/>
                <w:b/>
                <w:caps/>
                <w:color w:val="FFFFFF" w:themeColor="background1"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31DD9625" w14:textId="77777777" w:rsidR="002E77DC" w:rsidRPr="00B8581D" w:rsidRDefault="002E77DC" w:rsidP="002E77DC">
            <w:pPr>
              <w:autoSpaceDE w:val="0"/>
              <w:autoSpaceDN w:val="0"/>
              <w:adjustRightInd w:val="0"/>
              <w:rPr>
                <w:rFonts w:eastAsia="Arial Unicode MS" w:cs="Arial"/>
                <w:b/>
                <w:color w:val="FFFFFF" w:themeColor="background1"/>
                <w:szCs w:val="24"/>
              </w:rPr>
            </w:pPr>
            <w:r w:rsidRPr="00B8581D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Raising attainment and achievement</w:t>
            </w:r>
          </w:p>
        </w:tc>
        <w:tc>
          <w:tcPr>
            <w:tcW w:w="5099" w:type="dxa"/>
            <w:gridSpan w:val="2"/>
          </w:tcPr>
          <w:p w14:paraId="1CD5D379" w14:textId="77777777" w:rsidR="002E77DC" w:rsidRPr="00B8581D" w:rsidRDefault="002E77DC" w:rsidP="002E77DC">
            <w:pPr>
              <w:pStyle w:val="ListParagraph"/>
              <w:numPr>
                <w:ilvl w:val="0"/>
                <w:numId w:val="0"/>
              </w:numPr>
              <w:spacing w:line="240" w:lineRule="auto"/>
              <w:rPr>
                <w:rFonts w:eastAsia="Cambria" w:cs="Arial"/>
                <w:b/>
                <w:color w:val="595959"/>
              </w:rPr>
            </w:pPr>
            <w:r w:rsidRPr="00B8581D">
              <w:rPr>
                <w:rFonts w:eastAsia="Cambria" w:cs="Arial"/>
                <w:b/>
                <w:color w:val="595959"/>
              </w:rPr>
              <w:t>Themes</w:t>
            </w:r>
          </w:p>
          <w:p w14:paraId="521E8E1D" w14:textId="77777777" w:rsidR="002E77DC" w:rsidRPr="00B8581D" w:rsidRDefault="002E77DC" w:rsidP="002E77DC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60"/>
              <w:rPr>
                <w:rFonts w:eastAsia="Arial Unicode MS" w:cs="Arial"/>
                <w:color w:val="595959"/>
              </w:rPr>
            </w:pPr>
            <w:r w:rsidRPr="00B8581D">
              <w:rPr>
                <w:rFonts w:eastAsia="Arial Unicode MS" w:cs="Arial"/>
                <w:color w:val="595959"/>
              </w:rPr>
              <w:t>Attainment in literacy and numeracy</w:t>
            </w:r>
          </w:p>
          <w:p w14:paraId="793EE179" w14:textId="77777777" w:rsidR="002E77DC" w:rsidRPr="00B8581D" w:rsidRDefault="002E77DC" w:rsidP="002E77DC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60"/>
              <w:rPr>
                <w:rFonts w:eastAsia="Arial Unicode MS" w:cs="Arial"/>
                <w:color w:val="595959"/>
              </w:rPr>
            </w:pPr>
            <w:r w:rsidRPr="00B8581D">
              <w:rPr>
                <w:rFonts w:eastAsia="Arial Unicode MS" w:cs="Arial"/>
                <w:color w:val="595959"/>
              </w:rPr>
              <w:t>Attainment over time</w:t>
            </w:r>
          </w:p>
          <w:p w14:paraId="7C5CD138" w14:textId="77777777" w:rsidR="002E77DC" w:rsidRPr="00B8581D" w:rsidRDefault="002E77DC" w:rsidP="002E77DC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60"/>
              <w:rPr>
                <w:rFonts w:eastAsia="Arial Unicode MS" w:cs="Arial"/>
                <w:color w:val="595959"/>
              </w:rPr>
            </w:pPr>
            <w:r w:rsidRPr="00B8581D">
              <w:rPr>
                <w:rFonts w:eastAsia="Arial Unicode MS" w:cs="Arial"/>
                <w:color w:val="595959"/>
              </w:rPr>
              <w:t>Overall quality of learners’ achievement</w:t>
            </w:r>
          </w:p>
          <w:p w14:paraId="0FD351B3" w14:textId="77777777" w:rsidR="002E77DC" w:rsidRPr="00B8581D" w:rsidRDefault="002E77DC" w:rsidP="002E77DC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60"/>
              <w:rPr>
                <w:rFonts w:eastAsia="Arial Unicode MS" w:cs="Arial"/>
                <w:color w:val="595959"/>
              </w:rPr>
            </w:pPr>
            <w:r w:rsidRPr="00B8581D">
              <w:rPr>
                <w:rFonts w:eastAsia="Arial Unicode MS" w:cs="Arial"/>
                <w:color w:val="595959"/>
              </w:rPr>
              <w:t>Equity for all learners</w:t>
            </w:r>
          </w:p>
        </w:tc>
      </w:tr>
      <w:tr w:rsidR="002E77DC" w:rsidRPr="00AB1289" w14:paraId="15E792A2" w14:textId="77777777" w:rsidTr="002E77DC">
        <w:tc>
          <w:tcPr>
            <w:tcW w:w="9889" w:type="dxa"/>
            <w:gridSpan w:val="3"/>
          </w:tcPr>
          <w:p w14:paraId="35F7A373" w14:textId="77777777" w:rsidR="002E77DC" w:rsidRPr="00AB1289" w:rsidRDefault="002E77DC" w:rsidP="002E77DC">
            <w:pPr>
              <w:rPr>
                <w:rFonts w:eastAsia="Arial Unicode MS" w:cs="Arial"/>
                <w:szCs w:val="24"/>
              </w:rPr>
            </w:pPr>
            <w:r w:rsidRPr="00AB1289">
              <w:rPr>
                <w:rFonts w:eastAsia="Arial Unicode MS" w:cs="Arial"/>
                <w:szCs w:val="24"/>
              </w:rPr>
              <w:t xml:space="preserve">Suggested word count </w:t>
            </w:r>
            <w:r>
              <w:rPr>
                <w:rFonts w:eastAsia="Arial Unicode MS" w:cs="Arial"/>
                <w:szCs w:val="24"/>
              </w:rPr>
              <w:t>10</w:t>
            </w:r>
            <w:r w:rsidRPr="00AB1289">
              <w:rPr>
                <w:rFonts w:eastAsia="Arial Unicode MS" w:cs="Arial"/>
                <w:szCs w:val="24"/>
              </w:rPr>
              <w:t>00 maximum for all three questions below when taken together.</w:t>
            </w:r>
          </w:p>
          <w:p w14:paraId="78463DA1" w14:textId="77777777" w:rsidR="002E77DC" w:rsidRPr="00AB1289" w:rsidRDefault="002E77DC" w:rsidP="002E77DC">
            <w:pPr>
              <w:pStyle w:val="ListParagraph"/>
              <w:spacing w:line="240" w:lineRule="auto"/>
              <w:ind w:left="0"/>
              <w:rPr>
                <w:rFonts w:eastAsia="Arial Unicode MS" w:cs="Arial"/>
              </w:rPr>
            </w:pPr>
          </w:p>
          <w:p w14:paraId="39B734F0" w14:textId="77777777" w:rsidR="002E77DC" w:rsidRPr="00AB1289" w:rsidRDefault="002E77DC" w:rsidP="002E77DC">
            <w:pPr>
              <w:rPr>
                <w:rFonts w:cs="Arial"/>
                <w:b/>
                <w:szCs w:val="24"/>
              </w:rPr>
            </w:pPr>
            <w:r w:rsidRPr="00AB1289">
              <w:rPr>
                <w:rFonts w:cs="Arial"/>
                <w:b/>
                <w:szCs w:val="24"/>
              </w:rPr>
              <w:t>Question 1</w:t>
            </w:r>
          </w:p>
          <w:p w14:paraId="4476A0F2" w14:textId="77777777" w:rsidR="002E77DC" w:rsidRPr="00AB1289" w:rsidRDefault="002E77DC" w:rsidP="002E77DC">
            <w:pPr>
              <w:rPr>
                <w:rFonts w:cs="Arial"/>
                <w:b/>
                <w:szCs w:val="24"/>
              </w:rPr>
            </w:pPr>
            <w:r w:rsidRPr="00AB1289">
              <w:rPr>
                <w:rFonts w:cs="Arial"/>
                <w:b/>
                <w:szCs w:val="24"/>
              </w:rPr>
              <w:t>How well are you doing?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AB1289">
              <w:rPr>
                <w:rFonts w:cs="Arial"/>
                <w:b/>
                <w:szCs w:val="24"/>
              </w:rPr>
              <w:t>What’s working well for your learners?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  <w:p w14:paraId="160941E1" w14:textId="77777777" w:rsidR="002E77DC" w:rsidRDefault="002E77DC" w:rsidP="002E77DC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501" w:right="417"/>
              <w:rPr>
                <w:rFonts w:cs="Arial"/>
                <w:b/>
              </w:rPr>
            </w:pPr>
          </w:p>
          <w:p w14:paraId="7C30FFAB" w14:textId="77777777" w:rsidR="002E77DC" w:rsidRDefault="002E77DC" w:rsidP="002E77DC">
            <w:pPr>
              <w:pStyle w:val="ListParagraph"/>
              <w:numPr>
                <w:ilvl w:val="0"/>
                <w:numId w:val="15"/>
              </w:numPr>
              <w:spacing w:line="240" w:lineRule="auto"/>
              <w:ind w:right="417"/>
              <w:rPr>
                <w:rFonts w:cs="Arial"/>
              </w:rPr>
            </w:pPr>
            <w:r w:rsidRPr="00AB1289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AB1289">
              <w:rPr>
                <w:rFonts w:cs="Arial"/>
              </w:rPr>
              <w:instrText xml:space="preserve"> FORMTEXT </w:instrText>
            </w:r>
            <w:r w:rsidRPr="00AB1289">
              <w:rPr>
                <w:rFonts w:cs="Arial"/>
              </w:rPr>
            </w:r>
            <w:r w:rsidRPr="00AB1289">
              <w:rPr>
                <w:rFonts w:cs="Arial"/>
              </w:rPr>
              <w:fldChar w:fldCharType="separate"/>
            </w:r>
            <w:r w:rsidRPr="00AB1289">
              <w:rPr>
                <w:rFonts w:cs="Arial"/>
                <w:noProof/>
              </w:rPr>
              <w:t>Insert text</w:t>
            </w:r>
            <w:r w:rsidRPr="00AB1289">
              <w:rPr>
                <w:rFonts w:cs="Arial"/>
              </w:rPr>
              <w:fldChar w:fldCharType="end"/>
            </w:r>
          </w:p>
          <w:p w14:paraId="7ECD4664" w14:textId="77777777" w:rsidR="002E77DC" w:rsidRDefault="002E77DC" w:rsidP="002E77DC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 w:right="417"/>
              <w:rPr>
                <w:rFonts w:cs="Arial"/>
              </w:rPr>
            </w:pPr>
          </w:p>
          <w:p w14:paraId="24127386" w14:textId="77777777" w:rsidR="002E77DC" w:rsidRDefault="002E77DC" w:rsidP="002E77DC">
            <w:pPr>
              <w:pStyle w:val="ListParagraph"/>
              <w:numPr>
                <w:ilvl w:val="0"/>
                <w:numId w:val="15"/>
              </w:numPr>
              <w:spacing w:line="240" w:lineRule="auto"/>
              <w:ind w:right="417"/>
              <w:rPr>
                <w:rFonts w:cs="Arial"/>
              </w:rPr>
            </w:pPr>
            <w:r w:rsidRPr="00886BA8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886BA8">
              <w:rPr>
                <w:rFonts w:cs="Arial"/>
              </w:rPr>
              <w:instrText xml:space="preserve"> FORMTEXT </w:instrText>
            </w:r>
            <w:r w:rsidRPr="00886BA8">
              <w:rPr>
                <w:rFonts w:cs="Arial"/>
              </w:rPr>
            </w:r>
            <w:r w:rsidRPr="00886BA8">
              <w:rPr>
                <w:rFonts w:cs="Arial"/>
              </w:rPr>
              <w:fldChar w:fldCharType="separate"/>
            </w:r>
            <w:r w:rsidRPr="00886BA8">
              <w:rPr>
                <w:rFonts w:cs="Arial"/>
                <w:noProof/>
              </w:rPr>
              <w:t>Insert text</w:t>
            </w:r>
            <w:r w:rsidRPr="00886BA8">
              <w:rPr>
                <w:rFonts w:cs="Arial"/>
              </w:rPr>
              <w:fldChar w:fldCharType="end"/>
            </w:r>
          </w:p>
          <w:p w14:paraId="72E6A5A2" w14:textId="77777777" w:rsidR="002E77DC" w:rsidRDefault="002E77DC" w:rsidP="002E77DC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 w:right="417"/>
              <w:rPr>
                <w:rFonts w:cs="Arial"/>
              </w:rPr>
            </w:pPr>
          </w:p>
          <w:p w14:paraId="156D1C69" w14:textId="77777777" w:rsidR="002E77DC" w:rsidRPr="00B8581D" w:rsidRDefault="002E77DC" w:rsidP="002E77DC">
            <w:pPr>
              <w:pStyle w:val="ListParagraph"/>
              <w:numPr>
                <w:ilvl w:val="0"/>
                <w:numId w:val="15"/>
              </w:numPr>
              <w:spacing w:line="240" w:lineRule="auto"/>
              <w:ind w:right="417"/>
              <w:rPr>
                <w:rFonts w:cs="Arial"/>
              </w:rPr>
            </w:pPr>
            <w:r w:rsidRPr="00886BA8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886BA8">
              <w:rPr>
                <w:rFonts w:cs="Arial"/>
              </w:rPr>
              <w:instrText xml:space="preserve"> FORMTEXT </w:instrText>
            </w:r>
            <w:r w:rsidRPr="00886BA8">
              <w:rPr>
                <w:rFonts w:cs="Arial"/>
              </w:rPr>
            </w:r>
            <w:r w:rsidRPr="00886BA8">
              <w:rPr>
                <w:rFonts w:cs="Arial"/>
              </w:rPr>
              <w:fldChar w:fldCharType="separate"/>
            </w:r>
            <w:r w:rsidRPr="00886BA8">
              <w:rPr>
                <w:rFonts w:cs="Arial"/>
                <w:noProof/>
              </w:rPr>
              <w:t>Insert text</w:t>
            </w:r>
            <w:r w:rsidRPr="00886BA8">
              <w:rPr>
                <w:rFonts w:cs="Arial"/>
              </w:rPr>
              <w:fldChar w:fldCharType="end"/>
            </w:r>
          </w:p>
        </w:tc>
      </w:tr>
      <w:tr w:rsidR="002E77DC" w:rsidRPr="00AB1289" w14:paraId="5EBDA06B" w14:textId="77777777" w:rsidTr="002E77DC">
        <w:tc>
          <w:tcPr>
            <w:tcW w:w="9889" w:type="dxa"/>
            <w:gridSpan w:val="3"/>
          </w:tcPr>
          <w:p w14:paraId="6FF103F3" w14:textId="77777777" w:rsidR="002E77DC" w:rsidRPr="00AB1289" w:rsidRDefault="002E77DC" w:rsidP="002E77DC">
            <w:pPr>
              <w:rPr>
                <w:rFonts w:cs="Arial"/>
                <w:b/>
                <w:szCs w:val="24"/>
              </w:rPr>
            </w:pPr>
            <w:r w:rsidRPr="00AB1289">
              <w:rPr>
                <w:rFonts w:cs="Arial"/>
                <w:b/>
                <w:szCs w:val="24"/>
              </w:rPr>
              <w:t>Question 2</w:t>
            </w:r>
          </w:p>
          <w:p w14:paraId="0C317CD6" w14:textId="77777777" w:rsidR="002E77DC" w:rsidRPr="00AB1289" w:rsidRDefault="002E77DC" w:rsidP="002E77DC">
            <w:pPr>
              <w:rPr>
                <w:rFonts w:cs="Arial"/>
                <w:b/>
                <w:szCs w:val="24"/>
              </w:rPr>
            </w:pPr>
            <w:r w:rsidRPr="00AB1289">
              <w:rPr>
                <w:rFonts w:cs="Arial"/>
                <w:b/>
                <w:szCs w:val="24"/>
              </w:rPr>
              <w:t>How do you know?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AB1289">
              <w:rPr>
                <w:rFonts w:cs="Arial"/>
                <w:b/>
                <w:szCs w:val="24"/>
              </w:rPr>
              <w:t>What evidence do you have of positive impact on learners?</w:t>
            </w:r>
          </w:p>
          <w:p w14:paraId="618EE572" w14:textId="77777777" w:rsidR="002E77DC" w:rsidRPr="00AB1289" w:rsidRDefault="002E77DC" w:rsidP="002E77DC">
            <w:pPr>
              <w:pStyle w:val="ListParagraph"/>
              <w:spacing w:line="240" w:lineRule="auto"/>
              <w:ind w:left="0"/>
              <w:rPr>
                <w:rFonts w:eastAsia="Arial Unicode MS" w:cs="Arial"/>
              </w:rPr>
            </w:pPr>
          </w:p>
          <w:p w14:paraId="42054019" w14:textId="77777777" w:rsidR="002E77DC" w:rsidRDefault="002E77DC" w:rsidP="002E77DC">
            <w:pPr>
              <w:pStyle w:val="ListParagraph"/>
              <w:numPr>
                <w:ilvl w:val="0"/>
                <w:numId w:val="15"/>
              </w:numPr>
              <w:spacing w:line="240" w:lineRule="auto"/>
              <w:ind w:right="417"/>
              <w:rPr>
                <w:rFonts w:cs="Arial"/>
              </w:rPr>
            </w:pPr>
            <w:r w:rsidRPr="00AB1289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AB1289">
              <w:rPr>
                <w:rFonts w:cs="Arial"/>
              </w:rPr>
              <w:instrText xml:space="preserve"> FORMTEXT </w:instrText>
            </w:r>
            <w:r w:rsidRPr="00AB1289">
              <w:rPr>
                <w:rFonts w:cs="Arial"/>
              </w:rPr>
            </w:r>
            <w:r w:rsidRPr="00AB1289">
              <w:rPr>
                <w:rFonts w:cs="Arial"/>
              </w:rPr>
              <w:fldChar w:fldCharType="separate"/>
            </w:r>
            <w:r w:rsidRPr="00AB1289">
              <w:rPr>
                <w:rFonts w:cs="Arial"/>
                <w:noProof/>
              </w:rPr>
              <w:t>Insert text</w:t>
            </w:r>
            <w:r w:rsidRPr="00AB1289">
              <w:rPr>
                <w:rFonts w:cs="Arial"/>
              </w:rPr>
              <w:fldChar w:fldCharType="end"/>
            </w:r>
          </w:p>
          <w:p w14:paraId="5E78D852" w14:textId="77777777" w:rsidR="002E77DC" w:rsidRDefault="002E77DC" w:rsidP="002E77DC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 w:right="417"/>
              <w:rPr>
                <w:rFonts w:cs="Arial"/>
              </w:rPr>
            </w:pPr>
          </w:p>
          <w:p w14:paraId="5D0FA870" w14:textId="77777777" w:rsidR="002E77DC" w:rsidRDefault="002E77DC" w:rsidP="002E77DC">
            <w:pPr>
              <w:pStyle w:val="ListParagraph"/>
              <w:numPr>
                <w:ilvl w:val="0"/>
                <w:numId w:val="15"/>
              </w:numPr>
              <w:spacing w:line="240" w:lineRule="auto"/>
              <w:ind w:right="417"/>
              <w:rPr>
                <w:rFonts w:cs="Arial"/>
              </w:rPr>
            </w:pPr>
            <w:r w:rsidRPr="00886BA8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886BA8">
              <w:rPr>
                <w:rFonts w:cs="Arial"/>
              </w:rPr>
              <w:instrText xml:space="preserve"> FORMTEXT </w:instrText>
            </w:r>
            <w:r w:rsidRPr="00886BA8">
              <w:rPr>
                <w:rFonts w:cs="Arial"/>
              </w:rPr>
            </w:r>
            <w:r w:rsidRPr="00886BA8">
              <w:rPr>
                <w:rFonts w:cs="Arial"/>
              </w:rPr>
              <w:fldChar w:fldCharType="separate"/>
            </w:r>
            <w:r w:rsidRPr="00886BA8">
              <w:rPr>
                <w:rFonts w:cs="Arial"/>
                <w:noProof/>
              </w:rPr>
              <w:t>Insert text</w:t>
            </w:r>
            <w:r w:rsidRPr="00886BA8">
              <w:rPr>
                <w:rFonts w:cs="Arial"/>
              </w:rPr>
              <w:fldChar w:fldCharType="end"/>
            </w:r>
          </w:p>
          <w:p w14:paraId="3CBDCB0C" w14:textId="77777777" w:rsidR="002E77DC" w:rsidRDefault="002E77DC" w:rsidP="002E77DC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 w:right="417"/>
              <w:rPr>
                <w:rFonts w:cs="Arial"/>
              </w:rPr>
            </w:pPr>
          </w:p>
          <w:p w14:paraId="58235696" w14:textId="77777777" w:rsidR="002E77DC" w:rsidRPr="00B8581D" w:rsidRDefault="002E77DC" w:rsidP="002E77DC">
            <w:pPr>
              <w:pStyle w:val="ListParagraph"/>
              <w:numPr>
                <w:ilvl w:val="0"/>
                <w:numId w:val="15"/>
              </w:numPr>
              <w:spacing w:line="240" w:lineRule="auto"/>
              <w:ind w:right="417"/>
              <w:rPr>
                <w:rFonts w:cs="Arial"/>
              </w:rPr>
            </w:pPr>
            <w:r w:rsidRPr="00886BA8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886BA8">
              <w:rPr>
                <w:rFonts w:cs="Arial"/>
              </w:rPr>
              <w:instrText xml:space="preserve"> FORMTEXT </w:instrText>
            </w:r>
            <w:r w:rsidRPr="00886BA8">
              <w:rPr>
                <w:rFonts w:cs="Arial"/>
              </w:rPr>
            </w:r>
            <w:r w:rsidRPr="00886BA8">
              <w:rPr>
                <w:rFonts w:cs="Arial"/>
              </w:rPr>
              <w:fldChar w:fldCharType="separate"/>
            </w:r>
            <w:r w:rsidRPr="00886BA8">
              <w:rPr>
                <w:rFonts w:cs="Arial"/>
                <w:noProof/>
              </w:rPr>
              <w:t>Insert text</w:t>
            </w:r>
            <w:r w:rsidRPr="00886BA8">
              <w:rPr>
                <w:rFonts w:cs="Arial"/>
              </w:rPr>
              <w:fldChar w:fldCharType="end"/>
            </w:r>
          </w:p>
        </w:tc>
      </w:tr>
      <w:tr w:rsidR="002E77DC" w:rsidRPr="00AB1289" w14:paraId="4D8998C2" w14:textId="77777777" w:rsidTr="002E77DC">
        <w:tc>
          <w:tcPr>
            <w:tcW w:w="9889" w:type="dxa"/>
            <w:gridSpan w:val="3"/>
          </w:tcPr>
          <w:p w14:paraId="2BC0003D" w14:textId="77777777" w:rsidR="002E77DC" w:rsidRPr="00AB1289" w:rsidRDefault="002E77DC" w:rsidP="002E77DC">
            <w:pPr>
              <w:rPr>
                <w:rFonts w:cs="Arial"/>
                <w:b/>
                <w:szCs w:val="24"/>
              </w:rPr>
            </w:pPr>
            <w:r w:rsidRPr="00AB1289">
              <w:rPr>
                <w:rFonts w:cs="Arial"/>
                <w:b/>
                <w:szCs w:val="24"/>
              </w:rPr>
              <w:t>Question 3</w:t>
            </w:r>
          </w:p>
          <w:p w14:paraId="7FD5F60E" w14:textId="77777777" w:rsidR="002E77DC" w:rsidRPr="00AB1289" w:rsidRDefault="002E77DC" w:rsidP="002E77DC">
            <w:pPr>
              <w:rPr>
                <w:rFonts w:cs="Arial"/>
                <w:b/>
                <w:szCs w:val="24"/>
              </w:rPr>
            </w:pPr>
            <w:r w:rsidRPr="00AB1289">
              <w:rPr>
                <w:rFonts w:cs="Arial"/>
                <w:b/>
                <w:szCs w:val="24"/>
              </w:rPr>
              <w:t>What are you going to do now? What are your improvement priorities in this area?</w:t>
            </w:r>
          </w:p>
          <w:p w14:paraId="4E4D6561" w14:textId="77777777" w:rsidR="002E77DC" w:rsidRPr="00AB1289" w:rsidRDefault="002E77DC" w:rsidP="002E77DC">
            <w:pPr>
              <w:pStyle w:val="ListParagraph"/>
              <w:spacing w:line="240" w:lineRule="auto"/>
              <w:ind w:left="0"/>
              <w:rPr>
                <w:rFonts w:eastAsia="Arial Unicode MS" w:cs="Arial"/>
              </w:rPr>
            </w:pPr>
          </w:p>
          <w:p w14:paraId="0A372278" w14:textId="77777777" w:rsidR="002E77DC" w:rsidRDefault="002E77DC" w:rsidP="002E77DC">
            <w:pPr>
              <w:pStyle w:val="ListParagraph"/>
              <w:numPr>
                <w:ilvl w:val="0"/>
                <w:numId w:val="15"/>
              </w:numPr>
              <w:spacing w:line="240" w:lineRule="auto"/>
              <w:ind w:right="417"/>
              <w:rPr>
                <w:rFonts w:cs="Arial"/>
              </w:rPr>
            </w:pPr>
            <w:r w:rsidRPr="00AB1289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AB1289">
              <w:rPr>
                <w:rFonts w:cs="Arial"/>
              </w:rPr>
              <w:instrText xml:space="preserve"> FORMTEXT </w:instrText>
            </w:r>
            <w:r w:rsidRPr="00AB1289">
              <w:rPr>
                <w:rFonts w:cs="Arial"/>
              </w:rPr>
            </w:r>
            <w:r w:rsidRPr="00AB1289">
              <w:rPr>
                <w:rFonts w:cs="Arial"/>
              </w:rPr>
              <w:fldChar w:fldCharType="separate"/>
            </w:r>
            <w:r w:rsidRPr="00AB1289">
              <w:rPr>
                <w:rFonts w:cs="Arial"/>
                <w:noProof/>
              </w:rPr>
              <w:t>Insert text</w:t>
            </w:r>
            <w:r w:rsidRPr="00AB1289">
              <w:rPr>
                <w:rFonts w:cs="Arial"/>
              </w:rPr>
              <w:fldChar w:fldCharType="end"/>
            </w:r>
          </w:p>
          <w:p w14:paraId="0031FC1C" w14:textId="77777777" w:rsidR="002E77DC" w:rsidRDefault="002E77DC" w:rsidP="002E77DC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 w:right="417"/>
              <w:rPr>
                <w:rFonts w:cs="Arial"/>
              </w:rPr>
            </w:pPr>
          </w:p>
          <w:p w14:paraId="18A17F96" w14:textId="77777777" w:rsidR="002E77DC" w:rsidRDefault="002E77DC" w:rsidP="002E77DC">
            <w:pPr>
              <w:pStyle w:val="ListParagraph"/>
              <w:numPr>
                <w:ilvl w:val="0"/>
                <w:numId w:val="15"/>
              </w:numPr>
              <w:spacing w:line="240" w:lineRule="auto"/>
              <w:ind w:right="417"/>
              <w:rPr>
                <w:rFonts w:cs="Arial"/>
              </w:rPr>
            </w:pPr>
            <w:r w:rsidRPr="00886BA8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886BA8">
              <w:rPr>
                <w:rFonts w:cs="Arial"/>
              </w:rPr>
              <w:instrText xml:space="preserve"> FORMTEXT </w:instrText>
            </w:r>
            <w:r w:rsidRPr="00886BA8">
              <w:rPr>
                <w:rFonts w:cs="Arial"/>
              </w:rPr>
            </w:r>
            <w:r w:rsidRPr="00886BA8">
              <w:rPr>
                <w:rFonts w:cs="Arial"/>
              </w:rPr>
              <w:fldChar w:fldCharType="separate"/>
            </w:r>
            <w:r w:rsidRPr="00886BA8">
              <w:rPr>
                <w:rFonts w:cs="Arial"/>
                <w:noProof/>
              </w:rPr>
              <w:t>Insert text</w:t>
            </w:r>
            <w:r w:rsidRPr="00886BA8">
              <w:rPr>
                <w:rFonts w:cs="Arial"/>
              </w:rPr>
              <w:fldChar w:fldCharType="end"/>
            </w:r>
          </w:p>
          <w:p w14:paraId="06A866ED" w14:textId="77777777" w:rsidR="002E77DC" w:rsidRDefault="002E77DC" w:rsidP="002E77DC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 w:right="417"/>
              <w:rPr>
                <w:rFonts w:cs="Arial"/>
              </w:rPr>
            </w:pPr>
          </w:p>
          <w:p w14:paraId="0581543F" w14:textId="77777777" w:rsidR="002E77DC" w:rsidRPr="00B8581D" w:rsidRDefault="002E77DC" w:rsidP="002E77DC">
            <w:pPr>
              <w:pStyle w:val="ListParagraph"/>
              <w:numPr>
                <w:ilvl w:val="0"/>
                <w:numId w:val="15"/>
              </w:numPr>
              <w:spacing w:line="240" w:lineRule="auto"/>
              <w:ind w:right="417"/>
              <w:rPr>
                <w:rFonts w:cs="Arial"/>
              </w:rPr>
            </w:pPr>
            <w:r w:rsidRPr="00886BA8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886BA8">
              <w:rPr>
                <w:rFonts w:cs="Arial"/>
              </w:rPr>
              <w:instrText xml:space="preserve"> FORMTEXT </w:instrText>
            </w:r>
            <w:r w:rsidRPr="00886BA8">
              <w:rPr>
                <w:rFonts w:cs="Arial"/>
              </w:rPr>
            </w:r>
            <w:r w:rsidRPr="00886BA8">
              <w:rPr>
                <w:rFonts w:cs="Arial"/>
              </w:rPr>
              <w:fldChar w:fldCharType="separate"/>
            </w:r>
            <w:r w:rsidRPr="00886BA8">
              <w:rPr>
                <w:rFonts w:cs="Arial"/>
                <w:noProof/>
              </w:rPr>
              <w:t>Insert text</w:t>
            </w:r>
            <w:r w:rsidRPr="00886BA8">
              <w:rPr>
                <w:rFonts w:cs="Arial"/>
              </w:rPr>
              <w:fldChar w:fldCharType="end"/>
            </w:r>
          </w:p>
        </w:tc>
      </w:tr>
      <w:tr w:rsidR="002E77DC" w:rsidRPr="00AB1289" w14:paraId="3739A729" w14:textId="77777777" w:rsidTr="002E77DC">
        <w:tc>
          <w:tcPr>
            <w:tcW w:w="7625" w:type="dxa"/>
            <w:gridSpan w:val="2"/>
            <w:tcBorders>
              <w:right w:val="single" w:sz="18" w:space="0" w:color="009757"/>
            </w:tcBorders>
          </w:tcPr>
          <w:p w14:paraId="32B62C64" w14:textId="14B1560A" w:rsidR="002E77DC" w:rsidRPr="00C73DE8" w:rsidRDefault="002E77DC" w:rsidP="00C73DE8">
            <w:pPr>
              <w:rPr>
                <w:rFonts w:eastAsia="Cambria" w:cs="Arial"/>
              </w:rPr>
            </w:pPr>
            <w:r w:rsidRPr="00E22D1E">
              <w:rPr>
                <w:rFonts w:cs="Arial"/>
              </w:rPr>
              <w:t xml:space="preserve">What is your current evaluation of this QI using the </w:t>
            </w:r>
            <w:hyperlink r:id="rId12" w:history="1">
              <w:r w:rsidRPr="00C73DE8">
                <w:t>How good is our school? (4th edition)</w:t>
              </w:r>
            </w:hyperlink>
            <w:r w:rsidR="00600AAB">
              <w:t xml:space="preserve"> </w:t>
            </w:r>
            <w:r w:rsidRPr="00E22D1E">
              <w:rPr>
                <w:rFonts w:cs="Arial"/>
              </w:rPr>
              <w:t>six-point scale?</w:t>
            </w:r>
          </w:p>
        </w:tc>
        <w:tc>
          <w:tcPr>
            <w:tcW w:w="2264" w:type="dxa"/>
            <w:tcBorders>
              <w:left w:val="single" w:sz="18" w:space="0" w:color="009757"/>
            </w:tcBorders>
            <w:vAlign w:val="center"/>
          </w:tcPr>
          <w:sdt>
            <w:sdtPr>
              <w:rPr>
                <w:rStyle w:val="Style2"/>
                <w:b/>
                <w:color w:val="595959"/>
              </w:rPr>
              <w:alias w:val="QI evaluation"/>
              <w:tag w:val="QI evaluation"/>
              <w:id w:val="-146215348"/>
              <w:placeholder>
                <w:docPart w:val="4AE1E05EE0C843E19504974E1AA78F42"/>
              </w:placeholder>
              <w:showingPlcHdr/>
              <w:comboBox>
                <w:listItem w:value="Choose an item."/>
                <w:listItem w:displayText="excellent" w:value="excellent"/>
                <w:listItem w:displayText="very good" w:value="very good"/>
                <w:listItem w:displayText="good" w:value="good"/>
                <w:listItem w:displayText="satisfactory" w:value="satisfactory"/>
                <w:listItem w:displayText="weak" w:value="weak"/>
                <w:listItem w:displayText="unsatisfactory" w:value="unsatisfactory"/>
              </w:comboBox>
            </w:sdtPr>
            <w:sdtEndPr>
              <w:rPr>
                <w:rStyle w:val="DefaultParagraphFont"/>
                <w:sz w:val="22"/>
              </w:rPr>
            </w:sdtEndPr>
            <w:sdtContent>
              <w:p w14:paraId="11D1C32F" w14:textId="77777777" w:rsidR="002E77DC" w:rsidRPr="002E77DC" w:rsidRDefault="002E77DC" w:rsidP="002E77DC">
                <w:pPr>
                  <w:jc w:val="center"/>
                  <w:rPr>
                    <w:b/>
                  </w:rPr>
                </w:pPr>
                <w:r w:rsidRPr="002E77DC">
                  <w:rPr>
                    <w:rStyle w:val="PlaceholderText"/>
                    <w:rFonts w:cs="Arial"/>
                    <w:b/>
                    <w:color w:val="595959"/>
                  </w:rPr>
                  <w:t>Choose an item.</w:t>
                </w:r>
              </w:p>
            </w:sdtContent>
          </w:sdt>
        </w:tc>
      </w:tr>
    </w:tbl>
    <w:p w14:paraId="39CE9581" w14:textId="77777777" w:rsidR="007F35EF" w:rsidRDefault="007F35EF" w:rsidP="007F35EF">
      <w:pPr>
        <w:spacing w:after="200" w:line="276" w:lineRule="auto"/>
        <w:ind w:hanging="426"/>
      </w:pPr>
    </w:p>
    <w:p w14:paraId="454A45E3" w14:textId="50CA20ED" w:rsidR="00B8581D" w:rsidRDefault="00B8581D"/>
    <w:sectPr w:rsidR="00B8581D" w:rsidSect="00C37E4F">
      <w:headerReference w:type="default" r:id="rId13"/>
      <w:footerReference w:type="default" r:id="rId14"/>
      <w:pgSz w:w="11906" w:h="16838"/>
      <w:pgMar w:top="1418" w:right="720" w:bottom="720" w:left="720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4FC25" w14:textId="77777777" w:rsidR="00161DC8" w:rsidRDefault="00161DC8" w:rsidP="00FB04A4">
      <w:r>
        <w:separator/>
      </w:r>
    </w:p>
  </w:endnote>
  <w:endnote w:type="continuationSeparator" w:id="0">
    <w:p w14:paraId="7DD20BBE" w14:textId="77777777" w:rsidR="00161DC8" w:rsidRDefault="00161DC8" w:rsidP="00FB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A720C" w14:textId="77777777" w:rsidR="00BC4B63" w:rsidRDefault="00BC4B63" w:rsidP="00FB04A4">
    <w:pPr>
      <w:pStyle w:val="Footer"/>
    </w:pPr>
  </w:p>
  <w:p w14:paraId="7876233A" w14:textId="77777777" w:rsidR="00BC4B63" w:rsidRDefault="00BC4B63">
    <w:r w:rsidRPr="00A52C21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3DC398B" wp14:editId="3298351B">
          <wp:simplePos x="0" y="0"/>
          <wp:positionH relativeFrom="page">
            <wp:align>left</wp:align>
          </wp:positionH>
          <wp:positionV relativeFrom="paragraph">
            <wp:posOffset>100965</wp:posOffset>
          </wp:positionV>
          <wp:extent cx="9483090" cy="914400"/>
          <wp:effectExtent l="0" t="0" r="381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irr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3090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26559" w14:textId="77777777" w:rsidR="00BC4B63" w:rsidRDefault="00BC4B6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3A1BB6" wp14:editId="1445D2DC">
              <wp:simplePos x="0" y="0"/>
              <wp:positionH relativeFrom="column">
                <wp:posOffset>-85725</wp:posOffset>
              </wp:positionH>
              <wp:positionV relativeFrom="paragraph">
                <wp:posOffset>292100</wp:posOffset>
              </wp:positionV>
              <wp:extent cx="3616325" cy="39243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6325" cy="392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2F7DB" w14:textId="77777777" w:rsidR="00BC4B63" w:rsidRPr="00FB04A4" w:rsidRDefault="00BC4B63" w:rsidP="00FB04A4">
                          <w:pPr>
                            <w:pStyle w:val="Footer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FB04A4">
                            <w:rPr>
                              <w:b/>
                              <w:color w:val="FFFFFF" w:themeColor="background1"/>
                              <w:sz w:val="20"/>
                            </w:rPr>
                            <w:t>for Scotland’s learners with Scotland’s educators</w:t>
                          </w:r>
                        </w:p>
                        <w:p w14:paraId="7CFB3E15" w14:textId="77777777" w:rsidR="00BC4B63" w:rsidRPr="00FB04A4" w:rsidRDefault="00BC4B63" w:rsidP="00FB04A4">
                          <w:pPr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FB04A4">
                            <w:rPr>
                              <w:b/>
                              <w:color w:val="FFFFFF" w:themeColor="background1"/>
                              <w:sz w:val="20"/>
                            </w:rPr>
                            <w:t xml:space="preserve">do </w:t>
                          </w:r>
                          <w:proofErr w:type="spellStart"/>
                          <w:r w:rsidRPr="00FB04A4">
                            <w:rPr>
                              <w:b/>
                              <w:color w:val="FFFFFF" w:themeColor="background1"/>
                              <w:sz w:val="20"/>
                            </w:rPr>
                            <w:t>luchd-ionnsachaidh</w:t>
                          </w:r>
                          <w:proofErr w:type="spellEnd"/>
                          <w:r w:rsidRPr="00FB04A4">
                            <w:rPr>
                              <w:b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FB04A4">
                            <w:rPr>
                              <w:b/>
                              <w:color w:val="FFFFFF" w:themeColor="background1"/>
                              <w:sz w:val="20"/>
                            </w:rPr>
                            <w:t>na</w:t>
                          </w:r>
                          <w:proofErr w:type="spellEnd"/>
                          <w:r w:rsidRPr="00FB04A4">
                            <w:rPr>
                              <w:b/>
                              <w:color w:val="FFFFFF" w:themeColor="background1"/>
                              <w:sz w:val="20"/>
                            </w:rPr>
                            <w:t xml:space="preserve"> h-Alba le </w:t>
                          </w:r>
                          <w:proofErr w:type="spellStart"/>
                          <w:r w:rsidRPr="00FB04A4">
                            <w:rPr>
                              <w:b/>
                              <w:color w:val="FFFFFF" w:themeColor="background1"/>
                              <w:sz w:val="20"/>
                            </w:rPr>
                            <w:t>luchd-foghlaim</w:t>
                          </w:r>
                          <w:proofErr w:type="spellEnd"/>
                          <w:r w:rsidRPr="00FB04A4">
                            <w:rPr>
                              <w:b/>
                              <w:color w:val="FFFFFF" w:themeColor="background1"/>
                              <w:sz w:val="20"/>
                            </w:rPr>
                            <w:t xml:space="preserve"> Alba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3A1B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75pt;margin-top:23pt;width:284.75pt;height:3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" filled="f" stroked="f">
              <v:textbox style="mso-fit-shape-to-text:t">
                <w:txbxContent>
                  <w:p w14:paraId="0F52F7DB" w14:textId="77777777" w:rsidR="00BC4B63" w:rsidRPr="00FB04A4" w:rsidRDefault="00BC4B63" w:rsidP="00FB04A4">
                    <w:pPr>
                      <w:pStyle w:val="Footer"/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FB04A4">
                      <w:rPr>
                        <w:b/>
                        <w:color w:val="FFFFFF" w:themeColor="background1"/>
                        <w:sz w:val="20"/>
                      </w:rPr>
                      <w:t>for Scotland’s learners with Scotland’s educators</w:t>
                    </w:r>
                  </w:p>
                  <w:p w14:paraId="7CFB3E15" w14:textId="77777777" w:rsidR="00BC4B63" w:rsidRPr="00FB04A4" w:rsidRDefault="00BC4B63" w:rsidP="00FB04A4">
                    <w:pPr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FB04A4">
                      <w:rPr>
                        <w:b/>
                        <w:color w:val="FFFFFF" w:themeColor="background1"/>
                        <w:sz w:val="20"/>
                      </w:rPr>
                      <w:t xml:space="preserve">do </w:t>
                    </w:r>
                    <w:proofErr w:type="spellStart"/>
                    <w:r w:rsidRPr="00FB04A4">
                      <w:rPr>
                        <w:b/>
                        <w:color w:val="FFFFFF" w:themeColor="background1"/>
                        <w:sz w:val="20"/>
                      </w:rPr>
                      <w:t>luchd-ionnsachaidh</w:t>
                    </w:r>
                    <w:proofErr w:type="spellEnd"/>
                    <w:r w:rsidRPr="00FB04A4">
                      <w:rPr>
                        <w:b/>
                        <w:color w:val="FFFFFF" w:themeColor="background1"/>
                        <w:sz w:val="20"/>
                      </w:rPr>
                      <w:t xml:space="preserve"> </w:t>
                    </w:r>
                    <w:proofErr w:type="spellStart"/>
                    <w:r w:rsidRPr="00FB04A4">
                      <w:rPr>
                        <w:b/>
                        <w:color w:val="FFFFFF" w:themeColor="background1"/>
                        <w:sz w:val="20"/>
                      </w:rPr>
                      <w:t>na</w:t>
                    </w:r>
                    <w:proofErr w:type="spellEnd"/>
                    <w:r w:rsidRPr="00FB04A4">
                      <w:rPr>
                        <w:b/>
                        <w:color w:val="FFFFFF" w:themeColor="background1"/>
                        <w:sz w:val="20"/>
                      </w:rPr>
                      <w:t xml:space="preserve"> h-Alba le </w:t>
                    </w:r>
                    <w:proofErr w:type="spellStart"/>
                    <w:r w:rsidRPr="00FB04A4">
                      <w:rPr>
                        <w:b/>
                        <w:color w:val="FFFFFF" w:themeColor="background1"/>
                        <w:sz w:val="20"/>
                      </w:rPr>
                      <w:t>luchd-foghlaim</w:t>
                    </w:r>
                    <w:proofErr w:type="spellEnd"/>
                    <w:r w:rsidRPr="00FB04A4">
                      <w:rPr>
                        <w:b/>
                        <w:color w:val="FFFFFF" w:themeColor="background1"/>
                        <w:sz w:val="20"/>
                      </w:rPr>
                      <w:t xml:space="preserve"> Alba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61AD1" w14:textId="77777777" w:rsidR="00BC4B63" w:rsidRDefault="00BC4B63" w:rsidP="00F73F93">
    <w:pPr>
      <w:pStyle w:val="Footer"/>
      <w:rPr>
        <w:rStyle w:val="PageNumber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5FD258" wp14:editId="6C157C6B">
              <wp:simplePos x="0" y="0"/>
              <wp:positionH relativeFrom="column">
                <wp:posOffset>34290</wp:posOffset>
              </wp:positionH>
              <wp:positionV relativeFrom="paragraph">
                <wp:posOffset>56303</wp:posOffset>
              </wp:positionV>
              <wp:extent cx="6459855" cy="0"/>
              <wp:effectExtent l="0" t="0" r="17145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985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B3D23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64F301F" id="Straight Connecto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4.45pt" to="511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" strokecolor="#b3d236">
              <v:stroke joinstyle="miter"/>
            </v:line>
          </w:pict>
        </mc:Fallback>
      </mc:AlternateContent>
    </w:r>
  </w:p>
  <w:p w14:paraId="3A6FB73E" w14:textId="5F08B445" w:rsidR="00BC4B63" w:rsidRPr="00F966CC" w:rsidRDefault="00BC4B63" w:rsidP="00F73F93">
    <w:pPr>
      <w:tabs>
        <w:tab w:val="left" w:pos="567"/>
      </w:tabs>
      <w:ind w:left="567" w:hanging="567"/>
      <w:rPr>
        <w:color w:val="4D4D4D"/>
      </w:rPr>
    </w:pPr>
    <w:r w:rsidRPr="0004099A">
      <w:rPr>
        <w:rStyle w:val="PageNumber"/>
        <w:color w:val="4D4D4D"/>
        <w:sz w:val="18"/>
        <w:szCs w:val="18"/>
      </w:rPr>
      <w:fldChar w:fldCharType="begin"/>
    </w:r>
    <w:r w:rsidRPr="0004099A">
      <w:rPr>
        <w:rStyle w:val="PageNumber"/>
        <w:color w:val="4D4D4D"/>
        <w:sz w:val="18"/>
        <w:szCs w:val="18"/>
      </w:rPr>
      <w:instrText xml:space="preserve"> PAGE </w:instrText>
    </w:r>
    <w:r w:rsidRPr="0004099A">
      <w:rPr>
        <w:rStyle w:val="PageNumber"/>
        <w:color w:val="4D4D4D"/>
        <w:sz w:val="18"/>
        <w:szCs w:val="18"/>
      </w:rPr>
      <w:fldChar w:fldCharType="separate"/>
    </w:r>
    <w:r w:rsidR="00FC38F8">
      <w:rPr>
        <w:rStyle w:val="PageNumber"/>
        <w:noProof/>
        <w:color w:val="4D4D4D"/>
        <w:sz w:val="18"/>
        <w:szCs w:val="18"/>
      </w:rPr>
      <w:t>3</w:t>
    </w:r>
    <w:r w:rsidRPr="0004099A">
      <w:rPr>
        <w:rStyle w:val="PageNumber"/>
        <w:color w:val="4D4D4D"/>
        <w:sz w:val="18"/>
        <w:szCs w:val="18"/>
      </w:rPr>
      <w:fldChar w:fldCharType="end"/>
    </w:r>
    <w:r>
      <w:rPr>
        <w:rStyle w:val="PageNumber"/>
        <w:color w:val="4D4D4D"/>
        <w:sz w:val="18"/>
        <w:szCs w:val="18"/>
      </w:rPr>
      <w:t xml:space="preserve">  |</w:t>
    </w:r>
    <w:r>
      <w:rPr>
        <w:rStyle w:val="PageNumber"/>
        <w:color w:val="4D4D4D"/>
        <w:sz w:val="18"/>
        <w:szCs w:val="18"/>
      </w:rPr>
      <w:tab/>
    </w:r>
    <w:r w:rsidR="00212825" w:rsidRPr="00212825">
      <w:rPr>
        <w:sz w:val="20"/>
        <w:lang w:eastAsia="ja-JP"/>
      </w:rPr>
      <w:t xml:space="preserve">Self-evaluation summary for secondary schools using the short inspection model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CB62F" w14:textId="77777777" w:rsidR="00161DC8" w:rsidRDefault="00161DC8" w:rsidP="00FB04A4">
      <w:r>
        <w:separator/>
      </w:r>
    </w:p>
  </w:footnote>
  <w:footnote w:type="continuationSeparator" w:id="0">
    <w:p w14:paraId="0F7E1A0A" w14:textId="77777777" w:rsidR="00161DC8" w:rsidRDefault="00161DC8" w:rsidP="00FB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54526" w14:textId="77777777" w:rsidR="00BC4B63" w:rsidRDefault="00BC4B63" w:rsidP="00FB04A4">
    <w:pPr>
      <w:pStyle w:val="Header"/>
    </w:pPr>
    <w:r w:rsidRPr="00A52C21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782F572" wp14:editId="060EE10C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1600200" cy="639824"/>
          <wp:effectExtent l="0" t="0" r="0" b="8255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_NO TAG_COLOUR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398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9AA82E" w14:textId="77777777" w:rsidR="00BC4B63" w:rsidRDefault="00BC4B63"/>
  <w:p w14:paraId="3D32E3B3" w14:textId="77777777" w:rsidR="00BC4B63" w:rsidRDefault="00BC4B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ECA87" w14:textId="77777777" w:rsidR="00BC4B63" w:rsidRDefault="00BC4B63" w:rsidP="00F73F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55B70F2C" wp14:editId="6ACDEF3C">
          <wp:simplePos x="0" y="0"/>
          <wp:positionH relativeFrom="column">
            <wp:posOffset>0</wp:posOffset>
          </wp:positionH>
          <wp:positionV relativeFrom="paragraph">
            <wp:posOffset>-274320</wp:posOffset>
          </wp:positionV>
          <wp:extent cx="1619250" cy="647700"/>
          <wp:effectExtent l="0" t="0" r="0" b="0"/>
          <wp:wrapNone/>
          <wp:docPr id="3" name="Picture 3" descr="Education Scotland RGB (45m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tion Scotland RGB (45mm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A75CE9"/>
    <w:multiLevelType w:val="hybridMultilevel"/>
    <w:tmpl w:val="430A2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51B"/>
    <w:multiLevelType w:val="hybridMultilevel"/>
    <w:tmpl w:val="51080364"/>
    <w:lvl w:ilvl="0" w:tplc="568C8C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F20E4"/>
    <w:multiLevelType w:val="hybridMultilevel"/>
    <w:tmpl w:val="02A00A1E"/>
    <w:lvl w:ilvl="0" w:tplc="8200C10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EF750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17891"/>
    <w:multiLevelType w:val="hybridMultilevel"/>
    <w:tmpl w:val="64DE3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2651E"/>
    <w:multiLevelType w:val="hybridMultilevel"/>
    <w:tmpl w:val="0F3E0E7C"/>
    <w:lvl w:ilvl="0" w:tplc="8200C10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EF750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A32A3"/>
    <w:multiLevelType w:val="hybridMultilevel"/>
    <w:tmpl w:val="B13A7C30"/>
    <w:lvl w:ilvl="0" w:tplc="8200C10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EF750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B6A37"/>
    <w:multiLevelType w:val="hybridMultilevel"/>
    <w:tmpl w:val="2E166EB6"/>
    <w:lvl w:ilvl="0" w:tplc="8200C10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EF750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E1AA5"/>
    <w:multiLevelType w:val="hybridMultilevel"/>
    <w:tmpl w:val="DCBC9098"/>
    <w:lvl w:ilvl="0" w:tplc="8200C10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EF750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77327"/>
    <w:multiLevelType w:val="hybridMultilevel"/>
    <w:tmpl w:val="8A16D90A"/>
    <w:lvl w:ilvl="0" w:tplc="D646C5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75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9D5D5D"/>
    <w:multiLevelType w:val="hybridMultilevel"/>
    <w:tmpl w:val="E3AC00DC"/>
    <w:lvl w:ilvl="0" w:tplc="3EC229C4">
      <w:start w:val="1"/>
      <w:numFmt w:val="decimal"/>
      <w:pStyle w:val="ListParagraph"/>
      <w:lvlText w:val="%1."/>
      <w:lvlJc w:val="left"/>
      <w:pPr>
        <w:ind w:left="652" w:hanging="360"/>
      </w:pPr>
      <w:rPr>
        <w:rFonts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1" w15:restartNumberingAfterBreak="0">
    <w:nsid w:val="51282B9A"/>
    <w:multiLevelType w:val="hybridMultilevel"/>
    <w:tmpl w:val="E05834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BC0A3C"/>
    <w:multiLevelType w:val="hybridMultilevel"/>
    <w:tmpl w:val="8F10F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7590845"/>
    <w:multiLevelType w:val="hybridMultilevel"/>
    <w:tmpl w:val="D55CB5D0"/>
    <w:lvl w:ilvl="0" w:tplc="5C6E742C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70AD47" w:themeColor="accent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25E91"/>
    <w:multiLevelType w:val="hybridMultilevel"/>
    <w:tmpl w:val="E2766AA4"/>
    <w:lvl w:ilvl="0" w:tplc="73AE7D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EB30B2"/>
    <w:multiLevelType w:val="hybridMultilevel"/>
    <w:tmpl w:val="AF446CFC"/>
    <w:lvl w:ilvl="0" w:tplc="8200C10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EF750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D446D"/>
    <w:multiLevelType w:val="hybridMultilevel"/>
    <w:tmpl w:val="BEDEFCF4"/>
    <w:lvl w:ilvl="0" w:tplc="AB78A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452316"/>
    <w:multiLevelType w:val="hybridMultilevel"/>
    <w:tmpl w:val="AC9A2E3E"/>
    <w:lvl w:ilvl="0" w:tplc="8F401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0"/>
  </w:num>
  <w:num w:numId="4">
    <w:abstractNumId w:val="0"/>
  </w:num>
  <w:num w:numId="5">
    <w:abstractNumId w:val="13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15"/>
  </w:num>
  <w:num w:numId="11">
    <w:abstractNumId w:val="2"/>
  </w:num>
  <w:num w:numId="12">
    <w:abstractNumId w:val="17"/>
  </w:num>
  <w:num w:numId="13">
    <w:abstractNumId w:val="14"/>
  </w:num>
  <w:num w:numId="14">
    <w:abstractNumId w:val="18"/>
  </w:num>
  <w:num w:numId="15">
    <w:abstractNumId w:val="9"/>
  </w:num>
  <w:num w:numId="16">
    <w:abstractNumId w:val="8"/>
  </w:num>
  <w:num w:numId="17">
    <w:abstractNumId w:val="6"/>
  </w:num>
  <w:num w:numId="18">
    <w:abstractNumId w:val="5"/>
  </w:num>
  <w:num w:numId="19">
    <w:abstractNumId w:val="3"/>
  </w:num>
  <w:num w:numId="20">
    <w:abstractNumId w:val="16"/>
  </w:num>
  <w:num w:numId="21">
    <w:abstractNumId w:val="7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91"/>
    <w:rsid w:val="00027C27"/>
    <w:rsid w:val="000561FB"/>
    <w:rsid w:val="000C0CF4"/>
    <w:rsid w:val="001541EF"/>
    <w:rsid w:val="00161DC8"/>
    <w:rsid w:val="00204C3E"/>
    <w:rsid w:val="00212825"/>
    <w:rsid w:val="00281579"/>
    <w:rsid w:val="00283DFC"/>
    <w:rsid w:val="002927EB"/>
    <w:rsid w:val="002E77DC"/>
    <w:rsid w:val="00306C61"/>
    <w:rsid w:val="003072E7"/>
    <w:rsid w:val="00351476"/>
    <w:rsid w:val="0037582B"/>
    <w:rsid w:val="00476191"/>
    <w:rsid w:val="005832D3"/>
    <w:rsid w:val="005C3353"/>
    <w:rsid w:val="00600AAB"/>
    <w:rsid w:val="00624A8F"/>
    <w:rsid w:val="006413AA"/>
    <w:rsid w:val="00646C2B"/>
    <w:rsid w:val="006B5A6E"/>
    <w:rsid w:val="00795374"/>
    <w:rsid w:val="007A2E33"/>
    <w:rsid w:val="007B2051"/>
    <w:rsid w:val="007F35EF"/>
    <w:rsid w:val="008539E9"/>
    <w:rsid w:val="00857548"/>
    <w:rsid w:val="00870046"/>
    <w:rsid w:val="008C06BE"/>
    <w:rsid w:val="008D1EC2"/>
    <w:rsid w:val="008F7B79"/>
    <w:rsid w:val="009706DF"/>
    <w:rsid w:val="009717F8"/>
    <w:rsid w:val="009B7615"/>
    <w:rsid w:val="00A274E3"/>
    <w:rsid w:val="00B37781"/>
    <w:rsid w:val="00B4556E"/>
    <w:rsid w:val="00B51BDC"/>
    <w:rsid w:val="00B561C0"/>
    <w:rsid w:val="00B773CE"/>
    <w:rsid w:val="00B8581D"/>
    <w:rsid w:val="00BC4B63"/>
    <w:rsid w:val="00BD79E4"/>
    <w:rsid w:val="00C37E4F"/>
    <w:rsid w:val="00C57022"/>
    <w:rsid w:val="00C73DE8"/>
    <w:rsid w:val="00C91823"/>
    <w:rsid w:val="00CB596E"/>
    <w:rsid w:val="00CB7127"/>
    <w:rsid w:val="00D008AB"/>
    <w:rsid w:val="00D05875"/>
    <w:rsid w:val="00DC2D50"/>
    <w:rsid w:val="00DC6F88"/>
    <w:rsid w:val="00DD0597"/>
    <w:rsid w:val="00DE427C"/>
    <w:rsid w:val="00E4194F"/>
    <w:rsid w:val="00E66015"/>
    <w:rsid w:val="00EA033E"/>
    <w:rsid w:val="00EC2297"/>
    <w:rsid w:val="00EE0A57"/>
    <w:rsid w:val="00EE7299"/>
    <w:rsid w:val="00F53C49"/>
    <w:rsid w:val="00F73F93"/>
    <w:rsid w:val="00FA4BC1"/>
    <w:rsid w:val="00FB04A4"/>
    <w:rsid w:val="00F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815573"/>
  <w15:chartTrackingRefBased/>
  <w15:docId w15:val="{D27FF294-A0B9-4D4B-AB31-75D90AC4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A4"/>
    <w:rPr>
      <w:rFonts w:ascii="Arial" w:hAnsi="Arial" w:cs="Times New Roman"/>
      <w:color w:val="595959"/>
      <w:sz w:val="24"/>
      <w:szCs w:val="20"/>
    </w:rPr>
  </w:style>
  <w:style w:type="paragraph" w:styleId="Heading1">
    <w:name w:val="heading 1"/>
    <w:aliases w:val="Outline1"/>
    <w:basedOn w:val="Head1"/>
    <w:next w:val="Normal"/>
    <w:link w:val="Heading1Char"/>
    <w:qFormat/>
    <w:rsid w:val="009717F8"/>
    <w:pPr>
      <w:outlineLvl w:val="0"/>
    </w:pPr>
    <w:rPr>
      <w:lang w:val="en-US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9717F8"/>
    <w:rPr>
      <w:rFonts w:ascii="Arial" w:hAnsi="Arial" w:cs="Times New Roman"/>
      <w:color w:val="009BAA"/>
      <w:sz w:val="32"/>
      <w:szCs w:val="32"/>
      <w:lang w:val="en-US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AA"/>
    <w:rPr>
      <w:rFonts w:ascii="Segoe UI" w:hAnsi="Segoe UI" w:cs="Segoe UI"/>
      <w:sz w:val="18"/>
      <w:szCs w:val="18"/>
    </w:rPr>
  </w:style>
  <w:style w:type="paragraph" w:customStyle="1" w:styleId="Head1">
    <w:name w:val="Head1"/>
    <w:basedOn w:val="Normal"/>
    <w:link w:val="Head1Char"/>
    <w:qFormat/>
    <w:rsid w:val="00FB04A4"/>
    <w:rPr>
      <w:color w:val="009BAA"/>
      <w:sz w:val="32"/>
      <w:szCs w:val="32"/>
    </w:rPr>
  </w:style>
  <w:style w:type="paragraph" w:customStyle="1" w:styleId="Head2">
    <w:name w:val="Head2"/>
    <w:basedOn w:val="Normal"/>
    <w:link w:val="Head2Char"/>
    <w:qFormat/>
    <w:rsid w:val="00FB04A4"/>
    <w:rPr>
      <w:color w:val="009BAA"/>
      <w:sz w:val="28"/>
      <w:szCs w:val="28"/>
    </w:rPr>
  </w:style>
  <w:style w:type="character" w:customStyle="1" w:styleId="Head1Char">
    <w:name w:val="Head1 Char"/>
    <w:basedOn w:val="DefaultParagraphFont"/>
    <w:link w:val="Head1"/>
    <w:rsid w:val="00FB04A4"/>
    <w:rPr>
      <w:rFonts w:ascii="Arial" w:hAnsi="Arial" w:cs="Times New Roman"/>
      <w:color w:val="009BAA"/>
      <w:sz w:val="32"/>
      <w:szCs w:val="32"/>
    </w:rPr>
  </w:style>
  <w:style w:type="paragraph" w:customStyle="1" w:styleId="Head3">
    <w:name w:val="Head 3"/>
    <w:basedOn w:val="Normal"/>
    <w:link w:val="Head3Char"/>
    <w:qFormat/>
    <w:rsid w:val="00FB04A4"/>
    <w:rPr>
      <w:b/>
      <w:color w:val="009BAA"/>
    </w:rPr>
  </w:style>
  <w:style w:type="character" w:customStyle="1" w:styleId="Head2Char">
    <w:name w:val="Head2 Char"/>
    <w:basedOn w:val="DefaultParagraphFont"/>
    <w:link w:val="Head2"/>
    <w:rsid w:val="00FB04A4"/>
    <w:rPr>
      <w:rFonts w:ascii="Arial" w:hAnsi="Arial" w:cs="Times New Roman"/>
      <w:color w:val="009BAA"/>
      <w:sz w:val="28"/>
      <w:szCs w:val="28"/>
    </w:rPr>
  </w:style>
  <w:style w:type="character" w:customStyle="1" w:styleId="Head3Char">
    <w:name w:val="Head 3 Char"/>
    <w:basedOn w:val="DefaultParagraphFont"/>
    <w:link w:val="Head3"/>
    <w:rsid w:val="00FB04A4"/>
    <w:rPr>
      <w:rFonts w:ascii="Arial" w:hAnsi="Arial" w:cs="Times New Roman"/>
      <w:b/>
      <w:color w:val="009BAA"/>
      <w:sz w:val="24"/>
      <w:szCs w:val="20"/>
    </w:rPr>
  </w:style>
  <w:style w:type="character" w:styleId="Hyperlink">
    <w:name w:val="Hyperlink"/>
    <w:uiPriority w:val="99"/>
    <w:rsid w:val="009717F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717F8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717F8"/>
    <w:pPr>
      <w:spacing w:after="100"/>
      <w:ind w:left="240" w:right="-8"/>
    </w:pPr>
    <w:rPr>
      <w:rFonts w:eastAsiaTheme="minorEastAsia" w:cstheme="minorBidi"/>
      <w:color w:val="595959" w:themeColor="text1" w:themeTint="A6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46C2B"/>
    <w:pPr>
      <w:tabs>
        <w:tab w:val="left" w:pos="440"/>
        <w:tab w:val="left" w:pos="2127"/>
        <w:tab w:val="right" w:leader="dot" w:pos="10456"/>
      </w:tabs>
      <w:spacing w:after="100"/>
      <w:ind w:left="1418" w:hanging="1418"/>
    </w:p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34"/>
    <w:qFormat/>
    <w:rsid w:val="009717F8"/>
    <w:pPr>
      <w:numPr>
        <w:numId w:val="9"/>
      </w:numPr>
      <w:spacing w:line="276" w:lineRule="auto"/>
      <w:contextualSpacing/>
    </w:pPr>
    <w:rPr>
      <w:rFonts w:eastAsiaTheme="minorEastAsia" w:cstheme="minorBidi"/>
      <w:color w:val="595959" w:themeColor="text1" w:themeTint="A6"/>
      <w:szCs w:val="24"/>
    </w:rPr>
  </w:style>
  <w:style w:type="table" w:styleId="TableGrid">
    <w:name w:val="Table Grid"/>
    <w:basedOn w:val="TableNormal"/>
    <w:uiPriority w:val="59"/>
    <w:rsid w:val="009717F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locked/>
    <w:rsid w:val="009717F8"/>
    <w:rPr>
      <w:rFonts w:ascii="Arial" w:eastAsiaTheme="minorEastAsia" w:hAnsi="Arial"/>
      <w:color w:val="595959" w:themeColor="text1" w:themeTint="A6"/>
      <w:sz w:val="24"/>
      <w:szCs w:val="24"/>
    </w:rPr>
  </w:style>
  <w:style w:type="table" w:customStyle="1" w:styleId="TableGrid2">
    <w:name w:val="Table Grid2"/>
    <w:basedOn w:val="TableNormal"/>
    <w:uiPriority w:val="59"/>
    <w:rsid w:val="007F35EF"/>
    <w:rPr>
      <w:rFonts w:ascii="Cambria" w:eastAsia="Cambria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35EF"/>
    <w:rPr>
      <w:color w:val="808080"/>
    </w:rPr>
  </w:style>
  <w:style w:type="character" w:customStyle="1" w:styleId="Style1">
    <w:name w:val="Style1"/>
    <w:basedOn w:val="DefaultParagraphFont"/>
    <w:uiPriority w:val="1"/>
    <w:rsid w:val="007F35EF"/>
    <w:rPr>
      <w:rFonts w:ascii="Arial" w:hAnsi="Arial"/>
      <w:b/>
      <w:color w:val="auto"/>
      <w:sz w:val="24"/>
    </w:rPr>
  </w:style>
  <w:style w:type="character" w:customStyle="1" w:styleId="Style2">
    <w:name w:val="Style2"/>
    <w:basedOn w:val="DefaultParagraphFont"/>
    <w:uiPriority w:val="1"/>
    <w:rsid w:val="007F35EF"/>
    <w:rPr>
      <w:rFonts w:ascii="Arial" w:hAnsi="Arial"/>
      <w:color w:val="auto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F35EF"/>
    <w:rPr>
      <w:color w:val="B2D235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37781"/>
  </w:style>
  <w:style w:type="character" w:styleId="CommentReference">
    <w:name w:val="annotation reference"/>
    <w:basedOn w:val="DefaultParagraphFont"/>
    <w:uiPriority w:val="99"/>
    <w:semiHidden/>
    <w:unhideWhenUsed/>
    <w:rsid w:val="00EE7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2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299"/>
    <w:rPr>
      <w:rFonts w:ascii="Arial" w:hAnsi="Arial" w:cs="Times New Roman"/>
      <w:color w:val="59595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299"/>
    <w:rPr>
      <w:rFonts w:ascii="Arial" w:hAnsi="Arial" w:cs="Times New Roman"/>
      <w:b/>
      <w:bCs/>
      <w:color w:val="595959"/>
      <w:sz w:val="20"/>
      <w:szCs w:val="20"/>
    </w:rPr>
  </w:style>
  <w:style w:type="paragraph" w:customStyle="1" w:styleId="salstyle">
    <w:name w:val="salstyle"/>
    <w:basedOn w:val="Normal"/>
    <w:rsid w:val="00DC2D50"/>
    <w:pPr>
      <w:autoSpaceDE w:val="0"/>
      <w:autoSpaceDN w:val="0"/>
      <w:adjustRightInd w:val="0"/>
      <w:spacing w:line="260" w:lineRule="atLeast"/>
      <w:jc w:val="both"/>
    </w:pPr>
    <w:rPr>
      <w:rFonts w:cs="Arial"/>
      <w:color w:val="000000"/>
      <w:kern w:val="2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gov.scot/improvement/self-evaluation/HGIOS4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cation.gov.scot/improvement/self-evaluation/HGIOS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gov.scot/improvement/self-evaluation/HGIOS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41538421DB41F8AA18EDE77E7B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574EB-4972-484A-A82E-7ADC7CB11271}"/>
      </w:docPartPr>
      <w:docPartBody>
        <w:p w:rsidR="003E3F9A" w:rsidRDefault="003E3F9A" w:rsidP="003E3F9A">
          <w:pPr>
            <w:pStyle w:val="3241538421DB41F8AA18EDE77E7B2211"/>
          </w:pPr>
          <w:r w:rsidRPr="00CE1F37">
            <w:rPr>
              <w:rStyle w:val="PlaceholderText"/>
            </w:rPr>
            <w:t>Choose an item.</w:t>
          </w:r>
        </w:p>
      </w:docPartBody>
    </w:docPart>
    <w:docPart>
      <w:docPartPr>
        <w:name w:val="4AE1E05EE0C843E19504974E1AA78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8DFE-97F9-462C-A9E4-CDBD055AA21D}"/>
      </w:docPartPr>
      <w:docPartBody>
        <w:p w:rsidR="00A44A04" w:rsidRDefault="003E3F9A" w:rsidP="003E3F9A">
          <w:pPr>
            <w:pStyle w:val="4AE1E05EE0C843E19504974E1AA78F42"/>
          </w:pPr>
          <w:r w:rsidRPr="00CE1F37">
            <w:rPr>
              <w:rStyle w:val="PlaceholderText"/>
            </w:rPr>
            <w:t>Choose an item.</w:t>
          </w:r>
        </w:p>
      </w:docPartBody>
    </w:docPart>
    <w:docPart>
      <w:docPartPr>
        <w:name w:val="0F2F051D04734279A1B705F00CEB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43407-5668-4301-88F1-6A090E027120}"/>
      </w:docPartPr>
      <w:docPartBody>
        <w:p w:rsidR="007001C5" w:rsidRDefault="002B0216" w:rsidP="002B0216">
          <w:pPr>
            <w:pStyle w:val="0F2F051D04734279A1B705F00CEBD3DA"/>
          </w:pPr>
          <w:r w:rsidRPr="003F61F8">
            <w:rPr>
              <w:rStyle w:val="PlaceholderText"/>
            </w:rPr>
            <w:t>Click here to enter text.</w:t>
          </w:r>
        </w:p>
      </w:docPartBody>
    </w:docPart>
    <w:docPart>
      <w:docPartPr>
        <w:name w:val="84F9BF6389324F99908D8E303022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000D9-6519-4FEE-91D3-CD9AEA3B4194}"/>
      </w:docPartPr>
      <w:docPartBody>
        <w:p w:rsidR="007001C5" w:rsidRDefault="002B0216" w:rsidP="002B0216">
          <w:pPr>
            <w:pStyle w:val="84F9BF6389324F99908D8E3030224F9B"/>
          </w:pPr>
          <w:r w:rsidRPr="00DD0F4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9A"/>
    <w:rsid w:val="000677FB"/>
    <w:rsid w:val="001A41C5"/>
    <w:rsid w:val="002B0216"/>
    <w:rsid w:val="003E3F9A"/>
    <w:rsid w:val="00402D4E"/>
    <w:rsid w:val="00577C73"/>
    <w:rsid w:val="007001C5"/>
    <w:rsid w:val="00852F18"/>
    <w:rsid w:val="00A44A04"/>
    <w:rsid w:val="00DF6EFA"/>
    <w:rsid w:val="00F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216"/>
    <w:rPr>
      <w:color w:val="808080"/>
    </w:rPr>
  </w:style>
  <w:style w:type="paragraph" w:customStyle="1" w:styleId="F0FC252921E843C4A51F5E403BB0F3EF">
    <w:name w:val="F0FC252921E843C4A51F5E403BB0F3EF"/>
    <w:rsid w:val="003E3F9A"/>
  </w:style>
  <w:style w:type="paragraph" w:customStyle="1" w:styleId="99860D1E228F47C5B4E5A973551F082F">
    <w:name w:val="99860D1E228F47C5B4E5A973551F082F"/>
    <w:rsid w:val="003E3F9A"/>
  </w:style>
  <w:style w:type="paragraph" w:customStyle="1" w:styleId="3241538421DB41F8AA18EDE77E7B2211">
    <w:name w:val="3241538421DB41F8AA18EDE77E7B2211"/>
    <w:rsid w:val="003E3F9A"/>
  </w:style>
  <w:style w:type="paragraph" w:customStyle="1" w:styleId="176C9D1076884A7B8D685E64F7B0264D">
    <w:name w:val="176C9D1076884A7B8D685E64F7B0264D"/>
    <w:rsid w:val="003E3F9A"/>
  </w:style>
  <w:style w:type="paragraph" w:customStyle="1" w:styleId="A94A4672CE5449278EB1E852CEABA38E">
    <w:name w:val="A94A4672CE5449278EB1E852CEABA38E"/>
    <w:rsid w:val="003E3F9A"/>
  </w:style>
  <w:style w:type="paragraph" w:customStyle="1" w:styleId="F4F2142431DB4E33AA15CA56DA78D82F">
    <w:name w:val="F4F2142431DB4E33AA15CA56DA78D82F"/>
    <w:rsid w:val="003E3F9A"/>
  </w:style>
  <w:style w:type="paragraph" w:customStyle="1" w:styleId="4AE1E05EE0C843E19504974E1AA78F42">
    <w:name w:val="4AE1E05EE0C843E19504974E1AA78F42"/>
    <w:rsid w:val="003E3F9A"/>
  </w:style>
  <w:style w:type="paragraph" w:customStyle="1" w:styleId="0F2F051D04734279A1B705F00CEBD3DA">
    <w:name w:val="0F2F051D04734279A1B705F00CEBD3DA"/>
    <w:rsid w:val="002B0216"/>
  </w:style>
  <w:style w:type="paragraph" w:customStyle="1" w:styleId="84F9BF6389324F99908D8E3030224F9B">
    <w:name w:val="84F9BF6389324F99908D8E3030224F9B"/>
    <w:rsid w:val="002B02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9BAA"/>
      </a:hlink>
      <a:folHlink>
        <a:srgbClr val="B2D23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A22012705</value>
    </field>
    <field name="Objective-Title">
      <value order="0">02 Short model 2018-19 - secondary - self-evaluation summary form</value>
    </field>
    <field name="Objective-Description">
      <value order="0"/>
    </field>
    <field name="Objective-CreationStamp">
      <value order="0">2018-08-30T16:19:23Z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2019-08-13T16:12:42Z</value>
    </field>
    <field name="Objective-Owner">
      <value order="0">Burman, Laura L (U207922)</value>
    </field>
    <field name="Objective-Path">
      <value order="0">Objective Global Folder:SG File Plan:Education, careers and employment:Education and skills:Education Establishment Inspections:Advice and policy: Education and skills - Education Establishment Inspections:Education Scotland: Inspection Guidelines: 2015-2020</value>
    </field>
    <field name="Objective-Parent">
      <value order="0">Education Scotland: Inspection Guidelines: 2015-2020</value>
    </field>
    <field name="Objective-State">
      <value order="0">Being Drafted</value>
    </field>
    <field name="Objective-VersionId">
      <value order="0">vA36484099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>PROJ/13075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0516a546f6780aa086736e8ad625b90c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7790e2fd8bf4d7b33971ae6fd4781577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73AA2FD5-22A6-4E88-AEA6-8EA27C190A47}"/>
</file>

<file path=customXml/itemProps3.xml><?xml version="1.0" encoding="utf-8"?>
<ds:datastoreItem xmlns:ds="http://schemas.openxmlformats.org/officeDocument/2006/customXml" ds:itemID="{8241BD6A-0E73-4340-97C6-69930724EBDB}"/>
</file>

<file path=customXml/itemProps4.xml><?xml version="1.0" encoding="utf-8"?>
<ds:datastoreItem xmlns:ds="http://schemas.openxmlformats.org/officeDocument/2006/customXml" ds:itemID="{4AEE04C3-3C20-4E21-9FEB-CAD953C6AD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DLECJGEdS@gov.scot</dc:creator>
  <cp:keywords/>
  <dc:description/>
  <cp:lastModifiedBy>McIver V (Valerie)</cp:lastModifiedBy>
  <cp:revision>3</cp:revision>
  <cp:lastPrinted>2018-08-22T09:43:00Z</cp:lastPrinted>
  <dcterms:created xsi:type="dcterms:W3CDTF">2019-08-19T10:41:00Z</dcterms:created>
  <dcterms:modified xsi:type="dcterms:W3CDTF">2019-08-19T10:41:00Z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A22012705</vt:lpwstr>
  </property>
  <property fmtid="{D5CDD505-2E9C-101B-9397-08002B2CF9AE}" pid="4" name="Objective-Title">
    <vt:lpwstr>02 Short model 2018-19 - secondary - self-evaluation summary form</vt:lpwstr>
  </property>
  <property fmtid="{D5CDD505-2E9C-101B-9397-08002B2CF9AE}" pid="5" name="Objective-Description">
    <vt:lpwstr/>
  </property>
  <property fmtid="{D5CDD505-2E9C-101B-9397-08002B2CF9AE}" pid="6" name="Objective-CreationStamp">
    <vt:filetime>2018-08-30T16:19:36Z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2019-08-13T16:12:42Z</vt:filetime>
  </property>
  <property fmtid="{D5CDD505-2E9C-101B-9397-08002B2CF9AE}" pid="11" name="Objective-Owner">
    <vt:lpwstr>Burman, Laura L (U207922)</vt:lpwstr>
  </property>
  <property fmtid="{D5CDD505-2E9C-101B-9397-08002B2CF9AE}" pid="12" name="Objective-Path">
    <vt:lpwstr>Objective Global Folder:SG File Plan:Education, careers and employment:Education and skills:Education Establishment Inspections:Advice and policy: Education and skills - Education Establishment Inspections:Education Scotland: Inspection Guidelines: 2015-2</vt:lpwstr>
  </property>
  <property fmtid="{D5CDD505-2E9C-101B-9397-08002B2CF9AE}" pid="13" name="Objective-Parent">
    <vt:lpwstr>Education Scotland: Inspection Guidelines: 2015-2020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vA36484099</vt:lpwstr>
  </property>
  <property fmtid="{D5CDD505-2E9C-101B-9397-08002B2CF9AE}" pid="16" name="Objective-Version">
    <vt:lpwstr>0.4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0x010100403EDB45499E3C4A9CABBFB5D3A49FC1</vt:lpwstr>
  </property>
</Properties>
</file>