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01" w:rsidRDefault="00FF1EF6" w:rsidP="00B561C0">
      <w:pPr>
        <w:rPr>
          <w:rFonts w:asciiTheme="minorHAnsi" w:hAnsiTheme="minorHAnsi" w:cstheme="minorHAnsi"/>
        </w:rPr>
      </w:pPr>
      <w:r w:rsidRPr="00FF1EF6">
        <w:rPr>
          <w:rFonts w:asciiTheme="minorHAnsi" w:hAnsiTheme="minorHAnsi" w:cstheme="minorHAnsi"/>
          <w:b/>
        </w:rPr>
        <w:t>Pupil C:</w:t>
      </w:r>
      <w:r>
        <w:rPr>
          <w:rFonts w:asciiTheme="minorHAnsi" w:hAnsiTheme="minorHAnsi" w:cstheme="minorHAnsi"/>
        </w:rPr>
        <w:t xml:space="preserve"> In class we use these talking</w:t>
      </w:r>
      <w:r w:rsidRPr="00FF1EF6">
        <w:rPr>
          <w:rFonts w:asciiTheme="minorHAnsi" w:hAnsiTheme="minorHAnsi" w:cstheme="minorHAnsi"/>
        </w:rPr>
        <w:t xml:space="preserve"> and listening car</w:t>
      </w:r>
      <w:r>
        <w:rPr>
          <w:rFonts w:asciiTheme="minorHAnsi" w:hAnsiTheme="minorHAnsi" w:cstheme="minorHAnsi"/>
        </w:rPr>
        <w:t>ds and they have six levels of Bloom T</w:t>
      </w:r>
      <w:r w:rsidRPr="00FF1EF6">
        <w:rPr>
          <w:rFonts w:asciiTheme="minorHAnsi" w:hAnsiTheme="minorHAnsi" w:cstheme="minorHAnsi"/>
        </w:rPr>
        <w:t>axonomy</w:t>
      </w:r>
      <w:r>
        <w:rPr>
          <w:rFonts w:asciiTheme="minorHAnsi" w:hAnsiTheme="minorHAnsi" w:cstheme="minorHAnsi"/>
        </w:rPr>
        <w:t>. T</w:t>
      </w:r>
      <w:r w:rsidRPr="00FF1EF6">
        <w:rPr>
          <w:rFonts w:asciiTheme="minorHAnsi" w:hAnsiTheme="minorHAnsi" w:cstheme="minorHAnsi"/>
        </w:rPr>
        <w:t xml:space="preserve">he first one is </w:t>
      </w:r>
      <w:r>
        <w:rPr>
          <w:rFonts w:asciiTheme="minorHAnsi" w:hAnsiTheme="minorHAnsi" w:cstheme="minorHAnsi"/>
        </w:rPr>
        <w:t>the very bottom and that's</w:t>
      </w:r>
      <w:r w:rsidRPr="00FF1EF6">
        <w:rPr>
          <w:rFonts w:asciiTheme="minorHAnsi" w:hAnsiTheme="minorHAnsi" w:cstheme="minorHAnsi"/>
        </w:rPr>
        <w:t xml:space="preserve"> remembering</w:t>
      </w:r>
      <w:r>
        <w:rPr>
          <w:rFonts w:asciiTheme="minorHAnsi" w:hAnsiTheme="minorHAnsi" w:cstheme="minorHAnsi"/>
        </w:rPr>
        <w:t>.</w:t>
      </w:r>
      <w:r w:rsidRPr="00FF1EF6">
        <w:rPr>
          <w:rFonts w:asciiTheme="minorHAnsi" w:hAnsiTheme="minorHAnsi" w:cstheme="minorHAnsi"/>
        </w:rPr>
        <w:t xml:space="preserve"> </w:t>
      </w:r>
      <w:r>
        <w:rPr>
          <w:rFonts w:asciiTheme="minorHAnsi" w:hAnsiTheme="minorHAnsi" w:cstheme="minorHAnsi"/>
        </w:rPr>
        <w:t>‘</w:t>
      </w:r>
      <w:r w:rsidRPr="00FF1EF6">
        <w:rPr>
          <w:rFonts w:asciiTheme="minorHAnsi" w:hAnsiTheme="minorHAnsi" w:cstheme="minorHAnsi"/>
        </w:rPr>
        <w:t>I can remember facts about the information</w:t>
      </w:r>
      <w:r>
        <w:rPr>
          <w:rFonts w:asciiTheme="minorHAnsi" w:hAnsiTheme="minorHAnsi" w:cstheme="minorHAnsi"/>
        </w:rPr>
        <w:t>’.</w:t>
      </w:r>
      <w:r w:rsidRPr="00FF1EF6">
        <w:rPr>
          <w:rFonts w:asciiTheme="minorHAnsi" w:hAnsiTheme="minorHAnsi" w:cstheme="minorHAnsi"/>
        </w:rPr>
        <w:t xml:space="preserve"> </w:t>
      </w:r>
      <w:r>
        <w:rPr>
          <w:rFonts w:asciiTheme="minorHAnsi" w:hAnsiTheme="minorHAnsi" w:cstheme="minorHAnsi"/>
        </w:rPr>
        <w:t>T</w:t>
      </w:r>
      <w:r w:rsidRPr="00FF1EF6">
        <w:rPr>
          <w:rFonts w:asciiTheme="minorHAnsi" w:hAnsiTheme="minorHAnsi" w:cstheme="minorHAnsi"/>
        </w:rPr>
        <w:t xml:space="preserve">hen next is understanding </w:t>
      </w:r>
      <w:r>
        <w:rPr>
          <w:rFonts w:asciiTheme="minorHAnsi" w:hAnsiTheme="minorHAnsi" w:cstheme="minorHAnsi"/>
        </w:rPr>
        <w:t>which is</w:t>
      </w:r>
      <w:r w:rsidRPr="00FF1EF6">
        <w:rPr>
          <w:rFonts w:asciiTheme="minorHAnsi" w:hAnsiTheme="minorHAnsi" w:cstheme="minorHAnsi"/>
        </w:rPr>
        <w:t xml:space="preserve"> </w:t>
      </w:r>
      <w:r>
        <w:rPr>
          <w:rFonts w:asciiTheme="minorHAnsi" w:hAnsiTheme="minorHAnsi" w:cstheme="minorHAnsi"/>
        </w:rPr>
        <w:t>‘</w:t>
      </w:r>
      <w:r w:rsidRPr="00FF1EF6">
        <w:rPr>
          <w:rFonts w:asciiTheme="minorHAnsi" w:hAnsiTheme="minorHAnsi" w:cstheme="minorHAnsi"/>
        </w:rPr>
        <w:t xml:space="preserve">I can </w:t>
      </w:r>
      <w:r w:rsidR="000D5EE8">
        <w:rPr>
          <w:rFonts w:asciiTheme="minorHAnsi" w:hAnsiTheme="minorHAnsi" w:cstheme="minorHAnsi"/>
        </w:rPr>
        <w:t>explain the ideas in</w:t>
      </w:r>
      <w:r w:rsidRPr="00FF1EF6">
        <w:rPr>
          <w:rFonts w:asciiTheme="minorHAnsi" w:hAnsiTheme="minorHAnsi" w:cstheme="minorHAnsi"/>
        </w:rPr>
        <w:t xml:space="preserve"> the information</w:t>
      </w:r>
      <w:r>
        <w:rPr>
          <w:rFonts w:asciiTheme="minorHAnsi" w:hAnsiTheme="minorHAnsi" w:cstheme="minorHAnsi"/>
        </w:rPr>
        <w:t>’.</w:t>
      </w:r>
      <w:r w:rsidRPr="00FF1EF6">
        <w:rPr>
          <w:rFonts w:asciiTheme="minorHAnsi" w:hAnsiTheme="minorHAnsi" w:cstheme="minorHAnsi"/>
        </w:rPr>
        <w:t xml:space="preserve"> </w:t>
      </w:r>
      <w:r>
        <w:rPr>
          <w:rFonts w:asciiTheme="minorHAnsi" w:hAnsiTheme="minorHAnsi" w:cstheme="minorHAnsi"/>
        </w:rPr>
        <w:t>A</w:t>
      </w:r>
      <w:r w:rsidRPr="00FF1EF6">
        <w:rPr>
          <w:rFonts w:asciiTheme="minorHAnsi" w:hAnsiTheme="minorHAnsi" w:cstheme="minorHAnsi"/>
        </w:rPr>
        <w:t>nd then next is applying</w:t>
      </w:r>
      <w:r>
        <w:rPr>
          <w:rFonts w:asciiTheme="minorHAnsi" w:hAnsiTheme="minorHAnsi" w:cstheme="minorHAnsi"/>
        </w:rPr>
        <w:t>.</w:t>
      </w:r>
      <w:r w:rsidRPr="00FF1EF6">
        <w:rPr>
          <w:rFonts w:asciiTheme="minorHAnsi" w:hAnsiTheme="minorHAnsi" w:cstheme="minorHAnsi"/>
        </w:rPr>
        <w:t xml:space="preserve"> </w:t>
      </w:r>
      <w:r>
        <w:rPr>
          <w:rFonts w:asciiTheme="minorHAnsi" w:hAnsiTheme="minorHAnsi" w:cstheme="minorHAnsi"/>
        </w:rPr>
        <w:t>‘</w:t>
      </w:r>
      <w:r w:rsidRPr="00FF1EF6">
        <w:rPr>
          <w:rFonts w:asciiTheme="minorHAnsi" w:hAnsiTheme="minorHAnsi" w:cstheme="minorHAnsi"/>
        </w:rPr>
        <w:t xml:space="preserve">I can use information </w:t>
      </w:r>
      <w:r>
        <w:rPr>
          <w:rFonts w:asciiTheme="minorHAnsi" w:hAnsiTheme="minorHAnsi" w:cstheme="minorHAnsi"/>
        </w:rPr>
        <w:t>in a new</w:t>
      </w:r>
      <w:r w:rsidRPr="00FF1EF6">
        <w:rPr>
          <w:rFonts w:asciiTheme="minorHAnsi" w:hAnsiTheme="minorHAnsi" w:cstheme="minorHAnsi"/>
        </w:rPr>
        <w:t xml:space="preserve"> way</w:t>
      </w:r>
      <w:r>
        <w:rPr>
          <w:rFonts w:asciiTheme="minorHAnsi" w:hAnsiTheme="minorHAnsi" w:cstheme="minorHAnsi"/>
        </w:rPr>
        <w:t>.’</w:t>
      </w:r>
      <w:r w:rsidRPr="00FF1EF6">
        <w:rPr>
          <w:rFonts w:asciiTheme="minorHAnsi" w:hAnsiTheme="minorHAnsi" w:cstheme="minorHAnsi"/>
        </w:rPr>
        <w:t xml:space="preserve"> </w:t>
      </w:r>
      <w:r>
        <w:rPr>
          <w:rFonts w:asciiTheme="minorHAnsi" w:hAnsiTheme="minorHAnsi" w:cstheme="minorHAnsi"/>
        </w:rPr>
        <w:t>Then i</w:t>
      </w:r>
      <w:r w:rsidRPr="00FF1EF6">
        <w:rPr>
          <w:rFonts w:asciiTheme="minorHAnsi" w:hAnsiTheme="minorHAnsi" w:cstheme="minorHAnsi"/>
        </w:rPr>
        <w:t xml:space="preserve">t's </w:t>
      </w:r>
      <w:r>
        <w:rPr>
          <w:rFonts w:asciiTheme="minorHAnsi" w:hAnsiTheme="minorHAnsi" w:cstheme="minorHAnsi"/>
        </w:rPr>
        <w:t>analysing.</w:t>
      </w:r>
      <w:r w:rsidRPr="00FF1EF6">
        <w:rPr>
          <w:rFonts w:asciiTheme="minorHAnsi" w:hAnsiTheme="minorHAnsi" w:cstheme="minorHAnsi"/>
        </w:rPr>
        <w:t xml:space="preserve"> </w:t>
      </w:r>
      <w:r>
        <w:rPr>
          <w:rFonts w:asciiTheme="minorHAnsi" w:hAnsiTheme="minorHAnsi" w:cstheme="minorHAnsi"/>
        </w:rPr>
        <w:t>‘</w:t>
      </w:r>
      <w:r w:rsidRPr="00FF1EF6">
        <w:rPr>
          <w:rFonts w:asciiTheme="minorHAnsi" w:hAnsiTheme="minorHAnsi" w:cstheme="minorHAnsi"/>
        </w:rPr>
        <w:t>I can break down t</w:t>
      </w:r>
      <w:r>
        <w:rPr>
          <w:rFonts w:asciiTheme="minorHAnsi" w:hAnsiTheme="minorHAnsi" w:cstheme="minorHAnsi"/>
        </w:rPr>
        <w:t>he information to understand i</w:t>
      </w:r>
      <w:r w:rsidRPr="00FF1EF6">
        <w:rPr>
          <w:rFonts w:asciiTheme="minorHAnsi" w:hAnsiTheme="minorHAnsi" w:cstheme="minorHAnsi"/>
        </w:rPr>
        <w:t>t better</w:t>
      </w:r>
      <w:r>
        <w:rPr>
          <w:rFonts w:asciiTheme="minorHAnsi" w:hAnsiTheme="minorHAnsi" w:cstheme="minorHAnsi"/>
        </w:rPr>
        <w:t>.’</w:t>
      </w:r>
      <w:r w:rsidRPr="00FF1EF6">
        <w:rPr>
          <w:rFonts w:asciiTheme="minorHAnsi" w:hAnsiTheme="minorHAnsi" w:cstheme="minorHAnsi"/>
        </w:rPr>
        <w:t xml:space="preserve"> </w:t>
      </w:r>
      <w:r>
        <w:rPr>
          <w:rFonts w:asciiTheme="minorHAnsi" w:hAnsiTheme="minorHAnsi" w:cstheme="minorHAnsi"/>
        </w:rPr>
        <w:t>Then second best</w:t>
      </w:r>
      <w:r w:rsidRPr="00FF1EF6">
        <w:rPr>
          <w:rFonts w:asciiTheme="minorHAnsi" w:hAnsiTheme="minorHAnsi" w:cstheme="minorHAnsi"/>
        </w:rPr>
        <w:t xml:space="preserve"> is evaluating</w:t>
      </w:r>
      <w:r>
        <w:rPr>
          <w:rFonts w:asciiTheme="minorHAnsi" w:hAnsiTheme="minorHAnsi" w:cstheme="minorHAnsi"/>
        </w:rPr>
        <w:t xml:space="preserve">, and </w:t>
      </w:r>
      <w:r w:rsidRPr="00FF1EF6">
        <w:rPr>
          <w:rFonts w:asciiTheme="minorHAnsi" w:hAnsiTheme="minorHAnsi" w:cstheme="minorHAnsi"/>
        </w:rPr>
        <w:t xml:space="preserve">that </w:t>
      </w:r>
      <w:r>
        <w:rPr>
          <w:rFonts w:asciiTheme="minorHAnsi" w:hAnsiTheme="minorHAnsi" w:cstheme="minorHAnsi"/>
        </w:rPr>
        <w:t>is ‘I can say</w:t>
      </w:r>
      <w:r w:rsidRPr="00FF1EF6">
        <w:rPr>
          <w:rFonts w:asciiTheme="minorHAnsi" w:hAnsiTheme="minorHAnsi" w:cstheme="minorHAnsi"/>
        </w:rPr>
        <w:t xml:space="preserve"> what </w:t>
      </w:r>
      <w:r>
        <w:rPr>
          <w:rFonts w:asciiTheme="minorHAnsi" w:hAnsiTheme="minorHAnsi" w:cstheme="minorHAnsi"/>
        </w:rPr>
        <w:t>I</w:t>
      </w:r>
      <w:r w:rsidRPr="00FF1EF6">
        <w:rPr>
          <w:rFonts w:asciiTheme="minorHAnsi" w:hAnsiTheme="minorHAnsi" w:cstheme="minorHAnsi"/>
        </w:rPr>
        <w:t xml:space="preserve"> think about the information and back up my opinions</w:t>
      </w:r>
      <w:r w:rsidR="00475301">
        <w:rPr>
          <w:rFonts w:asciiTheme="minorHAnsi" w:hAnsiTheme="minorHAnsi" w:cstheme="minorHAnsi"/>
        </w:rPr>
        <w:t>’.</w:t>
      </w:r>
      <w:r w:rsidRPr="00FF1EF6">
        <w:rPr>
          <w:rFonts w:asciiTheme="minorHAnsi" w:hAnsiTheme="minorHAnsi" w:cstheme="minorHAnsi"/>
        </w:rPr>
        <w:t xml:space="preserve"> </w:t>
      </w:r>
      <w:r w:rsidR="00475301">
        <w:rPr>
          <w:rFonts w:asciiTheme="minorHAnsi" w:hAnsiTheme="minorHAnsi" w:cstheme="minorHAnsi"/>
        </w:rPr>
        <w:t>A</w:t>
      </w:r>
      <w:r w:rsidRPr="00FF1EF6">
        <w:rPr>
          <w:rFonts w:asciiTheme="minorHAnsi" w:hAnsiTheme="minorHAnsi" w:cstheme="minorHAnsi"/>
        </w:rPr>
        <w:t>nd las</w:t>
      </w:r>
      <w:r w:rsidR="00475301">
        <w:rPr>
          <w:rFonts w:asciiTheme="minorHAnsi" w:hAnsiTheme="minorHAnsi" w:cstheme="minorHAnsi"/>
        </w:rPr>
        <w:t>t is creating which is the hardest</w:t>
      </w:r>
      <w:r w:rsidRPr="00FF1EF6">
        <w:rPr>
          <w:rFonts w:asciiTheme="minorHAnsi" w:hAnsiTheme="minorHAnsi" w:cstheme="minorHAnsi"/>
        </w:rPr>
        <w:t xml:space="preserve"> and </w:t>
      </w:r>
      <w:r w:rsidR="00475301">
        <w:rPr>
          <w:rFonts w:asciiTheme="minorHAnsi" w:hAnsiTheme="minorHAnsi" w:cstheme="minorHAnsi"/>
        </w:rPr>
        <w:t>‘</w:t>
      </w:r>
      <w:r w:rsidRPr="00FF1EF6">
        <w:rPr>
          <w:rFonts w:asciiTheme="minorHAnsi" w:hAnsiTheme="minorHAnsi" w:cstheme="minorHAnsi"/>
        </w:rPr>
        <w:t xml:space="preserve">I </w:t>
      </w:r>
      <w:r w:rsidR="00475301">
        <w:rPr>
          <w:rFonts w:asciiTheme="minorHAnsi" w:hAnsiTheme="minorHAnsi" w:cstheme="minorHAnsi"/>
        </w:rPr>
        <w:t>can use information to build new</w:t>
      </w:r>
      <w:r w:rsidRPr="00FF1EF6">
        <w:rPr>
          <w:rFonts w:asciiTheme="minorHAnsi" w:hAnsiTheme="minorHAnsi" w:cstheme="minorHAnsi"/>
        </w:rPr>
        <w:t xml:space="preserve"> ideas</w:t>
      </w:r>
      <w:r w:rsidR="00475301">
        <w:rPr>
          <w:rFonts w:asciiTheme="minorHAnsi" w:hAnsiTheme="minorHAnsi" w:cstheme="minorHAnsi"/>
        </w:rPr>
        <w:t xml:space="preserve">’. </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Pupil B:</w:t>
      </w:r>
      <w:r>
        <w:rPr>
          <w:rFonts w:asciiTheme="minorHAnsi" w:hAnsiTheme="minorHAnsi" w:cstheme="minorHAnsi"/>
        </w:rPr>
        <w:t xml:space="preserve"> I find that they really help you when you’re doing your shared reading and that. </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Pupil D:</w:t>
      </w:r>
      <w:r>
        <w:rPr>
          <w:rFonts w:asciiTheme="minorHAnsi" w:hAnsiTheme="minorHAnsi" w:cstheme="minorHAnsi"/>
        </w:rPr>
        <w:t xml:space="preserve"> So they are. It helps when you’ve not got any ideas. You can just pick up one of them question fans and just read off them. </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Pupil A:</w:t>
      </w:r>
      <w:r>
        <w:rPr>
          <w:rFonts w:asciiTheme="minorHAnsi" w:hAnsiTheme="minorHAnsi" w:cstheme="minorHAnsi"/>
        </w:rPr>
        <w:t xml:space="preserve"> </w:t>
      </w:r>
      <w:proofErr w:type="spellStart"/>
      <w:r>
        <w:rPr>
          <w:rFonts w:asciiTheme="minorHAnsi" w:hAnsiTheme="minorHAnsi" w:cstheme="minorHAnsi"/>
        </w:rPr>
        <w:t>‘Cause</w:t>
      </w:r>
      <w:proofErr w:type="spellEnd"/>
      <w:r>
        <w:rPr>
          <w:rFonts w:asciiTheme="minorHAnsi" w:hAnsiTheme="minorHAnsi" w:cstheme="minorHAnsi"/>
        </w:rPr>
        <w:t xml:space="preserve"> when you pick</w:t>
      </w:r>
      <w:r w:rsidR="00FF1EF6" w:rsidRPr="00FF1EF6">
        <w:rPr>
          <w:rFonts w:asciiTheme="minorHAnsi" w:hAnsiTheme="minorHAnsi" w:cstheme="minorHAnsi"/>
        </w:rPr>
        <w:t xml:space="preserve"> them up </w:t>
      </w:r>
      <w:r>
        <w:rPr>
          <w:rFonts w:asciiTheme="minorHAnsi" w:hAnsiTheme="minorHAnsi" w:cstheme="minorHAnsi"/>
        </w:rPr>
        <w:t>and you don’t know what to think for a question you can just pick these up and get a question started.</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Pupil C:</w:t>
      </w:r>
      <w:r>
        <w:rPr>
          <w:rFonts w:asciiTheme="minorHAnsi" w:hAnsiTheme="minorHAnsi" w:cstheme="minorHAnsi"/>
        </w:rPr>
        <w:t xml:space="preserve"> Last week we moved into shared reading and I used ‘Would you recommend?</w:t>
      </w:r>
      <w:r w:rsidR="000D5EE8">
        <w:rPr>
          <w:rFonts w:asciiTheme="minorHAnsi" w:hAnsiTheme="minorHAnsi" w:cstheme="minorHAnsi"/>
        </w:rPr>
        <w:t>’</w:t>
      </w:r>
      <w:r>
        <w:rPr>
          <w:rFonts w:asciiTheme="minorHAnsi" w:hAnsiTheme="minorHAnsi" w:cstheme="minorHAnsi"/>
        </w:rPr>
        <w:t xml:space="preserve"> Because my story’s about monsters and I was saying ‘Would you recommend a good way to defeat the monsters?’ And then my group was discussing what their ideas and opinions were.</w:t>
      </w:r>
    </w:p>
    <w:p w:rsidR="00475301" w:rsidRDefault="00475301" w:rsidP="00B561C0">
      <w:pPr>
        <w:rPr>
          <w:rFonts w:asciiTheme="minorHAnsi" w:hAnsiTheme="minorHAnsi" w:cstheme="minorHAnsi"/>
        </w:rPr>
      </w:pPr>
    </w:p>
    <w:p w:rsidR="00475301" w:rsidRDefault="00475301" w:rsidP="00B561C0">
      <w:pPr>
        <w:rPr>
          <w:rFonts w:asciiTheme="minorHAnsi" w:hAnsiTheme="minorHAnsi" w:cstheme="minorHAnsi"/>
        </w:rPr>
      </w:pPr>
      <w:r w:rsidRPr="00A11D85">
        <w:rPr>
          <w:rFonts w:asciiTheme="minorHAnsi" w:hAnsiTheme="minorHAnsi" w:cstheme="minorHAnsi"/>
          <w:b/>
        </w:rPr>
        <w:t>Pupil D:</w:t>
      </w:r>
      <w:r>
        <w:rPr>
          <w:rFonts w:asciiTheme="minorHAnsi" w:hAnsiTheme="minorHAnsi" w:cstheme="minorHAnsi"/>
        </w:rPr>
        <w:t xml:space="preserve"> Right, well, we’ve been reading this passage about elephant poaching and it’s basically just they poach elephants for their ivory and their tusks so they can get money off their tusks but the only reason that you </w:t>
      </w:r>
      <w:proofErr w:type="spellStart"/>
      <w:r>
        <w:rPr>
          <w:rFonts w:asciiTheme="minorHAnsi" w:hAnsiTheme="minorHAnsi" w:cstheme="minorHAnsi"/>
        </w:rPr>
        <w:t>can</w:t>
      </w:r>
      <w:r w:rsidR="00982B43">
        <w:rPr>
          <w:rFonts w:asciiTheme="minorHAnsi" w:hAnsiTheme="minorHAnsi" w:cstheme="minorHAnsi"/>
        </w:rPr>
        <w:t>nae</w:t>
      </w:r>
      <w:proofErr w:type="spellEnd"/>
      <w:r>
        <w:rPr>
          <w:rFonts w:asciiTheme="minorHAnsi" w:hAnsiTheme="minorHAnsi" w:cstheme="minorHAnsi"/>
        </w:rPr>
        <w:t xml:space="preserve"> just go and</w:t>
      </w:r>
      <w:r w:rsidR="00982B43">
        <w:rPr>
          <w:rFonts w:asciiTheme="minorHAnsi" w:hAnsiTheme="minorHAnsi" w:cstheme="minorHAnsi"/>
        </w:rPr>
        <w:t xml:space="preserve"> stop poaching elephants is </w:t>
      </w:r>
      <w:r w:rsidR="000D5EE8">
        <w:rPr>
          <w:rFonts w:asciiTheme="minorHAnsi" w:hAnsiTheme="minorHAnsi" w:cstheme="minorHAnsi"/>
        </w:rPr>
        <w:t>because</w:t>
      </w:r>
      <w:r w:rsidR="00982B43">
        <w:rPr>
          <w:rFonts w:asciiTheme="minorHAnsi" w:hAnsiTheme="minorHAnsi" w:cstheme="minorHAnsi"/>
        </w:rPr>
        <w:t xml:space="preserve"> the poachers have to do it. </w:t>
      </w:r>
      <w:proofErr w:type="spellStart"/>
      <w:r w:rsidR="00982B43">
        <w:rPr>
          <w:rFonts w:asciiTheme="minorHAnsi" w:hAnsiTheme="minorHAnsi" w:cstheme="minorHAnsi"/>
        </w:rPr>
        <w:t>‘Cause</w:t>
      </w:r>
      <w:proofErr w:type="spellEnd"/>
      <w:r w:rsidR="00982B43">
        <w:rPr>
          <w:rFonts w:asciiTheme="minorHAnsi" w:hAnsiTheme="minorHAnsi" w:cstheme="minorHAnsi"/>
        </w:rPr>
        <w:t xml:space="preserve"> maybe they’ve got four young children and they’re poor so they </w:t>
      </w:r>
      <w:proofErr w:type="spellStart"/>
      <w:r w:rsidR="00982B43">
        <w:rPr>
          <w:rFonts w:asciiTheme="minorHAnsi" w:hAnsiTheme="minorHAnsi" w:cstheme="minorHAnsi"/>
        </w:rPr>
        <w:t>cannae</w:t>
      </w:r>
      <w:proofErr w:type="spellEnd"/>
      <w:r w:rsidR="00982B43">
        <w:rPr>
          <w:rFonts w:asciiTheme="minorHAnsi" w:hAnsiTheme="minorHAnsi" w:cstheme="minorHAnsi"/>
        </w:rPr>
        <w:t xml:space="preserve"> feed their children. So they think their children’s more important than an elephant. So they’ve got to kill that elephant to get money so that they can feed their children. </w:t>
      </w:r>
      <w:proofErr w:type="spellStart"/>
      <w:r w:rsidR="00982B43">
        <w:rPr>
          <w:rFonts w:asciiTheme="minorHAnsi" w:hAnsiTheme="minorHAnsi" w:cstheme="minorHAnsi"/>
        </w:rPr>
        <w:t>‘Cause</w:t>
      </w:r>
      <w:proofErr w:type="spellEnd"/>
      <w:r w:rsidR="00982B43">
        <w:rPr>
          <w:rFonts w:asciiTheme="minorHAnsi" w:hAnsiTheme="minorHAnsi" w:cstheme="minorHAnsi"/>
        </w:rPr>
        <w:t xml:space="preserve"> there’s a story on the back here about a poacher called Jacob and he’s got four young children and he says</w:t>
      </w:r>
      <w:r w:rsidR="000D5EE8">
        <w:rPr>
          <w:rFonts w:asciiTheme="minorHAnsi" w:hAnsiTheme="minorHAnsi" w:cstheme="minorHAnsi"/>
        </w:rPr>
        <w:t>,</w:t>
      </w:r>
      <w:r w:rsidR="00982B43">
        <w:rPr>
          <w:rFonts w:asciiTheme="minorHAnsi" w:hAnsiTheme="minorHAnsi" w:cstheme="minorHAnsi"/>
        </w:rPr>
        <w:t xml:space="preserve"> ‘I love elephants but when I have to choose between my children starving and killing an elephant there is only one choice’. So I’m thinking of trying to come up with a solution.</w:t>
      </w:r>
    </w:p>
    <w:p w:rsidR="00982B43" w:rsidRDefault="00982B43" w:rsidP="00B561C0">
      <w:pPr>
        <w:rPr>
          <w:rFonts w:asciiTheme="minorHAnsi" w:hAnsiTheme="minorHAnsi" w:cstheme="minorHAnsi"/>
        </w:rPr>
      </w:pPr>
    </w:p>
    <w:p w:rsidR="00982B43" w:rsidRDefault="00982B43" w:rsidP="00B561C0">
      <w:pPr>
        <w:rPr>
          <w:rFonts w:asciiTheme="minorHAnsi" w:hAnsiTheme="minorHAnsi" w:cstheme="minorHAnsi"/>
        </w:rPr>
      </w:pPr>
      <w:r w:rsidRPr="00A11D85">
        <w:rPr>
          <w:rFonts w:asciiTheme="minorHAnsi" w:hAnsiTheme="minorHAnsi" w:cstheme="minorHAnsi"/>
          <w:b/>
        </w:rPr>
        <w:t>Pupil C:</w:t>
      </w:r>
      <w:r>
        <w:rPr>
          <w:rFonts w:asciiTheme="minorHAnsi" w:hAnsiTheme="minorHAnsi" w:cstheme="minorHAnsi"/>
        </w:rPr>
        <w:t xml:space="preserve"> I agree with Calum, because </w:t>
      </w:r>
      <w:r w:rsidR="000D5EE8">
        <w:rPr>
          <w:rFonts w:asciiTheme="minorHAnsi" w:hAnsiTheme="minorHAnsi" w:cstheme="minorHAnsi"/>
        </w:rPr>
        <w:t>the poachers need money so they can</w:t>
      </w:r>
      <w:r w:rsidR="00F1248F">
        <w:rPr>
          <w:rFonts w:asciiTheme="minorHAnsi" w:hAnsiTheme="minorHAnsi" w:cstheme="minorHAnsi"/>
        </w:rPr>
        <w:t xml:space="preserve"> feed their children but also if they keep on poaching elephants there might not be elephants in the future.</w:t>
      </w:r>
    </w:p>
    <w:p w:rsidR="00F1248F" w:rsidRDefault="00F1248F" w:rsidP="00B561C0">
      <w:pPr>
        <w:rPr>
          <w:rFonts w:asciiTheme="minorHAnsi" w:hAnsiTheme="minorHAnsi" w:cstheme="minorHAnsi"/>
        </w:rPr>
      </w:pPr>
    </w:p>
    <w:p w:rsidR="00F1248F" w:rsidRDefault="00F1248F" w:rsidP="00B561C0">
      <w:pPr>
        <w:rPr>
          <w:rFonts w:asciiTheme="minorHAnsi" w:hAnsiTheme="minorHAnsi" w:cstheme="minorHAnsi"/>
        </w:rPr>
      </w:pPr>
      <w:r w:rsidRPr="00F1248F">
        <w:rPr>
          <w:rFonts w:asciiTheme="minorHAnsi" w:hAnsiTheme="minorHAnsi" w:cstheme="minorHAnsi"/>
          <w:b/>
        </w:rPr>
        <w:t>Pupil B:</w:t>
      </w:r>
      <w:r>
        <w:rPr>
          <w:rFonts w:asciiTheme="minorHAnsi" w:hAnsiTheme="minorHAnsi" w:cstheme="minorHAnsi"/>
        </w:rPr>
        <w:t xml:space="preserve"> I think that the government should set up hotels for tourists to come in and that </w:t>
      </w:r>
      <w:proofErr w:type="spellStart"/>
      <w:r>
        <w:rPr>
          <w:rFonts w:asciiTheme="minorHAnsi" w:hAnsiTheme="minorHAnsi" w:cstheme="minorHAnsi"/>
        </w:rPr>
        <w:t>money’ll</w:t>
      </w:r>
      <w:proofErr w:type="spellEnd"/>
      <w:r>
        <w:rPr>
          <w:rFonts w:asciiTheme="minorHAnsi" w:hAnsiTheme="minorHAnsi" w:cstheme="minorHAnsi"/>
        </w:rPr>
        <w:t xml:space="preserve"> pay off… And then they can give the likes of Jacob and poachers a job to take care of the elephants, </w:t>
      </w:r>
      <w:r w:rsidR="000D5EE8">
        <w:rPr>
          <w:rFonts w:asciiTheme="minorHAnsi" w:hAnsiTheme="minorHAnsi" w:cstheme="minorHAnsi"/>
        </w:rPr>
        <w:t xml:space="preserve">so </w:t>
      </w:r>
      <w:r>
        <w:rPr>
          <w:rFonts w:asciiTheme="minorHAnsi" w:hAnsiTheme="minorHAnsi" w:cstheme="minorHAnsi"/>
        </w:rPr>
        <w:t>that tourists can see the elephants and stuff like that. So they could get money by that.</w:t>
      </w:r>
    </w:p>
    <w:p w:rsidR="00F1248F" w:rsidRDefault="00F1248F" w:rsidP="00B561C0">
      <w:pPr>
        <w:rPr>
          <w:rFonts w:asciiTheme="minorHAnsi" w:hAnsiTheme="minorHAnsi" w:cstheme="minorHAnsi"/>
        </w:rPr>
      </w:pPr>
    </w:p>
    <w:p w:rsidR="00F1248F" w:rsidRDefault="00F1248F" w:rsidP="00B561C0">
      <w:pPr>
        <w:rPr>
          <w:rFonts w:asciiTheme="minorHAnsi" w:hAnsiTheme="minorHAnsi" w:cstheme="minorHAnsi"/>
        </w:rPr>
      </w:pPr>
      <w:r w:rsidRPr="00A11D85">
        <w:rPr>
          <w:rFonts w:asciiTheme="minorHAnsi" w:hAnsiTheme="minorHAnsi" w:cstheme="minorHAnsi"/>
          <w:b/>
        </w:rPr>
        <w:t>Pupil D:</w:t>
      </w:r>
      <w:r>
        <w:rPr>
          <w:rFonts w:asciiTheme="minorHAnsi" w:hAnsiTheme="minorHAnsi" w:cstheme="minorHAnsi"/>
        </w:rPr>
        <w:t xml:space="preserve"> So basically you’re saying the government should, instead of Jacob killing th</w:t>
      </w:r>
      <w:r w:rsidR="000D5EE8">
        <w:rPr>
          <w:rFonts w:asciiTheme="minorHAnsi" w:hAnsiTheme="minorHAnsi" w:cstheme="minorHAnsi"/>
        </w:rPr>
        <w:t>e elephants, they should pay for</w:t>
      </w:r>
      <w:r>
        <w:rPr>
          <w:rFonts w:asciiTheme="minorHAnsi" w:hAnsiTheme="minorHAnsi" w:cstheme="minorHAnsi"/>
        </w:rPr>
        <w:t xml:space="preserve">… get him a job to maybe try and protect elephants </w:t>
      </w:r>
      <w:r w:rsidRPr="00A11D85">
        <w:rPr>
          <w:rFonts w:asciiTheme="minorHAnsi" w:hAnsiTheme="minorHAnsi" w:cstheme="minorHAnsi"/>
          <w:i/>
        </w:rPr>
        <w:t>from</w:t>
      </w:r>
      <w:r>
        <w:rPr>
          <w:rFonts w:asciiTheme="minorHAnsi" w:hAnsiTheme="minorHAnsi" w:cstheme="minorHAnsi"/>
        </w:rPr>
        <w:t xml:space="preserve"> poaching. And then he can </w:t>
      </w:r>
      <w:r w:rsidR="00A11D85">
        <w:rPr>
          <w:rFonts w:asciiTheme="minorHAnsi" w:hAnsiTheme="minorHAnsi" w:cstheme="minorHAnsi"/>
        </w:rPr>
        <w:t>still get the money, and elephants are still living.</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C:</w:t>
      </w:r>
      <w:r>
        <w:rPr>
          <w:rFonts w:asciiTheme="minorHAnsi" w:hAnsiTheme="minorHAnsi" w:cstheme="minorHAnsi"/>
        </w:rPr>
        <w:t xml:space="preserve"> But who would pay for all the hotels and stuff?</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0D5EE8">
        <w:rPr>
          <w:rFonts w:asciiTheme="minorHAnsi" w:hAnsiTheme="minorHAnsi" w:cstheme="minorHAnsi"/>
          <w:b/>
        </w:rPr>
        <w:t>Pupil B:</w:t>
      </w:r>
      <w:r>
        <w:rPr>
          <w:rFonts w:asciiTheme="minorHAnsi" w:hAnsiTheme="minorHAnsi" w:cstheme="minorHAnsi"/>
        </w:rPr>
        <w:t xml:space="preserve"> I was thinking they could set up… See how you get Red Nose Day and stuff like that? They could set up…</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A:</w:t>
      </w:r>
      <w:r>
        <w:rPr>
          <w:rFonts w:asciiTheme="minorHAnsi" w:hAnsiTheme="minorHAnsi" w:cstheme="minorHAnsi"/>
        </w:rPr>
        <w:t xml:space="preserve"> A fundraiser.</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B:</w:t>
      </w:r>
      <w:r w:rsidR="000D5EE8">
        <w:rPr>
          <w:rFonts w:asciiTheme="minorHAnsi" w:hAnsiTheme="minorHAnsi" w:cstheme="minorHAnsi"/>
        </w:rPr>
        <w:t xml:space="preserve"> Aye</w:t>
      </w:r>
      <w:r>
        <w:rPr>
          <w:rFonts w:asciiTheme="minorHAnsi" w:hAnsiTheme="minorHAnsi" w:cstheme="minorHAnsi"/>
        </w:rPr>
        <w:t xml:space="preserve">, a fundraiser. Something like that. And then use all that money to buy hotels and stuff like that and then it’ll pay off at a later time. </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C:</w:t>
      </w:r>
      <w:r>
        <w:rPr>
          <w:rFonts w:asciiTheme="minorHAnsi" w:hAnsiTheme="minorHAnsi" w:cstheme="minorHAnsi"/>
        </w:rPr>
        <w:t xml:space="preserve"> Well, we could come to a solution about how to just make sure elephants are all safe. </w:t>
      </w:r>
    </w:p>
    <w:p w:rsidR="00A11D85" w:rsidRDefault="00A11D85" w:rsidP="00B561C0">
      <w:pPr>
        <w:rPr>
          <w:rFonts w:asciiTheme="minorHAnsi" w:hAnsiTheme="minorHAnsi" w:cstheme="minorHAnsi"/>
        </w:rPr>
      </w:pPr>
    </w:p>
    <w:p w:rsidR="00A11D85" w:rsidRDefault="00A11D85" w:rsidP="00B561C0">
      <w:pPr>
        <w:rPr>
          <w:rFonts w:asciiTheme="minorHAnsi" w:hAnsiTheme="minorHAnsi" w:cstheme="minorHAnsi"/>
        </w:rPr>
      </w:pPr>
      <w:r w:rsidRPr="00A11D85">
        <w:rPr>
          <w:rFonts w:asciiTheme="minorHAnsi" w:hAnsiTheme="minorHAnsi" w:cstheme="minorHAnsi"/>
          <w:b/>
        </w:rPr>
        <w:t>Pupil D:</w:t>
      </w:r>
      <w:r>
        <w:rPr>
          <w:rFonts w:asciiTheme="minorHAnsi" w:hAnsiTheme="minorHAnsi" w:cstheme="minorHAnsi"/>
        </w:rPr>
        <w:t xml:space="preserve"> What if people like Jacob </w:t>
      </w:r>
      <w:r w:rsidR="00853FE7">
        <w:rPr>
          <w:rFonts w:asciiTheme="minorHAnsi" w:hAnsiTheme="minorHAnsi" w:cstheme="minorHAnsi"/>
        </w:rPr>
        <w:t xml:space="preserve">keep poaching elephants, then there’s not going to be any elephants left to poach and there’s no other animal that’s got ivory tusks so they </w:t>
      </w:r>
      <w:proofErr w:type="spellStart"/>
      <w:r w:rsidR="00853FE7">
        <w:rPr>
          <w:rFonts w:asciiTheme="minorHAnsi" w:hAnsiTheme="minorHAnsi" w:cstheme="minorHAnsi"/>
        </w:rPr>
        <w:t>cannae</w:t>
      </w:r>
      <w:proofErr w:type="spellEnd"/>
      <w:r w:rsidR="00853FE7">
        <w:rPr>
          <w:rFonts w:asciiTheme="minorHAnsi" w:hAnsiTheme="minorHAnsi" w:cstheme="minorHAnsi"/>
        </w:rPr>
        <w:t xml:space="preserve"> get money off other animals.</w:t>
      </w:r>
    </w:p>
    <w:p w:rsidR="00853FE7" w:rsidRDefault="00853FE7" w:rsidP="00B561C0">
      <w:pPr>
        <w:rPr>
          <w:rFonts w:asciiTheme="minorHAnsi" w:hAnsiTheme="minorHAnsi" w:cstheme="minorHAnsi"/>
        </w:rPr>
      </w:pPr>
    </w:p>
    <w:p w:rsidR="00853FE7" w:rsidRDefault="00853FE7" w:rsidP="00B561C0">
      <w:pPr>
        <w:rPr>
          <w:rFonts w:asciiTheme="minorHAnsi" w:hAnsiTheme="minorHAnsi" w:cstheme="minorHAnsi"/>
        </w:rPr>
      </w:pPr>
      <w:r w:rsidRPr="00807DF2">
        <w:rPr>
          <w:rFonts w:asciiTheme="minorHAnsi" w:hAnsiTheme="minorHAnsi" w:cstheme="minorHAnsi"/>
          <w:b/>
        </w:rPr>
        <w:t>Pupil A:</w:t>
      </w:r>
      <w:r>
        <w:rPr>
          <w:rFonts w:asciiTheme="minorHAnsi" w:hAnsiTheme="minorHAnsi" w:cstheme="minorHAnsi"/>
        </w:rPr>
        <w:t xml:space="preserve"> Then they </w:t>
      </w:r>
      <w:proofErr w:type="spellStart"/>
      <w:r>
        <w:rPr>
          <w:rFonts w:asciiTheme="minorHAnsi" w:hAnsiTheme="minorHAnsi" w:cstheme="minorHAnsi"/>
        </w:rPr>
        <w:t>cannae</w:t>
      </w:r>
      <w:proofErr w:type="spellEnd"/>
      <w:r>
        <w:rPr>
          <w:rFonts w:asciiTheme="minorHAnsi" w:hAnsiTheme="minorHAnsi" w:cstheme="minorHAnsi"/>
        </w:rPr>
        <w:t xml:space="preserve"> feed their families.</w:t>
      </w:r>
    </w:p>
    <w:p w:rsidR="00853FE7" w:rsidRDefault="00853FE7" w:rsidP="00B561C0">
      <w:pPr>
        <w:rPr>
          <w:rFonts w:asciiTheme="minorHAnsi" w:hAnsiTheme="minorHAnsi" w:cstheme="minorHAnsi"/>
        </w:rPr>
      </w:pPr>
    </w:p>
    <w:p w:rsidR="00853FE7" w:rsidRDefault="00853FE7" w:rsidP="00B561C0">
      <w:pPr>
        <w:rPr>
          <w:rFonts w:asciiTheme="minorHAnsi" w:hAnsiTheme="minorHAnsi" w:cstheme="minorHAnsi"/>
        </w:rPr>
      </w:pPr>
      <w:r w:rsidRPr="00807DF2">
        <w:rPr>
          <w:rFonts w:asciiTheme="minorHAnsi" w:hAnsiTheme="minorHAnsi" w:cstheme="minorHAnsi"/>
          <w:b/>
        </w:rPr>
        <w:t xml:space="preserve">Pupil </w:t>
      </w:r>
      <w:r w:rsidR="00807DF2" w:rsidRPr="00807DF2">
        <w:rPr>
          <w:rFonts w:asciiTheme="minorHAnsi" w:hAnsiTheme="minorHAnsi" w:cstheme="minorHAnsi"/>
          <w:b/>
        </w:rPr>
        <w:t>C:</w:t>
      </w:r>
      <w:r w:rsidR="00807DF2">
        <w:rPr>
          <w:rFonts w:asciiTheme="minorHAnsi" w:hAnsiTheme="minorHAnsi" w:cstheme="minorHAnsi"/>
        </w:rPr>
        <w:t xml:space="preserve"> Yeah, </w:t>
      </w:r>
      <w:proofErr w:type="spellStart"/>
      <w:r w:rsidR="00807DF2">
        <w:rPr>
          <w:rFonts w:asciiTheme="minorHAnsi" w:hAnsiTheme="minorHAnsi" w:cstheme="minorHAnsi"/>
        </w:rPr>
        <w:t>‘cause</w:t>
      </w:r>
      <w:proofErr w:type="spellEnd"/>
      <w:r w:rsidR="00807DF2">
        <w:rPr>
          <w:rFonts w:asciiTheme="minorHAnsi" w:hAnsiTheme="minorHAnsi" w:cstheme="minorHAnsi"/>
        </w:rPr>
        <w:t xml:space="preserve"> if it just keeps on continuing, if we have children when we’re older they’ll find a picture of an elephant they’ll go ‘Daddy, what’s this?’ And we’ll have to tell them</w:t>
      </w:r>
      <w:r w:rsidR="000D5EE8">
        <w:rPr>
          <w:rFonts w:asciiTheme="minorHAnsi" w:hAnsiTheme="minorHAnsi" w:cstheme="minorHAnsi"/>
        </w:rPr>
        <w:t xml:space="preserve"> that</w:t>
      </w:r>
      <w:r w:rsidR="00807DF2">
        <w:rPr>
          <w:rFonts w:asciiTheme="minorHAnsi" w:hAnsiTheme="minorHAnsi" w:cstheme="minorHAnsi"/>
        </w:rPr>
        <w:t xml:space="preserve"> they’re not in the world </w:t>
      </w:r>
      <w:proofErr w:type="spellStart"/>
      <w:r w:rsidR="00807DF2">
        <w:rPr>
          <w:rFonts w:asciiTheme="minorHAnsi" w:hAnsiTheme="minorHAnsi" w:cstheme="minorHAnsi"/>
        </w:rPr>
        <w:t>any more</w:t>
      </w:r>
      <w:proofErr w:type="spellEnd"/>
      <w:r w:rsidR="00807DF2">
        <w:rPr>
          <w:rFonts w:asciiTheme="minorHAnsi" w:hAnsiTheme="minorHAnsi" w:cstheme="minorHAnsi"/>
        </w:rPr>
        <w:t xml:space="preserve"> because they’ve been extinct by poachers. </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807DF2">
        <w:rPr>
          <w:rFonts w:asciiTheme="minorHAnsi" w:hAnsiTheme="minorHAnsi" w:cstheme="minorHAnsi"/>
          <w:b/>
        </w:rPr>
        <w:t>Pupil D:</w:t>
      </w:r>
      <w:r>
        <w:rPr>
          <w:rFonts w:asciiTheme="minorHAnsi" w:hAnsiTheme="minorHAnsi" w:cstheme="minorHAnsi"/>
        </w:rPr>
        <w:t xml:space="preserve"> What do you think, Stuart?</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A:</w:t>
      </w:r>
      <w:r>
        <w:rPr>
          <w:rFonts w:asciiTheme="minorHAnsi" w:hAnsiTheme="minorHAnsi" w:cstheme="minorHAnsi"/>
        </w:rPr>
        <w:t xml:space="preserve"> I think maybe you could… I kind of agree with Andrew, but</w:t>
      </w:r>
      <w:r w:rsidR="000D5EE8">
        <w:rPr>
          <w:rFonts w:asciiTheme="minorHAnsi" w:hAnsiTheme="minorHAnsi" w:cstheme="minorHAnsi"/>
        </w:rPr>
        <w:t>…</w:t>
      </w:r>
      <w:r>
        <w:rPr>
          <w:rFonts w:asciiTheme="minorHAnsi" w:hAnsiTheme="minorHAnsi" w:cstheme="minorHAnsi"/>
        </w:rPr>
        <w:t xml:space="preserve"> I think fundraising’s a good idea as well. To fundraise different…</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D:</w:t>
      </w:r>
      <w:r w:rsidR="000D5EE8">
        <w:rPr>
          <w:rFonts w:asciiTheme="minorHAnsi" w:hAnsiTheme="minorHAnsi" w:cstheme="minorHAnsi"/>
        </w:rPr>
        <w:t xml:space="preserve"> They could make it… So</w:t>
      </w:r>
      <w:r>
        <w:rPr>
          <w:rFonts w:asciiTheme="minorHAnsi" w:hAnsiTheme="minorHAnsi" w:cstheme="minorHAnsi"/>
        </w:rPr>
        <w:t xml:space="preserve"> what </w:t>
      </w:r>
      <w:proofErr w:type="spellStart"/>
      <w:r>
        <w:rPr>
          <w:rFonts w:asciiTheme="minorHAnsi" w:hAnsiTheme="minorHAnsi" w:cstheme="minorHAnsi"/>
        </w:rPr>
        <w:t>youse</w:t>
      </w:r>
      <w:proofErr w:type="spellEnd"/>
      <w:r>
        <w:rPr>
          <w:rFonts w:asciiTheme="minorHAnsi" w:hAnsiTheme="minorHAnsi" w:cstheme="minorHAnsi"/>
        </w:rPr>
        <w:t xml:space="preserve"> are saying is that they could make it as big as Red Nose Day, one of them…</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B:</w:t>
      </w:r>
      <w:r>
        <w:rPr>
          <w:rFonts w:asciiTheme="minorHAnsi" w:hAnsiTheme="minorHAnsi" w:cstheme="minorHAnsi"/>
        </w:rPr>
        <w:t xml:space="preserve"> Aye.</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A:</w:t>
      </w:r>
      <w:r>
        <w:rPr>
          <w:rFonts w:asciiTheme="minorHAnsi" w:hAnsiTheme="minorHAnsi" w:cstheme="minorHAnsi"/>
        </w:rPr>
        <w:t xml:space="preserve"> And you have to help the elephants.</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D:</w:t>
      </w:r>
      <w:r>
        <w:rPr>
          <w:rFonts w:asciiTheme="minorHAnsi" w:hAnsiTheme="minorHAnsi" w:cstheme="minorHAnsi"/>
        </w:rPr>
        <w:t xml:space="preserve"> Make it famous.</w:t>
      </w:r>
    </w:p>
    <w:p w:rsidR="00807DF2" w:rsidRDefault="00807DF2" w:rsidP="00B561C0">
      <w:pPr>
        <w:rPr>
          <w:rFonts w:asciiTheme="minorHAnsi" w:hAnsiTheme="minorHAnsi" w:cstheme="minorHAnsi"/>
        </w:rPr>
      </w:pPr>
    </w:p>
    <w:p w:rsidR="00807DF2" w:rsidRDefault="00807DF2" w:rsidP="00B561C0">
      <w:pPr>
        <w:rPr>
          <w:rFonts w:asciiTheme="minorHAnsi" w:hAnsiTheme="minorHAnsi" w:cstheme="minorHAnsi"/>
        </w:rPr>
      </w:pPr>
      <w:r w:rsidRPr="00630794">
        <w:rPr>
          <w:rFonts w:asciiTheme="minorHAnsi" w:hAnsiTheme="minorHAnsi" w:cstheme="minorHAnsi"/>
          <w:b/>
        </w:rPr>
        <w:t>Pupil C:</w:t>
      </w:r>
      <w:r>
        <w:rPr>
          <w:rFonts w:asciiTheme="minorHAnsi" w:hAnsiTheme="minorHAnsi" w:cstheme="minorHAnsi"/>
        </w:rPr>
        <w:t xml:space="preserve"> Like Comic Relief.</w:t>
      </w:r>
    </w:p>
    <w:p w:rsidR="00807DF2" w:rsidRDefault="00807DF2" w:rsidP="00B561C0">
      <w:pPr>
        <w:rPr>
          <w:rFonts w:asciiTheme="minorHAnsi" w:hAnsiTheme="minorHAnsi" w:cstheme="minorHAnsi"/>
        </w:rPr>
      </w:pPr>
    </w:p>
    <w:p w:rsidR="00807DF2" w:rsidRDefault="000D5EE8" w:rsidP="00B561C0">
      <w:pPr>
        <w:rPr>
          <w:rFonts w:asciiTheme="minorHAnsi" w:hAnsiTheme="minorHAnsi" w:cstheme="minorHAnsi"/>
        </w:rPr>
      </w:pPr>
      <w:r>
        <w:rPr>
          <w:rFonts w:asciiTheme="minorHAnsi" w:hAnsiTheme="minorHAnsi" w:cstheme="minorHAnsi"/>
          <w:b/>
        </w:rPr>
        <w:t>Pupil D</w:t>
      </w:r>
      <w:r w:rsidR="00A71B64" w:rsidRPr="00630794">
        <w:rPr>
          <w:rFonts w:asciiTheme="minorHAnsi" w:hAnsiTheme="minorHAnsi" w:cstheme="minorHAnsi"/>
          <w:b/>
        </w:rPr>
        <w:t>:</w:t>
      </w:r>
      <w:r w:rsidR="00A71B64">
        <w:rPr>
          <w:rFonts w:asciiTheme="minorHAnsi" w:hAnsiTheme="minorHAnsi" w:cstheme="minorHAnsi"/>
        </w:rPr>
        <w:t xml:space="preserve"> Aye, Comic Relief. Would it be a charity, or a fundraising event or it might be something that celebrities would go on, like sponsors and that?</w:t>
      </w:r>
    </w:p>
    <w:p w:rsidR="00A71B64" w:rsidRDefault="00A71B64" w:rsidP="00B561C0">
      <w:pPr>
        <w:rPr>
          <w:rFonts w:asciiTheme="minorHAnsi" w:hAnsiTheme="minorHAnsi" w:cstheme="minorHAnsi"/>
        </w:rPr>
      </w:pPr>
    </w:p>
    <w:p w:rsidR="00A71B64" w:rsidRDefault="00A71B64" w:rsidP="00B561C0">
      <w:pPr>
        <w:rPr>
          <w:rFonts w:asciiTheme="minorHAnsi" w:hAnsiTheme="minorHAnsi" w:cstheme="minorHAnsi"/>
        </w:rPr>
      </w:pPr>
      <w:r w:rsidRPr="00630794">
        <w:rPr>
          <w:rFonts w:asciiTheme="minorHAnsi" w:hAnsiTheme="minorHAnsi" w:cstheme="minorHAnsi"/>
          <w:b/>
        </w:rPr>
        <w:t>Pupil B:</w:t>
      </w:r>
      <w:r>
        <w:rPr>
          <w:rFonts w:asciiTheme="minorHAnsi" w:hAnsiTheme="minorHAnsi" w:cstheme="minorHAnsi"/>
        </w:rPr>
        <w:t xml:space="preserve"> I think they should… Well, it’s kind of like Red Nose Day, everybody buys the red nose, so they should do something like that…</w:t>
      </w:r>
    </w:p>
    <w:p w:rsidR="00A71B64" w:rsidRDefault="00A71B64" w:rsidP="00B561C0">
      <w:pPr>
        <w:rPr>
          <w:rFonts w:asciiTheme="minorHAnsi" w:hAnsiTheme="minorHAnsi" w:cstheme="minorHAnsi"/>
        </w:rPr>
      </w:pPr>
    </w:p>
    <w:p w:rsidR="00A71B64" w:rsidRDefault="00A71B64" w:rsidP="00B561C0">
      <w:pPr>
        <w:rPr>
          <w:rFonts w:asciiTheme="minorHAnsi" w:hAnsiTheme="minorHAnsi" w:cstheme="minorHAnsi"/>
        </w:rPr>
      </w:pPr>
      <w:r w:rsidRPr="00630794">
        <w:rPr>
          <w:rFonts w:asciiTheme="minorHAnsi" w:hAnsiTheme="minorHAnsi" w:cstheme="minorHAnsi"/>
          <w:b/>
        </w:rPr>
        <w:t>Pupil A:</w:t>
      </w:r>
      <w:r>
        <w:rPr>
          <w:rFonts w:asciiTheme="minorHAnsi" w:hAnsiTheme="minorHAnsi" w:cstheme="minorHAnsi"/>
        </w:rPr>
        <w:t xml:space="preserve"> But like an elephant cap. Matthew.</w:t>
      </w:r>
    </w:p>
    <w:p w:rsidR="00A71B64" w:rsidRDefault="00A71B64" w:rsidP="00B561C0">
      <w:pPr>
        <w:rPr>
          <w:rFonts w:asciiTheme="minorHAnsi" w:hAnsiTheme="minorHAnsi" w:cstheme="minorHAnsi"/>
        </w:rPr>
      </w:pPr>
    </w:p>
    <w:p w:rsidR="00A71B64" w:rsidRDefault="00A71B64" w:rsidP="00B561C0">
      <w:pPr>
        <w:rPr>
          <w:rFonts w:asciiTheme="minorHAnsi" w:hAnsiTheme="minorHAnsi" w:cstheme="minorHAnsi"/>
        </w:rPr>
      </w:pPr>
      <w:r w:rsidRPr="00630794">
        <w:rPr>
          <w:rFonts w:asciiTheme="minorHAnsi" w:hAnsiTheme="minorHAnsi" w:cstheme="minorHAnsi"/>
          <w:b/>
        </w:rPr>
        <w:t>Pupil C:</w:t>
      </w:r>
      <w:r>
        <w:rPr>
          <w:rFonts w:asciiTheme="minorHAnsi" w:hAnsiTheme="minorHAnsi" w:cstheme="minorHAnsi"/>
        </w:rPr>
        <w:t xml:space="preserve"> </w:t>
      </w:r>
      <w:r w:rsidR="00630794">
        <w:rPr>
          <w:rFonts w:asciiTheme="minorHAnsi" w:hAnsiTheme="minorHAnsi" w:cstheme="minorHAnsi"/>
        </w:rPr>
        <w:t>D</w:t>
      </w:r>
      <w:r>
        <w:rPr>
          <w:rFonts w:asciiTheme="minorHAnsi" w:hAnsiTheme="minorHAnsi" w:cstheme="minorHAnsi"/>
        </w:rPr>
        <w:t>o you agree with the actions of poachers and why?</w:t>
      </w:r>
      <w:r w:rsidR="000D5EE8">
        <w:rPr>
          <w:rFonts w:asciiTheme="minorHAnsi" w:hAnsiTheme="minorHAnsi" w:cstheme="minorHAnsi"/>
        </w:rPr>
        <w:t xml:space="preserve"> Calum.</w:t>
      </w:r>
    </w:p>
    <w:p w:rsidR="00A71B64" w:rsidRDefault="00A71B64" w:rsidP="00B561C0">
      <w:pPr>
        <w:rPr>
          <w:rFonts w:asciiTheme="minorHAnsi" w:hAnsiTheme="minorHAnsi" w:cstheme="minorHAnsi"/>
        </w:rPr>
      </w:pPr>
    </w:p>
    <w:p w:rsidR="00A71B64" w:rsidRDefault="00630794" w:rsidP="00B561C0">
      <w:pPr>
        <w:rPr>
          <w:rFonts w:asciiTheme="minorHAnsi" w:hAnsiTheme="minorHAnsi" w:cstheme="minorHAnsi"/>
        </w:rPr>
      </w:pPr>
      <w:r w:rsidRPr="00630794">
        <w:rPr>
          <w:rFonts w:asciiTheme="minorHAnsi" w:hAnsiTheme="minorHAnsi" w:cstheme="minorHAnsi"/>
          <w:b/>
        </w:rPr>
        <w:t>Pupil D:</w:t>
      </w:r>
      <w:r>
        <w:rPr>
          <w:rFonts w:asciiTheme="minorHAnsi" w:hAnsiTheme="minorHAnsi" w:cstheme="minorHAnsi"/>
        </w:rPr>
        <w:t xml:space="preserve"> It depends</w:t>
      </w:r>
      <w:r w:rsidR="000D5EE8">
        <w:rPr>
          <w:rFonts w:asciiTheme="minorHAnsi" w:hAnsiTheme="minorHAnsi" w:cstheme="minorHAnsi"/>
        </w:rPr>
        <w:t>,</w:t>
      </w:r>
      <w:r>
        <w:rPr>
          <w:rFonts w:asciiTheme="minorHAnsi" w:hAnsiTheme="minorHAnsi" w:cstheme="minorHAnsi"/>
        </w:rPr>
        <w:t xml:space="preserve"> because if it’s just a poacher that’s wanting money off it, he’s got no children, no family or anything like that and he’s just poaching so he can get money? Then no, I don’t agree with them sort of poachers. But if it’s poachers that have got families with five children, a</w:t>
      </w:r>
      <w:r w:rsidR="000D5EE8">
        <w:rPr>
          <w:rFonts w:asciiTheme="minorHAnsi" w:hAnsiTheme="minorHAnsi" w:cstheme="minorHAnsi"/>
        </w:rPr>
        <w:t xml:space="preserve"> wife, grandchildren as well, they</w:t>
      </w:r>
      <w:r>
        <w:rPr>
          <w:rFonts w:asciiTheme="minorHAnsi" w:hAnsiTheme="minorHAnsi" w:cstheme="minorHAnsi"/>
        </w:rPr>
        <w:t xml:space="preserve"> might have grandchildren, and he’s responsible for all them getting fed. So how else is he going to get them fed without money? So it depends on what sort of poachers that I agree with. Andrew.</w:t>
      </w:r>
    </w:p>
    <w:p w:rsidR="00630794" w:rsidRDefault="00630794" w:rsidP="00B561C0">
      <w:pPr>
        <w:rPr>
          <w:rFonts w:asciiTheme="minorHAnsi" w:hAnsiTheme="minorHAnsi" w:cstheme="minorHAnsi"/>
        </w:rPr>
      </w:pPr>
    </w:p>
    <w:p w:rsidR="00630794" w:rsidRDefault="00630794" w:rsidP="00B561C0">
      <w:pPr>
        <w:rPr>
          <w:rFonts w:asciiTheme="minorHAnsi" w:hAnsiTheme="minorHAnsi" w:cstheme="minorHAnsi"/>
        </w:rPr>
      </w:pPr>
      <w:r>
        <w:rPr>
          <w:rFonts w:asciiTheme="minorHAnsi" w:hAnsiTheme="minorHAnsi" w:cstheme="minorHAnsi"/>
          <w:b/>
        </w:rPr>
        <w:t>Pupil B</w:t>
      </w:r>
      <w:r w:rsidRPr="00630794">
        <w:rPr>
          <w:rFonts w:asciiTheme="minorHAnsi" w:hAnsiTheme="minorHAnsi" w:cstheme="minorHAnsi"/>
          <w:b/>
        </w:rPr>
        <w:t>:</w:t>
      </w:r>
      <w:r>
        <w:rPr>
          <w:rFonts w:asciiTheme="minorHAnsi" w:hAnsiTheme="minorHAnsi" w:cstheme="minorHAnsi"/>
        </w:rPr>
        <w:t xml:space="preserve"> Can you say more about any reason why it would be bad if elephants were extinct?</w:t>
      </w:r>
      <w:r w:rsidR="00473040">
        <w:rPr>
          <w:rFonts w:asciiTheme="minorHAnsi" w:hAnsiTheme="minorHAnsi" w:cstheme="minorHAnsi"/>
        </w:rPr>
        <w:t xml:space="preserve"> Matthew.</w:t>
      </w:r>
    </w:p>
    <w:p w:rsidR="00807DF2" w:rsidRDefault="00807DF2" w:rsidP="00B561C0">
      <w:pPr>
        <w:rPr>
          <w:rFonts w:asciiTheme="minorHAnsi" w:hAnsiTheme="minorHAnsi" w:cstheme="minorHAnsi"/>
        </w:rPr>
      </w:pPr>
    </w:p>
    <w:p w:rsidR="00473040" w:rsidRDefault="00630794" w:rsidP="00B561C0">
      <w:pPr>
        <w:rPr>
          <w:rFonts w:asciiTheme="minorHAnsi" w:hAnsiTheme="minorHAnsi" w:cstheme="minorHAnsi"/>
        </w:rPr>
      </w:pPr>
      <w:r w:rsidRPr="00473040">
        <w:rPr>
          <w:rFonts w:asciiTheme="minorHAnsi" w:hAnsiTheme="minorHAnsi" w:cstheme="minorHAnsi"/>
          <w:b/>
        </w:rPr>
        <w:t>Pupil C</w:t>
      </w:r>
      <w:r>
        <w:rPr>
          <w:rFonts w:asciiTheme="minorHAnsi" w:hAnsiTheme="minorHAnsi" w:cstheme="minorHAnsi"/>
        </w:rPr>
        <w:t xml:space="preserve">: They’re the </w:t>
      </w:r>
      <w:r w:rsidR="00473040">
        <w:rPr>
          <w:rFonts w:asciiTheme="minorHAnsi" w:hAnsiTheme="minorHAnsi" w:cstheme="minorHAnsi"/>
        </w:rPr>
        <w:t>only animal that have</w:t>
      </w:r>
      <w:r>
        <w:rPr>
          <w:rFonts w:asciiTheme="minorHAnsi" w:hAnsiTheme="minorHAnsi" w:cstheme="minorHAnsi"/>
        </w:rPr>
        <w:t xml:space="preserve"> ivory</w:t>
      </w:r>
      <w:r w:rsidR="00473040">
        <w:rPr>
          <w:rFonts w:asciiTheme="minorHAnsi" w:hAnsiTheme="minorHAnsi" w:cstheme="minorHAnsi"/>
        </w:rPr>
        <w:t xml:space="preserve">. That’s what their tusks are made </w:t>
      </w:r>
      <w:r w:rsidR="000D5EE8">
        <w:rPr>
          <w:rFonts w:asciiTheme="minorHAnsi" w:hAnsiTheme="minorHAnsi" w:cstheme="minorHAnsi"/>
        </w:rPr>
        <w:t xml:space="preserve">out </w:t>
      </w:r>
      <w:r w:rsidR="00473040">
        <w:rPr>
          <w:rFonts w:asciiTheme="minorHAnsi" w:hAnsiTheme="minorHAnsi" w:cstheme="minorHAnsi"/>
        </w:rPr>
        <w:t>of. So if they’re extinct no one will be able to get ivory any more.</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473040">
        <w:rPr>
          <w:rFonts w:asciiTheme="minorHAnsi" w:hAnsiTheme="minorHAnsi" w:cstheme="minorHAnsi"/>
          <w:b/>
        </w:rPr>
        <w:t>Pupil B:</w:t>
      </w:r>
      <w:r>
        <w:rPr>
          <w:rFonts w:asciiTheme="minorHAnsi" w:hAnsiTheme="minorHAnsi" w:cstheme="minorHAnsi"/>
        </w:rPr>
        <w:t xml:space="preserve"> Well, what’s the use of ivory?</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473040">
        <w:rPr>
          <w:rFonts w:asciiTheme="minorHAnsi" w:hAnsiTheme="minorHAnsi" w:cstheme="minorHAnsi"/>
          <w:b/>
        </w:rPr>
        <w:t>Pupil C:</w:t>
      </w:r>
      <w:r>
        <w:rPr>
          <w:rFonts w:asciiTheme="minorHAnsi" w:hAnsiTheme="minorHAnsi" w:cstheme="minorHAnsi"/>
        </w:rPr>
        <w:t xml:space="preserve"> Let’s look through the passage. What paragraph could it be mostly in?</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473040">
        <w:rPr>
          <w:rFonts w:asciiTheme="minorHAnsi" w:hAnsiTheme="minorHAnsi" w:cstheme="minorHAnsi"/>
          <w:b/>
        </w:rPr>
        <w:t>Pupil A:</w:t>
      </w:r>
      <w:r>
        <w:rPr>
          <w:rFonts w:asciiTheme="minorHAnsi" w:hAnsiTheme="minorHAnsi" w:cstheme="minorHAnsi"/>
        </w:rPr>
        <w:t xml:space="preserve"> The first one, </w:t>
      </w:r>
      <w:proofErr w:type="spellStart"/>
      <w:r>
        <w:rPr>
          <w:rFonts w:asciiTheme="minorHAnsi" w:hAnsiTheme="minorHAnsi" w:cstheme="minorHAnsi"/>
        </w:rPr>
        <w:t>‘cause</w:t>
      </w:r>
      <w:proofErr w:type="spellEnd"/>
      <w:r>
        <w:rPr>
          <w:rFonts w:asciiTheme="minorHAnsi" w:hAnsiTheme="minorHAnsi" w:cstheme="minorHAnsi"/>
        </w:rPr>
        <w:t xml:space="preserve"> that’s where it talks about ivory poaching.</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1D5B83">
        <w:rPr>
          <w:rFonts w:asciiTheme="minorHAnsi" w:hAnsiTheme="minorHAnsi" w:cstheme="minorHAnsi"/>
          <w:b/>
        </w:rPr>
        <w:t>Pupil D:</w:t>
      </w:r>
      <w:r>
        <w:rPr>
          <w:rFonts w:asciiTheme="minorHAnsi" w:hAnsiTheme="minorHAnsi" w:cstheme="minorHAnsi"/>
        </w:rPr>
        <w:t xml:space="preserve"> Well, it’s obviously used for…</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1D5B83">
        <w:rPr>
          <w:rFonts w:asciiTheme="minorHAnsi" w:hAnsiTheme="minorHAnsi" w:cstheme="minorHAnsi"/>
          <w:b/>
        </w:rPr>
        <w:t>Pupil C:</w:t>
      </w:r>
      <w:r>
        <w:rPr>
          <w:rFonts w:asciiTheme="minorHAnsi" w:hAnsiTheme="minorHAnsi" w:cstheme="minorHAnsi"/>
        </w:rPr>
        <w:t xml:space="preserve"> Isn’t it used for necklaces and that?</w:t>
      </w:r>
    </w:p>
    <w:p w:rsidR="00473040" w:rsidRDefault="00473040" w:rsidP="00B561C0">
      <w:pPr>
        <w:rPr>
          <w:rFonts w:asciiTheme="minorHAnsi" w:hAnsiTheme="minorHAnsi" w:cstheme="minorHAnsi"/>
        </w:rPr>
      </w:pPr>
    </w:p>
    <w:p w:rsidR="00473040" w:rsidRDefault="00473040" w:rsidP="00B561C0">
      <w:pPr>
        <w:rPr>
          <w:rFonts w:asciiTheme="minorHAnsi" w:hAnsiTheme="minorHAnsi" w:cstheme="minorHAnsi"/>
        </w:rPr>
      </w:pPr>
      <w:r w:rsidRPr="001D5B83">
        <w:rPr>
          <w:rFonts w:asciiTheme="minorHAnsi" w:hAnsiTheme="minorHAnsi" w:cstheme="minorHAnsi"/>
          <w:b/>
        </w:rPr>
        <w:t>Pupil D:</w:t>
      </w:r>
      <w:r>
        <w:rPr>
          <w:rFonts w:asciiTheme="minorHAnsi" w:hAnsiTheme="minorHAnsi" w:cstheme="minorHAnsi"/>
        </w:rPr>
        <w:t xml:space="preserve"> The ivory trade.</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C:</w:t>
      </w:r>
      <w:r>
        <w:rPr>
          <w:rFonts w:asciiTheme="minorHAnsi" w:hAnsiTheme="minorHAnsi" w:cstheme="minorHAnsi"/>
        </w:rPr>
        <w:t xml:space="preserve"> Necklaces and bracelets.</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D:</w:t>
      </w:r>
      <w:r>
        <w:rPr>
          <w:rFonts w:asciiTheme="minorHAnsi" w:hAnsiTheme="minorHAnsi" w:cstheme="minorHAnsi"/>
        </w:rPr>
        <w:t xml:space="preserve"> It says the ivory trade.</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B:</w:t>
      </w:r>
      <w:r>
        <w:rPr>
          <w:rFonts w:asciiTheme="minorHAnsi" w:hAnsiTheme="minorHAnsi" w:cstheme="minorHAnsi"/>
        </w:rPr>
        <w:t xml:space="preserve"> ‘Art objects.’</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D:</w:t>
      </w:r>
      <w:r>
        <w:rPr>
          <w:rFonts w:asciiTheme="minorHAnsi" w:hAnsiTheme="minorHAnsi" w:cstheme="minorHAnsi"/>
        </w:rPr>
        <w:t xml:space="preserve"> Aye, I think it’s made for art materials. But how could you find a solution for this problem? And why? Matthew.</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1D5B83">
        <w:rPr>
          <w:rFonts w:asciiTheme="minorHAnsi" w:hAnsiTheme="minorHAnsi" w:cstheme="minorHAnsi"/>
          <w:b/>
        </w:rPr>
        <w:t>Pupil C:</w:t>
      </w:r>
      <w:r>
        <w:rPr>
          <w:rFonts w:asciiTheme="minorHAnsi" w:hAnsiTheme="minorHAnsi" w:cstheme="minorHAnsi"/>
        </w:rPr>
        <w:t xml:space="preserve"> I think Andrew’s solution’s quite good about making a gigantic fundraiser, and we might be able to get enough money to give the poachers a job to protect the elephants and other wildlife. That would be quite a good solution. </w:t>
      </w:r>
    </w:p>
    <w:p w:rsidR="001D5B83" w:rsidRDefault="001D5B83" w:rsidP="00B561C0">
      <w:pPr>
        <w:rPr>
          <w:rFonts w:asciiTheme="minorHAnsi" w:hAnsiTheme="minorHAnsi" w:cstheme="minorHAnsi"/>
        </w:rPr>
      </w:pPr>
    </w:p>
    <w:p w:rsidR="001D5B83" w:rsidRDefault="00372566" w:rsidP="00B561C0">
      <w:pPr>
        <w:rPr>
          <w:rFonts w:asciiTheme="minorHAnsi" w:hAnsiTheme="minorHAnsi" w:cstheme="minorHAnsi"/>
        </w:rPr>
      </w:pPr>
      <w:r>
        <w:rPr>
          <w:rFonts w:asciiTheme="minorHAnsi" w:hAnsiTheme="minorHAnsi" w:cstheme="minorHAnsi"/>
          <w:b/>
        </w:rPr>
        <w:t>Pupil B</w:t>
      </w:r>
      <w:r w:rsidR="001D5B83" w:rsidRPr="001D5B83">
        <w:rPr>
          <w:rFonts w:asciiTheme="minorHAnsi" w:hAnsiTheme="minorHAnsi" w:cstheme="minorHAnsi"/>
          <w:b/>
        </w:rPr>
        <w:t>:</w:t>
      </w:r>
      <w:r w:rsidR="001D5B83">
        <w:rPr>
          <w:rFonts w:asciiTheme="minorHAnsi" w:hAnsiTheme="minorHAnsi" w:cstheme="minorHAnsi"/>
        </w:rPr>
        <w:t xml:space="preserve"> Stuart, what’s your opinion on this?</w:t>
      </w:r>
    </w:p>
    <w:p w:rsidR="001D5B83" w:rsidRDefault="001D5B83" w:rsidP="00B561C0">
      <w:pPr>
        <w:rPr>
          <w:rFonts w:asciiTheme="minorHAnsi" w:hAnsiTheme="minorHAnsi" w:cstheme="minorHAnsi"/>
        </w:rPr>
      </w:pPr>
    </w:p>
    <w:p w:rsidR="001D5B83" w:rsidRDefault="001D5B83" w:rsidP="00B561C0">
      <w:pPr>
        <w:rPr>
          <w:rFonts w:asciiTheme="minorHAnsi" w:hAnsiTheme="minorHAnsi" w:cstheme="minorHAnsi"/>
        </w:rPr>
      </w:pPr>
      <w:r w:rsidRPr="00372566">
        <w:rPr>
          <w:rFonts w:asciiTheme="minorHAnsi" w:hAnsiTheme="minorHAnsi" w:cstheme="minorHAnsi"/>
          <w:b/>
        </w:rPr>
        <w:t>Pupil A:</w:t>
      </w:r>
      <w:r>
        <w:rPr>
          <w:rFonts w:asciiTheme="minorHAnsi" w:hAnsiTheme="minorHAnsi" w:cstheme="minorHAnsi"/>
        </w:rPr>
        <w:t xml:space="preserve"> </w:t>
      </w:r>
      <w:r w:rsidR="00372566">
        <w:rPr>
          <w:rFonts w:asciiTheme="minorHAnsi" w:hAnsiTheme="minorHAnsi" w:cstheme="minorHAnsi"/>
        </w:rPr>
        <w:t>I think your idea, Andrew, is quite a good one for making fundraisers and stuff like that and givi</w:t>
      </w:r>
      <w:r w:rsidR="00D12430">
        <w:rPr>
          <w:rFonts w:asciiTheme="minorHAnsi" w:hAnsiTheme="minorHAnsi" w:cstheme="minorHAnsi"/>
        </w:rPr>
        <w:t>ng the poachers</w:t>
      </w:r>
      <w:r w:rsidR="00372566">
        <w:rPr>
          <w:rFonts w:asciiTheme="minorHAnsi" w:hAnsiTheme="minorHAnsi" w:cstheme="minorHAnsi"/>
        </w:rPr>
        <w:t xml:space="preserve"> a job is quite a good idea. Matthew.</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C:</w:t>
      </w:r>
      <w:r>
        <w:rPr>
          <w:rFonts w:asciiTheme="minorHAnsi" w:hAnsiTheme="minorHAnsi" w:cstheme="minorHAnsi"/>
        </w:rPr>
        <w:t xml:space="preserve"> It’s not always just poachers that kill elephants. Some elephants go into farmers’ farmland and stand on the crops so the farmer thinks it’s ok to shoot them. I don’t think that’s right. Calum?</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D:</w:t>
      </w:r>
      <w:r>
        <w:rPr>
          <w:rFonts w:asciiTheme="minorHAnsi" w:hAnsiTheme="minorHAnsi" w:cstheme="minorHAnsi"/>
        </w:rPr>
        <w:t xml:space="preserve"> Do you have arguments for and against poaching? Matthew.</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C:</w:t>
      </w:r>
      <w:r>
        <w:rPr>
          <w:rFonts w:asciiTheme="minorHAnsi" w:hAnsiTheme="minorHAnsi" w:cstheme="minorHAnsi"/>
        </w:rPr>
        <w:t xml:space="preserve"> It’s like what you said about the children and the family but also this thing about what I was saying earlier on</w:t>
      </w:r>
      <w:r w:rsidR="000D5EE8">
        <w:rPr>
          <w:rFonts w:asciiTheme="minorHAnsi" w:hAnsiTheme="minorHAnsi" w:cstheme="minorHAnsi"/>
        </w:rPr>
        <w:t>,</w:t>
      </w:r>
      <w:r>
        <w:rPr>
          <w:rFonts w:asciiTheme="minorHAnsi" w:hAnsiTheme="minorHAnsi" w:cstheme="minorHAnsi"/>
        </w:rPr>
        <w:t xml:space="preserve"> about your children </w:t>
      </w:r>
      <w:r w:rsidR="00D12430">
        <w:rPr>
          <w:rFonts w:asciiTheme="minorHAnsi" w:hAnsiTheme="minorHAnsi" w:cstheme="minorHAnsi"/>
        </w:rPr>
        <w:t>in the future</w:t>
      </w:r>
      <w:r w:rsidR="00D12430">
        <w:rPr>
          <w:rFonts w:asciiTheme="minorHAnsi" w:hAnsiTheme="minorHAnsi" w:cstheme="minorHAnsi"/>
        </w:rPr>
        <w:t xml:space="preserve"> </w:t>
      </w:r>
      <w:r>
        <w:rPr>
          <w:rFonts w:asciiTheme="minorHAnsi" w:hAnsiTheme="minorHAnsi" w:cstheme="minorHAnsi"/>
        </w:rPr>
        <w:t>might not know what an elephant is so there’s not going to be any more ivory.</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D:</w:t>
      </w:r>
      <w:r>
        <w:rPr>
          <w:rFonts w:asciiTheme="minorHAnsi" w:hAnsiTheme="minorHAnsi" w:cstheme="minorHAnsi"/>
        </w:rPr>
        <w:t xml:space="preserve"> Stuart.</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A:</w:t>
      </w:r>
      <w:r>
        <w:rPr>
          <w:rFonts w:asciiTheme="minorHAnsi" w:hAnsiTheme="minorHAnsi" w:cstheme="minorHAnsi"/>
        </w:rPr>
        <w:t xml:space="preserve"> Well, against is… Against poaching is you’d have not a lot of elephants left in the wild and if you keep on doing that they’ll maybe end up extinct. And ‘for’ is that they need to feed their families, if they have families. </w:t>
      </w:r>
    </w:p>
    <w:p w:rsidR="00473040" w:rsidRDefault="00473040" w:rsidP="00B561C0">
      <w:pPr>
        <w:rPr>
          <w:rFonts w:asciiTheme="minorHAnsi" w:hAnsiTheme="minorHAnsi" w:cstheme="minorHAnsi"/>
        </w:rPr>
      </w:pPr>
    </w:p>
    <w:p w:rsidR="00473040" w:rsidRDefault="00372566" w:rsidP="00B561C0">
      <w:pPr>
        <w:rPr>
          <w:rFonts w:asciiTheme="minorHAnsi" w:hAnsiTheme="minorHAnsi" w:cstheme="minorHAnsi"/>
        </w:rPr>
      </w:pPr>
      <w:r w:rsidRPr="00372566">
        <w:rPr>
          <w:rFonts w:asciiTheme="minorHAnsi" w:hAnsiTheme="minorHAnsi" w:cstheme="minorHAnsi"/>
          <w:b/>
        </w:rPr>
        <w:t>Pupil D:</w:t>
      </w:r>
      <w:r>
        <w:rPr>
          <w:rFonts w:asciiTheme="minorHAnsi" w:hAnsiTheme="minorHAnsi" w:cstheme="minorHAnsi"/>
        </w:rPr>
        <w:t xml:space="preserve"> Andrew, what’s your thoughts on this?</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B:</w:t>
      </w:r>
      <w:r>
        <w:rPr>
          <w:rFonts w:asciiTheme="minorHAnsi" w:hAnsiTheme="minorHAnsi" w:cstheme="minorHAnsi"/>
        </w:rPr>
        <w:t xml:space="preserve"> Well, I don’t agree with poaching</w:t>
      </w:r>
      <w:r w:rsidR="00D12430">
        <w:rPr>
          <w:rFonts w:asciiTheme="minorHAnsi" w:hAnsiTheme="minorHAnsi" w:cstheme="minorHAnsi"/>
        </w:rPr>
        <w:t>,</w:t>
      </w:r>
      <w:r>
        <w:rPr>
          <w:rFonts w:asciiTheme="minorHAnsi" w:hAnsiTheme="minorHAnsi" w:cstheme="minorHAnsi"/>
        </w:rPr>
        <w:t xml:space="preserve"> but they do have a point. That’s why I was saying give them a job and stuff, because it would be quite bad, children starving, but in the same way elephants dying off too.</w:t>
      </w:r>
    </w:p>
    <w:p w:rsidR="00372566" w:rsidRDefault="00372566" w:rsidP="00B561C0">
      <w:pPr>
        <w:rPr>
          <w:rFonts w:asciiTheme="minorHAnsi" w:hAnsiTheme="minorHAnsi" w:cstheme="minorHAnsi"/>
        </w:rPr>
      </w:pPr>
    </w:p>
    <w:p w:rsidR="00372566" w:rsidRDefault="00372566" w:rsidP="00B561C0">
      <w:pPr>
        <w:rPr>
          <w:rFonts w:asciiTheme="minorHAnsi" w:hAnsiTheme="minorHAnsi" w:cstheme="minorHAnsi"/>
        </w:rPr>
      </w:pPr>
      <w:r w:rsidRPr="00372566">
        <w:rPr>
          <w:rFonts w:asciiTheme="minorHAnsi" w:hAnsiTheme="minorHAnsi" w:cstheme="minorHAnsi"/>
          <w:b/>
        </w:rPr>
        <w:t>Pupil C:</w:t>
      </w:r>
      <w:r>
        <w:rPr>
          <w:rFonts w:asciiTheme="minorHAnsi" w:hAnsiTheme="minorHAnsi" w:cstheme="minorHAnsi"/>
        </w:rPr>
        <w:t xml:space="preserve"> I’m not really sure that it’s Jacob’s fault that he has to kill the elephants. It says in the passage that he does love the elephants but because he has to choose between his children starving or killing </w:t>
      </w:r>
      <w:r w:rsidR="00D12430">
        <w:rPr>
          <w:rFonts w:asciiTheme="minorHAnsi" w:hAnsiTheme="minorHAnsi" w:cstheme="minorHAnsi"/>
        </w:rPr>
        <w:t xml:space="preserve">an </w:t>
      </w:r>
      <w:r w:rsidR="005353BF">
        <w:rPr>
          <w:rFonts w:asciiTheme="minorHAnsi" w:hAnsiTheme="minorHAnsi" w:cstheme="minorHAnsi"/>
        </w:rPr>
        <w:t>elephant, he has to kill an elephant to keep his children alive. Stuart.</w:t>
      </w:r>
    </w:p>
    <w:p w:rsidR="00473040" w:rsidRDefault="00473040" w:rsidP="00B561C0">
      <w:pPr>
        <w:rPr>
          <w:rFonts w:asciiTheme="minorHAnsi" w:hAnsiTheme="minorHAnsi" w:cstheme="minorHAnsi"/>
        </w:rPr>
      </w:pPr>
    </w:p>
    <w:p w:rsidR="00807DF2" w:rsidRDefault="005353BF" w:rsidP="00B561C0">
      <w:pPr>
        <w:rPr>
          <w:rFonts w:asciiTheme="minorHAnsi" w:hAnsiTheme="minorHAnsi" w:cstheme="minorHAnsi"/>
        </w:rPr>
      </w:pPr>
      <w:r w:rsidRPr="005353BF">
        <w:rPr>
          <w:rFonts w:asciiTheme="minorHAnsi" w:hAnsiTheme="minorHAnsi" w:cstheme="minorHAnsi"/>
          <w:b/>
        </w:rPr>
        <w:t>Pupil A:</w:t>
      </w:r>
      <w:r>
        <w:rPr>
          <w:rFonts w:asciiTheme="minorHAnsi" w:hAnsiTheme="minorHAnsi" w:cstheme="minorHAnsi"/>
        </w:rPr>
        <w:t xml:space="preserve"> How do you think about farmers bringing their farms into the elephants’ habitats. What do you think about that?</w:t>
      </w:r>
    </w:p>
    <w:p w:rsidR="005353BF" w:rsidRDefault="005353BF" w:rsidP="00B561C0">
      <w:pPr>
        <w:rPr>
          <w:rFonts w:asciiTheme="minorHAnsi" w:hAnsiTheme="minorHAnsi" w:cstheme="minorHAnsi"/>
        </w:rPr>
      </w:pPr>
    </w:p>
    <w:p w:rsidR="005353BF" w:rsidRDefault="005353BF" w:rsidP="00B561C0">
      <w:pPr>
        <w:rPr>
          <w:rFonts w:asciiTheme="minorHAnsi" w:hAnsiTheme="minorHAnsi" w:cstheme="minorHAnsi"/>
        </w:rPr>
      </w:pPr>
      <w:r w:rsidRPr="005353BF">
        <w:rPr>
          <w:rFonts w:asciiTheme="minorHAnsi" w:hAnsiTheme="minorHAnsi" w:cstheme="minorHAnsi"/>
          <w:b/>
        </w:rPr>
        <w:t>Pupil D:</w:t>
      </w:r>
      <w:r>
        <w:rPr>
          <w:rFonts w:asciiTheme="minorHAnsi" w:hAnsiTheme="minorHAnsi" w:cstheme="minorHAnsi"/>
        </w:rPr>
        <w:t xml:space="preserve"> It’s basically really unfair because if a farmer decides to build a farm where an elephant’s habitat is</w:t>
      </w:r>
      <w:r w:rsidR="00D12430">
        <w:rPr>
          <w:rFonts w:asciiTheme="minorHAnsi" w:hAnsiTheme="minorHAnsi" w:cstheme="minorHAnsi"/>
        </w:rPr>
        <w:t>,</w:t>
      </w:r>
      <w:r>
        <w:rPr>
          <w:rFonts w:asciiTheme="minorHAnsi" w:hAnsiTheme="minorHAnsi" w:cstheme="minorHAnsi"/>
        </w:rPr>
        <w:t xml:space="preserve"> obviously the elephant doesn’t know it’s a farm. So it’s going to come over, stand on the crops by accident because it still thinks it’s its habitat, it’s its land, and then the farmer shoots it because it stood all over his crops. But that’s the farmer’s fault for building a farm right in the middle of the elephant’s habitat. Matthew.</w:t>
      </w:r>
    </w:p>
    <w:p w:rsidR="005353BF" w:rsidRDefault="005353BF" w:rsidP="00B561C0">
      <w:pPr>
        <w:rPr>
          <w:rFonts w:asciiTheme="minorHAnsi" w:hAnsiTheme="minorHAnsi" w:cstheme="minorHAnsi"/>
        </w:rPr>
      </w:pPr>
    </w:p>
    <w:p w:rsidR="005353BF" w:rsidRDefault="005353BF" w:rsidP="00B561C0">
      <w:pPr>
        <w:rPr>
          <w:rFonts w:asciiTheme="minorHAnsi" w:hAnsiTheme="minorHAnsi" w:cstheme="minorHAnsi"/>
        </w:rPr>
      </w:pPr>
      <w:r w:rsidRPr="005353BF">
        <w:rPr>
          <w:rFonts w:asciiTheme="minorHAnsi" w:hAnsiTheme="minorHAnsi" w:cstheme="minorHAnsi"/>
          <w:b/>
        </w:rPr>
        <w:t>Pupil C:</w:t>
      </w:r>
      <w:r>
        <w:rPr>
          <w:rFonts w:asciiTheme="minorHAnsi" w:hAnsiTheme="minorHAnsi" w:cstheme="minorHAnsi"/>
        </w:rPr>
        <w:t xml:space="preserve"> It’s like in the Amazon rainforests. Every hour three football-pitch-sizes will be cut down in the rainforest and then soon enough no animal, not even just elephants, but most animals, won’t have a habitat to live in. </w:t>
      </w:r>
    </w:p>
    <w:p w:rsidR="005353BF" w:rsidRDefault="005353BF" w:rsidP="00B561C0">
      <w:pPr>
        <w:rPr>
          <w:rFonts w:asciiTheme="minorHAnsi" w:hAnsiTheme="minorHAnsi" w:cstheme="minorHAnsi"/>
        </w:rPr>
      </w:pPr>
    </w:p>
    <w:p w:rsidR="005353BF" w:rsidRDefault="005353BF" w:rsidP="00B561C0">
      <w:pPr>
        <w:rPr>
          <w:rFonts w:asciiTheme="minorHAnsi" w:hAnsiTheme="minorHAnsi" w:cstheme="minorHAnsi"/>
        </w:rPr>
      </w:pPr>
      <w:r w:rsidRPr="009121C9">
        <w:rPr>
          <w:rFonts w:asciiTheme="minorHAnsi" w:hAnsiTheme="minorHAnsi" w:cstheme="minorHAnsi"/>
          <w:b/>
        </w:rPr>
        <w:t>Pupil D</w:t>
      </w:r>
      <w:r>
        <w:rPr>
          <w:rFonts w:asciiTheme="minorHAnsi" w:hAnsiTheme="minorHAnsi" w:cstheme="minorHAnsi"/>
        </w:rPr>
        <w:t>: Will we do like two stars and a wish where you give the person… You go clockwise and then whoever person you’re commenting on, you give them two things that they’re good at and one thing that they need to work on for next time.</w:t>
      </w:r>
      <w:r w:rsidR="009121C9">
        <w:rPr>
          <w:rFonts w:asciiTheme="minorHAnsi" w:hAnsiTheme="minorHAnsi" w:cstheme="minorHAnsi"/>
        </w:rPr>
        <w:t xml:space="preserve"> So this is what we’re going to do now.</w:t>
      </w:r>
    </w:p>
    <w:p w:rsidR="009121C9" w:rsidRDefault="009121C9" w:rsidP="00B561C0">
      <w:pPr>
        <w:rPr>
          <w:rFonts w:asciiTheme="minorHAnsi" w:hAnsiTheme="minorHAnsi" w:cstheme="minorHAnsi"/>
        </w:rPr>
      </w:pPr>
    </w:p>
    <w:p w:rsidR="009121C9" w:rsidRDefault="009121C9" w:rsidP="00B561C0">
      <w:pPr>
        <w:rPr>
          <w:rFonts w:asciiTheme="minorHAnsi" w:hAnsiTheme="minorHAnsi" w:cstheme="minorHAnsi"/>
        </w:rPr>
      </w:pPr>
      <w:r>
        <w:rPr>
          <w:rFonts w:asciiTheme="minorHAnsi" w:hAnsiTheme="minorHAnsi" w:cstheme="minorHAnsi"/>
        </w:rPr>
        <w:t xml:space="preserve">Right, well, Stuart, what you did good was when people asked you ‘What do you think?’ you came in with a good answer. The second thing you done well was you used the question fans a lot, and asked really good high quality questions. The thing you need to work on for next time is maybe gestures. More gestures. </w:t>
      </w:r>
    </w:p>
    <w:p w:rsidR="009121C9" w:rsidRDefault="009121C9" w:rsidP="00B561C0">
      <w:pPr>
        <w:rPr>
          <w:rFonts w:asciiTheme="minorHAnsi" w:hAnsiTheme="minorHAnsi" w:cstheme="minorHAnsi"/>
        </w:rPr>
      </w:pPr>
    </w:p>
    <w:p w:rsidR="009121C9" w:rsidRDefault="009121C9" w:rsidP="00B561C0">
      <w:pPr>
        <w:rPr>
          <w:rFonts w:asciiTheme="minorHAnsi" w:hAnsiTheme="minorHAnsi" w:cstheme="minorHAnsi"/>
        </w:rPr>
      </w:pPr>
      <w:r w:rsidRPr="009121C9">
        <w:rPr>
          <w:rFonts w:asciiTheme="minorHAnsi" w:hAnsiTheme="minorHAnsi" w:cstheme="minorHAnsi"/>
          <w:b/>
        </w:rPr>
        <w:lastRenderedPageBreak/>
        <w:t>Pupil A:</w:t>
      </w:r>
      <w:r>
        <w:rPr>
          <w:rFonts w:asciiTheme="minorHAnsi" w:hAnsiTheme="minorHAnsi" w:cstheme="minorHAnsi"/>
        </w:rPr>
        <w:t xml:space="preserve"> Well, Andrew, one of your things that you were really good at was using your gestures and using the question fans and I can’t think of anything you could really do to work on.</w:t>
      </w:r>
    </w:p>
    <w:p w:rsidR="009121C9" w:rsidRDefault="009121C9" w:rsidP="00B561C0">
      <w:pPr>
        <w:rPr>
          <w:rFonts w:asciiTheme="minorHAnsi" w:hAnsiTheme="minorHAnsi" w:cstheme="minorHAnsi"/>
        </w:rPr>
      </w:pPr>
    </w:p>
    <w:p w:rsidR="009121C9" w:rsidRDefault="009121C9" w:rsidP="00B561C0">
      <w:pPr>
        <w:rPr>
          <w:rFonts w:asciiTheme="minorHAnsi" w:hAnsiTheme="minorHAnsi" w:cstheme="minorHAnsi"/>
        </w:rPr>
      </w:pPr>
      <w:r w:rsidRPr="009121C9">
        <w:rPr>
          <w:rFonts w:asciiTheme="minorHAnsi" w:hAnsiTheme="minorHAnsi" w:cstheme="minorHAnsi"/>
          <w:b/>
        </w:rPr>
        <w:t>Pupil B:</w:t>
      </w:r>
      <w:r>
        <w:rPr>
          <w:rFonts w:asciiTheme="minorHAnsi" w:hAnsiTheme="minorHAnsi" w:cstheme="minorHAnsi"/>
        </w:rPr>
        <w:t xml:space="preserve"> Thanks, Stuart. Matthew, I thought you used the question fans very well. And you used your gestures pretty well too, you were patient when other people were talking. And to work on… I can’t really think of anything.</w:t>
      </w:r>
    </w:p>
    <w:p w:rsidR="009121C9" w:rsidRDefault="009121C9" w:rsidP="00B561C0">
      <w:pPr>
        <w:rPr>
          <w:rFonts w:asciiTheme="minorHAnsi" w:hAnsiTheme="minorHAnsi" w:cstheme="minorHAnsi"/>
        </w:rPr>
      </w:pPr>
    </w:p>
    <w:p w:rsidR="009121C9" w:rsidRDefault="009121C9" w:rsidP="00B561C0">
      <w:pPr>
        <w:rPr>
          <w:rFonts w:asciiTheme="minorHAnsi" w:hAnsiTheme="minorHAnsi" w:cstheme="minorHAnsi"/>
        </w:rPr>
      </w:pPr>
      <w:r w:rsidRPr="009121C9">
        <w:rPr>
          <w:rFonts w:asciiTheme="minorHAnsi" w:hAnsiTheme="minorHAnsi" w:cstheme="minorHAnsi"/>
          <w:b/>
        </w:rPr>
        <w:t>Pupil C:</w:t>
      </w:r>
      <w:r>
        <w:rPr>
          <w:rFonts w:asciiTheme="minorHAnsi" w:hAnsiTheme="minorHAnsi" w:cstheme="minorHAnsi"/>
        </w:rPr>
        <w:t xml:space="preserve"> Thanks, Andrew. Calum, the first thing that was good was your body posture, you weren’t fidgeting at all.</w:t>
      </w:r>
      <w:r w:rsidR="00C97DE4">
        <w:rPr>
          <w:rFonts w:asciiTheme="minorHAnsi" w:hAnsiTheme="minorHAnsi" w:cstheme="minorHAnsi"/>
        </w:rPr>
        <w:t xml:space="preserve"> And also you were quite patient when everybody else was talking. The thing you need to work on is… I can’t think of anything.</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sidRPr="00C97DE4">
        <w:rPr>
          <w:rFonts w:asciiTheme="minorHAnsi" w:hAnsiTheme="minorHAnsi" w:cstheme="minorHAnsi"/>
          <w:b/>
        </w:rPr>
        <w:t>Pupil D:</w:t>
      </w:r>
      <w:r>
        <w:rPr>
          <w:rFonts w:asciiTheme="minorHAnsi" w:hAnsiTheme="minorHAnsi" w:cstheme="minorHAnsi"/>
        </w:rPr>
        <w:t xml:space="preserve"> All right, thanks, Matthew. Well, I think we’ve found the solution to the problem.</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sidRPr="00C97DE4">
        <w:rPr>
          <w:rFonts w:asciiTheme="minorHAnsi" w:hAnsiTheme="minorHAnsi" w:cstheme="minorHAnsi"/>
          <w:b/>
        </w:rPr>
        <w:t>Pupil C:</w:t>
      </w:r>
      <w:r>
        <w:rPr>
          <w:rFonts w:asciiTheme="minorHAnsi" w:hAnsiTheme="minorHAnsi" w:cstheme="minorHAnsi"/>
        </w:rPr>
        <w:t xml:space="preserve"> What we need to do now is just do our team celebration.</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sidRPr="00C97DE4">
        <w:rPr>
          <w:rFonts w:asciiTheme="minorHAnsi" w:hAnsiTheme="minorHAnsi" w:cstheme="minorHAnsi"/>
          <w:b/>
        </w:rPr>
        <w:t>Pupil D:</w:t>
      </w:r>
      <w:r>
        <w:rPr>
          <w:rFonts w:asciiTheme="minorHAnsi" w:hAnsiTheme="minorHAnsi" w:cstheme="minorHAnsi"/>
        </w:rPr>
        <w:t xml:space="preserve"> All right. </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sidRPr="00C97DE4">
        <w:rPr>
          <w:rFonts w:asciiTheme="minorHAnsi" w:hAnsiTheme="minorHAnsi" w:cstheme="minorHAnsi"/>
          <w:b/>
        </w:rPr>
        <w:t>Pupil C:</w:t>
      </w:r>
      <w:r w:rsidR="00D12430">
        <w:rPr>
          <w:rFonts w:asciiTheme="minorHAnsi" w:hAnsiTheme="minorHAnsi" w:cstheme="minorHAnsi"/>
        </w:rPr>
        <w:t xml:space="preserve"> [WHISPERS] What are we going </w:t>
      </w:r>
      <w:bookmarkStart w:id="0" w:name="_GoBack"/>
      <w:bookmarkEnd w:id="0"/>
      <w:r>
        <w:rPr>
          <w:rFonts w:asciiTheme="minorHAnsi" w:hAnsiTheme="minorHAnsi" w:cstheme="minorHAnsi"/>
        </w:rPr>
        <w:t>to do for our team celebration?</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Pr>
          <w:rFonts w:asciiTheme="minorHAnsi" w:hAnsiTheme="minorHAnsi" w:cstheme="minorHAnsi"/>
        </w:rPr>
        <w:t>[WHISPERING]</w:t>
      </w:r>
    </w:p>
    <w:p w:rsidR="00C97DE4" w:rsidRDefault="00C97DE4" w:rsidP="00B561C0">
      <w:pPr>
        <w:rPr>
          <w:rFonts w:asciiTheme="minorHAnsi" w:hAnsiTheme="minorHAnsi" w:cstheme="minorHAnsi"/>
        </w:rPr>
      </w:pPr>
    </w:p>
    <w:p w:rsidR="00C97DE4" w:rsidRDefault="00C97DE4" w:rsidP="00B561C0">
      <w:pPr>
        <w:rPr>
          <w:rFonts w:asciiTheme="minorHAnsi" w:hAnsiTheme="minorHAnsi" w:cstheme="minorHAnsi"/>
        </w:rPr>
      </w:pPr>
      <w:r w:rsidRPr="00C97DE4">
        <w:rPr>
          <w:rFonts w:asciiTheme="minorHAnsi" w:hAnsiTheme="minorHAnsi" w:cstheme="minorHAnsi"/>
          <w:b/>
        </w:rPr>
        <w:t>ALL:</w:t>
      </w:r>
      <w:r>
        <w:rPr>
          <w:rFonts w:asciiTheme="minorHAnsi" w:hAnsiTheme="minorHAnsi" w:cstheme="minorHAnsi"/>
        </w:rPr>
        <w:t xml:space="preserve"> One, two, three, </w:t>
      </w:r>
      <w:proofErr w:type="spellStart"/>
      <w:r>
        <w:rPr>
          <w:rFonts w:asciiTheme="minorHAnsi" w:hAnsiTheme="minorHAnsi" w:cstheme="minorHAnsi"/>
        </w:rPr>
        <w:t>woah</w:t>
      </w:r>
      <w:proofErr w:type="spellEnd"/>
      <w:r>
        <w:rPr>
          <w:rFonts w:asciiTheme="minorHAnsi" w:hAnsiTheme="minorHAnsi" w:cstheme="minorHAnsi"/>
        </w:rPr>
        <w:t>!</w:t>
      </w:r>
    </w:p>
    <w:p w:rsidR="00475301" w:rsidRDefault="00475301" w:rsidP="00B561C0">
      <w:pPr>
        <w:rPr>
          <w:rFonts w:asciiTheme="minorHAnsi" w:hAnsiTheme="minorHAnsi" w:cstheme="minorHAnsi"/>
        </w:rPr>
      </w:pPr>
    </w:p>
    <w:sectPr w:rsidR="00475301"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F6"/>
    <w:rsid w:val="00027C27"/>
    <w:rsid w:val="000C0CF4"/>
    <w:rsid w:val="000D5EE8"/>
    <w:rsid w:val="001D5B83"/>
    <w:rsid w:val="00281579"/>
    <w:rsid w:val="00306C61"/>
    <w:rsid w:val="00372566"/>
    <w:rsid w:val="0037582B"/>
    <w:rsid w:val="003F319B"/>
    <w:rsid w:val="00473040"/>
    <w:rsid w:val="00475301"/>
    <w:rsid w:val="005353BF"/>
    <w:rsid w:val="00630794"/>
    <w:rsid w:val="00807DF2"/>
    <w:rsid w:val="00853FE7"/>
    <w:rsid w:val="00857548"/>
    <w:rsid w:val="009121C9"/>
    <w:rsid w:val="00982B43"/>
    <w:rsid w:val="009B7615"/>
    <w:rsid w:val="00A11D85"/>
    <w:rsid w:val="00A71B64"/>
    <w:rsid w:val="00B51BDC"/>
    <w:rsid w:val="00B561C0"/>
    <w:rsid w:val="00B773CE"/>
    <w:rsid w:val="00C91823"/>
    <w:rsid w:val="00C97DE4"/>
    <w:rsid w:val="00D008AB"/>
    <w:rsid w:val="00D12430"/>
    <w:rsid w:val="00F1248F"/>
    <w:rsid w:val="00FA4BC1"/>
    <w:rsid w:val="00FF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5E1D"/>
  <w15:chartTrackingRefBased/>
  <w15:docId w15:val="{F261D58D-4EC0-4ACB-89F5-7605D586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DF579-FBF9-49D1-9416-BAC506218E53}"/>
</file>

<file path=customXml/itemProps2.xml><?xml version="1.0" encoding="utf-8"?>
<ds:datastoreItem xmlns:ds="http://schemas.openxmlformats.org/officeDocument/2006/customXml" ds:itemID="{6E209BE1-678D-488F-8FBC-032F81AAC537}"/>
</file>

<file path=customXml/itemProps3.xml><?xml version="1.0" encoding="utf-8"?>
<ds:datastoreItem xmlns:ds="http://schemas.openxmlformats.org/officeDocument/2006/customXml" ds:itemID="{813FA4BA-A1B9-40CF-A92D-6A3595A59F52}"/>
</file>

<file path=docProps/app.xml><?xml version="1.0" encoding="utf-8"?>
<Properties xmlns="http://schemas.openxmlformats.org/officeDocument/2006/extended-properties" xmlns:vt="http://schemas.openxmlformats.org/officeDocument/2006/docPropsVTypes">
  <Template>Normal</Template>
  <TotalTime>242</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Reive M (Morag)</dc:creator>
  <cp:keywords/>
  <dc:description/>
  <cp:lastModifiedBy>Reive M (Morag)</cp:lastModifiedBy>
  <cp:revision>4</cp:revision>
  <dcterms:created xsi:type="dcterms:W3CDTF">2019-07-29T10:45:00Z</dcterms:created>
  <dcterms:modified xsi:type="dcterms:W3CDTF">2019-07-30T10:40:00Z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