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C27" w:rsidRDefault="00AD5A53" w:rsidP="00B561C0">
      <w:pPr>
        <w:rPr>
          <w:rFonts w:asciiTheme="minorHAnsi" w:hAnsiTheme="minorHAnsi" w:cstheme="minorHAnsi"/>
        </w:rPr>
      </w:pPr>
      <w:r>
        <w:rPr>
          <w:rFonts w:asciiTheme="minorHAnsi" w:hAnsiTheme="minorHAnsi" w:cstheme="minorHAnsi"/>
          <w:b/>
        </w:rPr>
        <w:t>Pupil A</w:t>
      </w:r>
      <w:r w:rsidR="00BE2F36" w:rsidRPr="00BE2F36">
        <w:rPr>
          <w:rFonts w:asciiTheme="minorHAnsi" w:hAnsiTheme="minorHAnsi" w:cstheme="minorHAnsi"/>
          <w:b/>
        </w:rPr>
        <w:t>:</w:t>
      </w:r>
      <w:r>
        <w:rPr>
          <w:rFonts w:asciiTheme="minorHAnsi" w:hAnsiTheme="minorHAnsi" w:cstheme="minorHAnsi"/>
        </w:rPr>
        <w:t xml:space="preserve"> Today we’re doing a</w:t>
      </w:r>
      <w:r w:rsidR="00BE2F36">
        <w:rPr>
          <w:rFonts w:asciiTheme="minorHAnsi" w:hAnsiTheme="minorHAnsi" w:cstheme="minorHAnsi"/>
        </w:rPr>
        <w:t xml:space="preserve"> Diamond-9 activity. The topic is ‘Life Essentials’. We each have 13 cards to start with and we have to all pick nine. Those cards are</w:t>
      </w:r>
      <w:r>
        <w:rPr>
          <w:rFonts w:asciiTheme="minorHAnsi" w:hAnsiTheme="minorHAnsi" w:cstheme="minorHAnsi"/>
        </w:rPr>
        <w:t xml:space="preserve">: family; exercise; oxygen; </w:t>
      </w:r>
      <w:r w:rsidR="00BE2F36">
        <w:rPr>
          <w:rFonts w:asciiTheme="minorHAnsi" w:hAnsiTheme="minorHAnsi" w:cstheme="minorHAnsi"/>
        </w:rPr>
        <w:t>medicine; water; health; plants and animals; food; home; sleep; clothes; love; and money. And we have two blank ones to add anything on.</w:t>
      </w:r>
      <w:r w:rsidR="00577D11">
        <w:rPr>
          <w:rFonts w:asciiTheme="minorHAnsi" w:hAnsiTheme="minorHAnsi" w:cstheme="minorHAnsi"/>
        </w:rPr>
        <w:t xml:space="preserve"> And now we’ll discuss it.</w:t>
      </w:r>
    </w:p>
    <w:p w:rsidR="00577D11" w:rsidRDefault="00577D11" w:rsidP="00B561C0">
      <w:pPr>
        <w:rPr>
          <w:rFonts w:asciiTheme="minorHAnsi" w:hAnsiTheme="minorHAnsi" w:cstheme="minorHAnsi"/>
        </w:rPr>
      </w:pPr>
    </w:p>
    <w:p w:rsidR="00577D11" w:rsidRDefault="00AD5A53" w:rsidP="00B561C0">
      <w:pPr>
        <w:rPr>
          <w:rFonts w:asciiTheme="minorHAnsi" w:hAnsiTheme="minorHAnsi" w:cstheme="minorHAnsi"/>
        </w:rPr>
      </w:pPr>
      <w:r>
        <w:rPr>
          <w:rFonts w:asciiTheme="minorHAnsi" w:hAnsiTheme="minorHAnsi" w:cstheme="minorHAnsi"/>
          <w:b/>
        </w:rPr>
        <w:t>Pupil C</w:t>
      </w:r>
      <w:r w:rsidR="00577D11" w:rsidRPr="00577D11">
        <w:rPr>
          <w:rFonts w:asciiTheme="minorHAnsi" w:hAnsiTheme="minorHAnsi" w:cstheme="minorHAnsi"/>
          <w:b/>
        </w:rPr>
        <w:t>:</w:t>
      </w:r>
      <w:r w:rsidR="00577D11">
        <w:rPr>
          <w:rFonts w:asciiTheme="minorHAnsi" w:hAnsiTheme="minorHAnsi" w:cstheme="minorHAnsi"/>
        </w:rPr>
        <w:t xml:space="preserve"> I think water first, because water keeps you going, gives you exercise and it is healthy for you. What do you think about that</w:t>
      </w:r>
      <w:r>
        <w:rPr>
          <w:rFonts w:asciiTheme="minorHAnsi" w:hAnsiTheme="minorHAnsi" w:cstheme="minorHAnsi"/>
        </w:rPr>
        <w:t>, Dorian</w:t>
      </w:r>
      <w:r w:rsidR="00577D11">
        <w:rPr>
          <w:rFonts w:asciiTheme="minorHAnsi" w:hAnsiTheme="minorHAnsi" w:cstheme="minorHAnsi"/>
        </w:rPr>
        <w:t>?</w:t>
      </w:r>
    </w:p>
    <w:p w:rsidR="00577D11" w:rsidRDefault="00577D11" w:rsidP="00B561C0">
      <w:pPr>
        <w:rPr>
          <w:rFonts w:asciiTheme="minorHAnsi" w:hAnsiTheme="minorHAnsi" w:cstheme="minorHAnsi"/>
        </w:rPr>
      </w:pPr>
    </w:p>
    <w:p w:rsidR="00577D11" w:rsidRDefault="00AD5A53" w:rsidP="00B561C0">
      <w:pPr>
        <w:rPr>
          <w:rFonts w:asciiTheme="minorHAnsi" w:hAnsiTheme="minorHAnsi" w:cstheme="minorHAnsi"/>
        </w:rPr>
      </w:pPr>
      <w:r>
        <w:rPr>
          <w:rFonts w:asciiTheme="minorHAnsi" w:hAnsiTheme="minorHAnsi" w:cstheme="minorHAnsi"/>
          <w:b/>
        </w:rPr>
        <w:t>Pupil B</w:t>
      </w:r>
      <w:r w:rsidR="00577D11" w:rsidRPr="00577D11">
        <w:rPr>
          <w:rFonts w:asciiTheme="minorHAnsi" w:hAnsiTheme="minorHAnsi" w:cstheme="minorHAnsi"/>
          <w:b/>
        </w:rPr>
        <w:t>:</w:t>
      </w:r>
      <w:r w:rsidR="00577D11">
        <w:rPr>
          <w:rFonts w:asciiTheme="minorHAnsi" w:hAnsiTheme="minorHAnsi" w:cstheme="minorHAnsi"/>
        </w:rPr>
        <w:t xml:space="preserve"> I agree. Water keeps you going over hot places like deserts. And it stops you from dehydrating. Do you agree, Julia?</w:t>
      </w:r>
    </w:p>
    <w:p w:rsidR="00577D11" w:rsidRDefault="00577D11" w:rsidP="00B561C0">
      <w:pPr>
        <w:rPr>
          <w:rFonts w:asciiTheme="minorHAnsi" w:hAnsiTheme="minorHAnsi" w:cstheme="minorHAnsi"/>
        </w:rPr>
      </w:pPr>
    </w:p>
    <w:p w:rsidR="00577D11" w:rsidRDefault="00AD5A53" w:rsidP="00B561C0">
      <w:pPr>
        <w:rPr>
          <w:rFonts w:asciiTheme="minorHAnsi" w:hAnsiTheme="minorHAnsi" w:cstheme="minorHAnsi"/>
        </w:rPr>
      </w:pPr>
      <w:r>
        <w:rPr>
          <w:rFonts w:asciiTheme="minorHAnsi" w:hAnsiTheme="minorHAnsi" w:cstheme="minorHAnsi"/>
          <w:b/>
        </w:rPr>
        <w:t>Pupil A</w:t>
      </w:r>
      <w:r w:rsidR="00577D11" w:rsidRPr="00577D11">
        <w:rPr>
          <w:rFonts w:asciiTheme="minorHAnsi" w:hAnsiTheme="minorHAnsi" w:cstheme="minorHAnsi"/>
          <w:b/>
        </w:rPr>
        <w:t>:</w:t>
      </w:r>
      <w:r w:rsidR="00577D11">
        <w:rPr>
          <w:rFonts w:asciiTheme="minorHAnsi" w:hAnsiTheme="minorHAnsi" w:cstheme="minorHAnsi"/>
        </w:rPr>
        <w:t xml:space="preserve"> I agree. I put it at the top because I think if it’s really warm like it was yesterday, then you would need quite a lot of water.</w:t>
      </w:r>
    </w:p>
    <w:p w:rsidR="00577D11" w:rsidRDefault="00577D11" w:rsidP="00B561C0">
      <w:pPr>
        <w:rPr>
          <w:rFonts w:asciiTheme="minorHAnsi" w:hAnsiTheme="minorHAnsi" w:cstheme="minorHAnsi"/>
        </w:rPr>
      </w:pPr>
    </w:p>
    <w:p w:rsidR="00543468" w:rsidRPr="00543468" w:rsidRDefault="00577D11" w:rsidP="00543468">
      <w:pPr>
        <w:rPr>
          <w:rFonts w:asciiTheme="minorHAnsi" w:hAnsiTheme="minorHAnsi" w:cstheme="minorHAnsi"/>
        </w:rPr>
      </w:pPr>
      <w:r>
        <w:rPr>
          <w:rFonts w:asciiTheme="minorHAnsi" w:hAnsiTheme="minorHAnsi" w:cstheme="minorHAnsi"/>
        </w:rPr>
        <w:t xml:space="preserve">And I also think food’s really good </w:t>
      </w:r>
      <w:r w:rsidR="009604D5">
        <w:rPr>
          <w:rFonts w:asciiTheme="minorHAnsi" w:hAnsiTheme="minorHAnsi" w:cstheme="minorHAnsi"/>
        </w:rPr>
        <w:t>because it also gives you lots of energy and everything so you can really just have it and then you can just be on the go, just like water. I always carry a bottle of water when I’m on the go.</w:t>
      </w:r>
      <w:r w:rsidR="00543468">
        <w:rPr>
          <w:rFonts w:asciiTheme="minorHAnsi" w:hAnsiTheme="minorHAnsi" w:cstheme="minorHAnsi"/>
        </w:rPr>
        <w:t xml:space="preserve"> </w:t>
      </w:r>
      <w:r w:rsidR="00543468" w:rsidRPr="00543468">
        <w:rPr>
          <w:rFonts w:asciiTheme="minorHAnsi" w:hAnsiTheme="minorHAnsi" w:cstheme="minorHAnsi"/>
        </w:rPr>
        <w:t>What do you think, James?</w:t>
      </w:r>
    </w:p>
    <w:p w:rsidR="00543468" w:rsidRPr="00543468" w:rsidRDefault="00543468" w:rsidP="00543468">
      <w:pPr>
        <w:rPr>
          <w:rFonts w:asciiTheme="minorHAnsi" w:hAnsiTheme="minorHAnsi" w:cstheme="minorHAnsi"/>
        </w:rPr>
      </w:pPr>
    </w:p>
    <w:p w:rsidR="00543468" w:rsidRPr="00543468" w:rsidRDefault="00AD5A53" w:rsidP="00543468">
      <w:pPr>
        <w:rPr>
          <w:rFonts w:asciiTheme="minorHAnsi" w:hAnsiTheme="minorHAnsi" w:cstheme="minorHAnsi"/>
        </w:rPr>
      </w:pPr>
      <w:r>
        <w:rPr>
          <w:rFonts w:asciiTheme="minorHAnsi" w:hAnsiTheme="minorHAnsi" w:cstheme="minorHAnsi"/>
          <w:b/>
        </w:rPr>
        <w:t>Pupil C</w:t>
      </w:r>
      <w:r w:rsidR="00543468" w:rsidRPr="008D4C6F">
        <w:rPr>
          <w:rFonts w:asciiTheme="minorHAnsi" w:hAnsiTheme="minorHAnsi" w:cstheme="minorHAnsi"/>
          <w:b/>
        </w:rPr>
        <w:t>:</w:t>
      </w:r>
      <w:r w:rsidR="00543468">
        <w:rPr>
          <w:rFonts w:asciiTheme="minorHAnsi" w:hAnsiTheme="minorHAnsi" w:cstheme="minorHAnsi"/>
        </w:rPr>
        <w:t xml:space="preserve"> </w:t>
      </w:r>
      <w:r w:rsidR="00543468" w:rsidRPr="00543468">
        <w:rPr>
          <w:rFonts w:asciiTheme="minorHAnsi" w:hAnsiTheme="minorHAnsi" w:cstheme="minorHAnsi"/>
        </w:rPr>
        <w:t>Yes, I agree, on my second line I have food as w</w:t>
      </w:r>
      <w:r w:rsidR="003F5AC4">
        <w:rPr>
          <w:rFonts w:asciiTheme="minorHAnsi" w:hAnsiTheme="minorHAnsi" w:cstheme="minorHAnsi"/>
        </w:rPr>
        <w:t>ell because</w:t>
      </w:r>
      <w:r w:rsidR="00543468">
        <w:rPr>
          <w:rFonts w:asciiTheme="minorHAnsi" w:hAnsiTheme="minorHAnsi" w:cstheme="minorHAnsi"/>
        </w:rPr>
        <w:t xml:space="preserve"> food keeps you on the go </w:t>
      </w:r>
      <w:r w:rsidR="00543468" w:rsidRPr="00543468">
        <w:rPr>
          <w:rFonts w:asciiTheme="minorHAnsi" w:hAnsiTheme="minorHAnsi" w:cstheme="minorHAnsi"/>
        </w:rPr>
        <w:t>as well as health and water and stuff like that. Do you agree</w:t>
      </w:r>
      <w:r w:rsidR="003D5BAF">
        <w:rPr>
          <w:rFonts w:asciiTheme="minorHAnsi" w:hAnsiTheme="minorHAnsi" w:cstheme="minorHAnsi"/>
        </w:rPr>
        <w:t>,</w:t>
      </w:r>
      <w:r w:rsidR="00543468" w:rsidRPr="00543468">
        <w:rPr>
          <w:rFonts w:asciiTheme="minorHAnsi" w:hAnsiTheme="minorHAnsi" w:cstheme="minorHAnsi"/>
        </w:rPr>
        <w:t xml:space="preserve"> Dorian?</w:t>
      </w:r>
    </w:p>
    <w:p w:rsidR="00543468" w:rsidRPr="00543468" w:rsidRDefault="00543468" w:rsidP="00543468">
      <w:pPr>
        <w:rPr>
          <w:rFonts w:asciiTheme="minorHAnsi" w:hAnsiTheme="minorHAnsi" w:cstheme="minorHAnsi"/>
        </w:rPr>
      </w:pPr>
    </w:p>
    <w:p w:rsidR="00543468" w:rsidRPr="00543468" w:rsidRDefault="00AD5A53" w:rsidP="00543468">
      <w:pPr>
        <w:rPr>
          <w:rFonts w:asciiTheme="minorHAnsi" w:hAnsiTheme="minorHAnsi" w:cstheme="minorHAnsi"/>
        </w:rPr>
      </w:pPr>
      <w:r>
        <w:rPr>
          <w:rFonts w:asciiTheme="minorHAnsi" w:hAnsiTheme="minorHAnsi" w:cstheme="minorHAnsi"/>
          <w:b/>
        </w:rPr>
        <w:t>Pupil B</w:t>
      </w:r>
      <w:r w:rsidR="00543468" w:rsidRPr="008D4C6F">
        <w:rPr>
          <w:rFonts w:asciiTheme="minorHAnsi" w:hAnsiTheme="minorHAnsi" w:cstheme="minorHAnsi"/>
          <w:b/>
        </w:rPr>
        <w:t>:</w:t>
      </w:r>
      <w:r w:rsidR="00543468">
        <w:rPr>
          <w:rFonts w:asciiTheme="minorHAnsi" w:hAnsiTheme="minorHAnsi" w:cstheme="minorHAnsi"/>
        </w:rPr>
        <w:t xml:space="preserve"> </w:t>
      </w:r>
      <w:r w:rsidR="00543468" w:rsidRPr="00543468">
        <w:rPr>
          <w:rFonts w:asciiTheme="minorHAnsi" w:hAnsiTheme="minorHAnsi" w:cstheme="minorHAnsi"/>
        </w:rPr>
        <w:t>I agree, f</w:t>
      </w:r>
      <w:r w:rsidR="001E3FDB">
        <w:rPr>
          <w:rFonts w:asciiTheme="minorHAnsi" w:hAnsiTheme="minorHAnsi" w:cstheme="minorHAnsi"/>
        </w:rPr>
        <w:t>ood's on my second line</w:t>
      </w:r>
      <w:r w:rsidR="003D5BAF">
        <w:rPr>
          <w:rFonts w:asciiTheme="minorHAnsi" w:hAnsiTheme="minorHAnsi" w:cstheme="minorHAnsi"/>
        </w:rPr>
        <w:t xml:space="preserve"> and all.</w:t>
      </w:r>
      <w:r w:rsidR="00543468" w:rsidRPr="00543468">
        <w:rPr>
          <w:rFonts w:asciiTheme="minorHAnsi" w:hAnsiTheme="minorHAnsi" w:cstheme="minorHAnsi"/>
        </w:rPr>
        <w:t xml:space="preserve"> I go for food because</w:t>
      </w:r>
      <w:r w:rsidR="00543468">
        <w:rPr>
          <w:rFonts w:asciiTheme="minorHAnsi" w:hAnsiTheme="minorHAnsi" w:cstheme="minorHAnsi"/>
        </w:rPr>
        <w:t xml:space="preserve"> </w:t>
      </w:r>
      <w:r w:rsidR="00543468" w:rsidRPr="00543468">
        <w:rPr>
          <w:rFonts w:asciiTheme="minorHAnsi" w:hAnsiTheme="minorHAnsi" w:cstheme="minorHAnsi"/>
        </w:rPr>
        <w:t>it</w:t>
      </w:r>
      <w:r w:rsidR="003F5AC4">
        <w:rPr>
          <w:rFonts w:asciiTheme="minorHAnsi" w:hAnsiTheme="minorHAnsi" w:cstheme="minorHAnsi"/>
        </w:rPr>
        <w:t>’s</w:t>
      </w:r>
      <w:r w:rsidR="00543468" w:rsidRPr="00543468">
        <w:rPr>
          <w:rFonts w:asciiTheme="minorHAnsi" w:hAnsiTheme="minorHAnsi" w:cstheme="minorHAnsi"/>
        </w:rPr>
        <w:t xml:space="preserve"> good and some of it is healthy and </w:t>
      </w:r>
      <w:r w:rsidR="003F5AC4">
        <w:rPr>
          <w:rFonts w:asciiTheme="minorHAnsi" w:hAnsiTheme="minorHAnsi" w:cstheme="minorHAnsi"/>
        </w:rPr>
        <w:t>it</w:t>
      </w:r>
      <w:r w:rsidR="00543468" w:rsidRPr="00543468">
        <w:rPr>
          <w:rFonts w:asciiTheme="minorHAnsi" w:hAnsiTheme="minorHAnsi" w:cstheme="minorHAnsi"/>
        </w:rPr>
        <w:t xml:space="preserve"> stops you from starving. Do you agree</w:t>
      </w:r>
      <w:r w:rsidR="003F5AC4">
        <w:rPr>
          <w:rFonts w:asciiTheme="minorHAnsi" w:hAnsiTheme="minorHAnsi" w:cstheme="minorHAnsi"/>
        </w:rPr>
        <w:t>,</w:t>
      </w:r>
      <w:r w:rsidR="00543468" w:rsidRPr="00543468">
        <w:rPr>
          <w:rFonts w:asciiTheme="minorHAnsi" w:hAnsiTheme="minorHAnsi" w:cstheme="minorHAnsi"/>
        </w:rPr>
        <w:t xml:space="preserve"> Julia?</w:t>
      </w:r>
    </w:p>
    <w:p w:rsidR="00543468" w:rsidRPr="00543468" w:rsidRDefault="00543468" w:rsidP="00543468">
      <w:pPr>
        <w:rPr>
          <w:rFonts w:asciiTheme="minorHAnsi" w:hAnsiTheme="minorHAnsi" w:cstheme="minorHAnsi"/>
        </w:rPr>
      </w:pPr>
    </w:p>
    <w:p w:rsidR="00543468" w:rsidRPr="00543468" w:rsidRDefault="00AD5A53" w:rsidP="00543468">
      <w:pPr>
        <w:rPr>
          <w:rFonts w:asciiTheme="minorHAnsi" w:hAnsiTheme="minorHAnsi" w:cstheme="minorHAnsi"/>
        </w:rPr>
      </w:pPr>
      <w:r>
        <w:rPr>
          <w:rFonts w:asciiTheme="minorHAnsi" w:hAnsiTheme="minorHAnsi" w:cstheme="minorHAnsi"/>
          <w:b/>
        </w:rPr>
        <w:t>Pupil A</w:t>
      </w:r>
      <w:r w:rsidR="00543468" w:rsidRPr="008D4C6F">
        <w:rPr>
          <w:rFonts w:asciiTheme="minorHAnsi" w:hAnsiTheme="minorHAnsi" w:cstheme="minorHAnsi"/>
          <w:b/>
        </w:rPr>
        <w:t>:</w:t>
      </w:r>
      <w:r w:rsidR="00543468">
        <w:rPr>
          <w:rFonts w:asciiTheme="minorHAnsi" w:hAnsiTheme="minorHAnsi" w:cstheme="minorHAnsi"/>
        </w:rPr>
        <w:t xml:space="preserve"> </w:t>
      </w:r>
      <w:r w:rsidR="00543468" w:rsidRPr="00543468">
        <w:rPr>
          <w:rFonts w:asciiTheme="minorHAnsi" w:hAnsiTheme="minorHAnsi" w:cstheme="minorHAnsi"/>
        </w:rPr>
        <w:t>Yes, I also think</w:t>
      </w:r>
      <w:r w:rsidR="003F5AC4">
        <w:rPr>
          <w:rFonts w:asciiTheme="minorHAnsi" w:hAnsiTheme="minorHAnsi" w:cstheme="minorHAnsi"/>
        </w:rPr>
        <w:t>,</w:t>
      </w:r>
      <w:r w:rsidR="00543468" w:rsidRPr="00543468">
        <w:rPr>
          <w:rFonts w:asciiTheme="minorHAnsi" w:hAnsiTheme="minorHAnsi" w:cstheme="minorHAnsi"/>
        </w:rPr>
        <w:t xml:space="preserve"> like, clothes are good because</w:t>
      </w:r>
      <w:r w:rsidR="003F5AC4">
        <w:rPr>
          <w:rFonts w:asciiTheme="minorHAnsi" w:hAnsiTheme="minorHAnsi" w:cstheme="minorHAnsi"/>
        </w:rPr>
        <w:t xml:space="preserve"> if it's</w:t>
      </w:r>
      <w:r w:rsidR="003D5BAF">
        <w:rPr>
          <w:rFonts w:asciiTheme="minorHAnsi" w:hAnsiTheme="minorHAnsi" w:cstheme="minorHAnsi"/>
        </w:rPr>
        <w:t xml:space="preserve"> really</w:t>
      </w:r>
      <w:r w:rsidR="003F5AC4">
        <w:rPr>
          <w:rFonts w:asciiTheme="minorHAnsi" w:hAnsiTheme="minorHAnsi" w:cstheme="minorHAnsi"/>
        </w:rPr>
        <w:t xml:space="preserve"> cold,</w:t>
      </w:r>
      <w:r w:rsidR="00543468" w:rsidRPr="00543468">
        <w:rPr>
          <w:rFonts w:asciiTheme="minorHAnsi" w:hAnsiTheme="minorHAnsi" w:cstheme="minorHAnsi"/>
        </w:rPr>
        <w:t xml:space="preserve"> and you just have a piece, like a coin, just enough money to buy a coat or anything. Then you </w:t>
      </w:r>
      <w:r w:rsidR="00543468">
        <w:rPr>
          <w:rFonts w:asciiTheme="minorHAnsi" w:hAnsiTheme="minorHAnsi" w:cstheme="minorHAnsi"/>
        </w:rPr>
        <w:t>c</w:t>
      </w:r>
      <w:r w:rsidR="00543468" w:rsidRPr="00543468">
        <w:rPr>
          <w:rFonts w:asciiTheme="minorHAnsi" w:hAnsiTheme="minorHAnsi" w:cstheme="minorHAnsi"/>
        </w:rPr>
        <w:t>an get</w:t>
      </w:r>
      <w:r w:rsidR="00543468">
        <w:rPr>
          <w:rFonts w:asciiTheme="minorHAnsi" w:hAnsiTheme="minorHAnsi" w:cstheme="minorHAnsi"/>
        </w:rPr>
        <w:t xml:space="preserve"> </w:t>
      </w:r>
      <w:r w:rsidR="00543468" w:rsidRPr="00543468">
        <w:rPr>
          <w:rFonts w:asciiTheme="minorHAnsi" w:hAnsiTheme="minorHAnsi" w:cstheme="minorHAnsi"/>
        </w:rPr>
        <w:t>one to keep you warm so that</w:t>
      </w:r>
      <w:r w:rsidR="00543468">
        <w:rPr>
          <w:rFonts w:asciiTheme="minorHAnsi" w:hAnsiTheme="minorHAnsi" w:cstheme="minorHAnsi"/>
        </w:rPr>
        <w:t xml:space="preserve"> </w:t>
      </w:r>
      <w:r w:rsidR="00543468" w:rsidRPr="00543468">
        <w:rPr>
          <w:rFonts w:asciiTheme="minorHAnsi" w:hAnsiTheme="minorHAnsi" w:cstheme="minorHAnsi"/>
        </w:rPr>
        <w:t>if it's cold you will be nice and cosy.  What do you think</w:t>
      </w:r>
      <w:r w:rsidR="00543468">
        <w:rPr>
          <w:rFonts w:asciiTheme="minorHAnsi" w:hAnsiTheme="minorHAnsi" w:cstheme="minorHAnsi"/>
        </w:rPr>
        <w:t>,</w:t>
      </w:r>
      <w:r w:rsidR="00543468" w:rsidRPr="00543468">
        <w:rPr>
          <w:rFonts w:asciiTheme="minorHAnsi" w:hAnsiTheme="minorHAnsi" w:cstheme="minorHAnsi"/>
        </w:rPr>
        <w:t xml:space="preserve"> James?</w:t>
      </w:r>
    </w:p>
    <w:p w:rsidR="00543468" w:rsidRPr="00543468" w:rsidRDefault="00543468" w:rsidP="00543468">
      <w:pPr>
        <w:rPr>
          <w:rFonts w:asciiTheme="minorHAnsi" w:hAnsiTheme="minorHAnsi" w:cstheme="minorHAnsi"/>
        </w:rPr>
      </w:pPr>
    </w:p>
    <w:p w:rsidR="00543468" w:rsidRPr="00543468" w:rsidRDefault="00AD5A53" w:rsidP="00543468">
      <w:pPr>
        <w:rPr>
          <w:rFonts w:asciiTheme="minorHAnsi" w:hAnsiTheme="minorHAnsi" w:cstheme="minorHAnsi"/>
        </w:rPr>
      </w:pPr>
      <w:r>
        <w:rPr>
          <w:rFonts w:asciiTheme="minorHAnsi" w:hAnsiTheme="minorHAnsi" w:cstheme="minorHAnsi"/>
          <w:b/>
        </w:rPr>
        <w:t>Pupil C</w:t>
      </w:r>
      <w:r w:rsidR="00543468" w:rsidRPr="008D4C6F">
        <w:rPr>
          <w:rFonts w:asciiTheme="minorHAnsi" w:hAnsiTheme="minorHAnsi" w:cstheme="minorHAnsi"/>
          <w:b/>
        </w:rPr>
        <w:t>:</w:t>
      </w:r>
      <w:r w:rsidR="00543468">
        <w:rPr>
          <w:rFonts w:asciiTheme="minorHAnsi" w:hAnsiTheme="minorHAnsi" w:cstheme="minorHAnsi"/>
        </w:rPr>
        <w:t xml:space="preserve"> </w:t>
      </w:r>
      <w:r w:rsidR="00543468" w:rsidRPr="00543468">
        <w:rPr>
          <w:rFonts w:asciiTheme="minorHAnsi" w:hAnsiTheme="minorHAnsi" w:cstheme="minorHAnsi"/>
        </w:rPr>
        <w:t>I agree with that, if you have money</w:t>
      </w:r>
      <w:r w:rsidR="00543468">
        <w:rPr>
          <w:rFonts w:asciiTheme="minorHAnsi" w:hAnsiTheme="minorHAnsi" w:cstheme="minorHAnsi"/>
        </w:rPr>
        <w:t xml:space="preserve"> </w:t>
      </w:r>
      <w:r w:rsidR="00543468" w:rsidRPr="00543468">
        <w:rPr>
          <w:rFonts w:asciiTheme="minorHAnsi" w:hAnsiTheme="minorHAnsi" w:cstheme="minorHAnsi"/>
        </w:rPr>
        <w:t>and you only have, like a pound or something and you've got enough for a coat or something -</w:t>
      </w:r>
      <w:r w:rsidR="00543468">
        <w:rPr>
          <w:rFonts w:asciiTheme="minorHAnsi" w:hAnsiTheme="minorHAnsi" w:cstheme="minorHAnsi"/>
        </w:rPr>
        <w:t xml:space="preserve"> </w:t>
      </w:r>
      <w:r w:rsidR="00543468" w:rsidRPr="00543468">
        <w:rPr>
          <w:rFonts w:asciiTheme="minorHAnsi" w:hAnsiTheme="minorHAnsi" w:cstheme="minorHAnsi"/>
        </w:rPr>
        <w:t>you can get a coat that's nice and warm for you and</w:t>
      </w:r>
      <w:r w:rsidR="003D5BAF">
        <w:rPr>
          <w:rFonts w:asciiTheme="minorHAnsi" w:hAnsiTheme="minorHAnsi" w:cstheme="minorHAnsi"/>
        </w:rPr>
        <w:t xml:space="preserve"> if it's cold you can just get the</w:t>
      </w:r>
      <w:r w:rsidR="00543468" w:rsidRPr="00543468">
        <w:rPr>
          <w:rFonts w:asciiTheme="minorHAnsi" w:hAnsiTheme="minorHAnsi" w:cstheme="minorHAnsi"/>
        </w:rPr>
        <w:t xml:space="preserve"> coat</w:t>
      </w:r>
      <w:r w:rsidR="003D5BAF">
        <w:rPr>
          <w:rFonts w:asciiTheme="minorHAnsi" w:hAnsiTheme="minorHAnsi" w:cstheme="minorHAnsi"/>
        </w:rPr>
        <w:t>. D</w:t>
      </w:r>
      <w:r w:rsidR="00543468" w:rsidRPr="00543468">
        <w:rPr>
          <w:rFonts w:asciiTheme="minorHAnsi" w:hAnsiTheme="minorHAnsi" w:cstheme="minorHAnsi"/>
        </w:rPr>
        <w:t>o you agree</w:t>
      </w:r>
      <w:r w:rsidR="003D5BAF">
        <w:rPr>
          <w:rFonts w:asciiTheme="minorHAnsi" w:hAnsiTheme="minorHAnsi" w:cstheme="minorHAnsi"/>
        </w:rPr>
        <w:t>,</w:t>
      </w:r>
      <w:r w:rsidR="00543468" w:rsidRPr="00543468">
        <w:rPr>
          <w:rFonts w:asciiTheme="minorHAnsi" w:hAnsiTheme="minorHAnsi" w:cstheme="minorHAnsi"/>
        </w:rPr>
        <w:t xml:space="preserve"> Dorian?</w:t>
      </w:r>
    </w:p>
    <w:p w:rsidR="00543468" w:rsidRPr="00543468" w:rsidRDefault="00543468" w:rsidP="00543468">
      <w:pPr>
        <w:rPr>
          <w:rFonts w:asciiTheme="minorHAnsi" w:hAnsiTheme="minorHAnsi" w:cstheme="minorHAnsi"/>
        </w:rPr>
      </w:pPr>
    </w:p>
    <w:p w:rsidR="00543468" w:rsidRPr="00543468" w:rsidRDefault="00AD5A53" w:rsidP="00543468">
      <w:pPr>
        <w:rPr>
          <w:rFonts w:asciiTheme="minorHAnsi" w:hAnsiTheme="minorHAnsi" w:cstheme="minorHAnsi"/>
        </w:rPr>
      </w:pPr>
      <w:r>
        <w:rPr>
          <w:rFonts w:asciiTheme="minorHAnsi" w:hAnsiTheme="minorHAnsi" w:cstheme="minorHAnsi"/>
          <w:b/>
        </w:rPr>
        <w:t>Pupil B</w:t>
      </w:r>
      <w:r w:rsidR="00543468" w:rsidRPr="008D4C6F">
        <w:rPr>
          <w:rFonts w:asciiTheme="minorHAnsi" w:hAnsiTheme="minorHAnsi" w:cstheme="minorHAnsi"/>
          <w:b/>
        </w:rPr>
        <w:t>:</w:t>
      </w:r>
      <w:r w:rsidR="00543468">
        <w:rPr>
          <w:rFonts w:asciiTheme="minorHAnsi" w:hAnsiTheme="minorHAnsi" w:cstheme="minorHAnsi"/>
        </w:rPr>
        <w:t xml:space="preserve"> </w:t>
      </w:r>
      <w:r w:rsidR="00543468" w:rsidRPr="00543468">
        <w:rPr>
          <w:rFonts w:asciiTheme="minorHAnsi" w:hAnsiTheme="minorHAnsi" w:cstheme="minorHAnsi"/>
        </w:rPr>
        <w:t xml:space="preserve">I agree because if you had money you could get tents, </w:t>
      </w:r>
      <w:r w:rsidR="003D5BAF">
        <w:rPr>
          <w:rFonts w:asciiTheme="minorHAnsi" w:hAnsiTheme="minorHAnsi" w:cstheme="minorHAnsi"/>
        </w:rPr>
        <w:t xml:space="preserve">or </w:t>
      </w:r>
      <w:r w:rsidR="00543468" w:rsidRPr="00543468">
        <w:rPr>
          <w:rFonts w:asciiTheme="minorHAnsi" w:hAnsiTheme="minorHAnsi" w:cstheme="minorHAnsi"/>
        </w:rPr>
        <w:t>sleeping bags or money for wood to make yourself a wee hut. Do you agree</w:t>
      </w:r>
      <w:r w:rsidR="003D5BAF">
        <w:rPr>
          <w:rFonts w:asciiTheme="minorHAnsi" w:hAnsiTheme="minorHAnsi" w:cstheme="minorHAnsi"/>
        </w:rPr>
        <w:t>,</w:t>
      </w:r>
      <w:r w:rsidR="00543468" w:rsidRPr="00543468">
        <w:rPr>
          <w:rFonts w:asciiTheme="minorHAnsi" w:hAnsiTheme="minorHAnsi" w:cstheme="minorHAnsi"/>
        </w:rPr>
        <w:t xml:space="preserve"> Julia?</w:t>
      </w:r>
    </w:p>
    <w:p w:rsidR="00543468" w:rsidRPr="00543468" w:rsidRDefault="00543468" w:rsidP="00543468">
      <w:pPr>
        <w:rPr>
          <w:rFonts w:asciiTheme="minorHAnsi" w:hAnsiTheme="minorHAnsi" w:cstheme="minorHAnsi"/>
        </w:rPr>
      </w:pPr>
    </w:p>
    <w:p w:rsidR="00543468" w:rsidRDefault="00AD5A53" w:rsidP="00543468">
      <w:pPr>
        <w:rPr>
          <w:rFonts w:asciiTheme="minorHAnsi" w:hAnsiTheme="minorHAnsi" w:cstheme="minorHAnsi"/>
        </w:rPr>
      </w:pPr>
      <w:r>
        <w:rPr>
          <w:rFonts w:asciiTheme="minorHAnsi" w:hAnsiTheme="minorHAnsi" w:cstheme="minorHAnsi"/>
          <w:b/>
        </w:rPr>
        <w:t>Pupil A</w:t>
      </w:r>
      <w:r w:rsidR="00543468" w:rsidRPr="008D4C6F">
        <w:rPr>
          <w:rFonts w:asciiTheme="minorHAnsi" w:hAnsiTheme="minorHAnsi" w:cstheme="minorHAnsi"/>
          <w:b/>
        </w:rPr>
        <w:t>:</w:t>
      </w:r>
      <w:r w:rsidR="00543468">
        <w:rPr>
          <w:rFonts w:asciiTheme="minorHAnsi" w:hAnsiTheme="minorHAnsi" w:cstheme="minorHAnsi"/>
        </w:rPr>
        <w:t xml:space="preserve"> </w:t>
      </w:r>
      <w:r w:rsidR="00543468" w:rsidRPr="00543468">
        <w:rPr>
          <w:rFonts w:asciiTheme="minorHAnsi" w:hAnsiTheme="minorHAnsi" w:cstheme="minorHAnsi"/>
        </w:rPr>
        <w:t xml:space="preserve">Yes, I think money is also very good </w:t>
      </w:r>
      <w:r w:rsidR="003D5BAF">
        <w:rPr>
          <w:rFonts w:asciiTheme="minorHAnsi" w:hAnsiTheme="minorHAnsi" w:cstheme="minorHAnsi"/>
        </w:rPr>
        <w:t>because as you said</w:t>
      </w:r>
      <w:r w:rsidR="00543468" w:rsidRPr="00543468">
        <w:rPr>
          <w:rFonts w:asciiTheme="minorHAnsi" w:hAnsiTheme="minorHAnsi" w:cstheme="minorHAnsi"/>
        </w:rPr>
        <w:t>, you can make yourself a wee hut out of wood or you could buy an axe and chop down the trees to make wood</w:t>
      </w:r>
      <w:r w:rsidR="001E3FDB">
        <w:rPr>
          <w:rFonts w:asciiTheme="minorHAnsi" w:hAnsiTheme="minorHAnsi" w:cstheme="minorHAnsi"/>
        </w:rPr>
        <w:t>,</w:t>
      </w:r>
      <w:r w:rsidR="00543468" w:rsidRPr="00543468">
        <w:rPr>
          <w:rFonts w:asciiTheme="minorHAnsi" w:hAnsiTheme="minorHAnsi" w:cstheme="minorHAnsi"/>
        </w:rPr>
        <w:t xml:space="preserve"> like to make the hut out of logs like a log house - then you </w:t>
      </w:r>
      <w:r w:rsidR="003D5BAF">
        <w:rPr>
          <w:rFonts w:asciiTheme="minorHAnsi" w:hAnsiTheme="minorHAnsi" w:cstheme="minorHAnsi"/>
        </w:rPr>
        <w:t xml:space="preserve">can </w:t>
      </w:r>
      <w:r w:rsidR="00543468" w:rsidRPr="00543468">
        <w:rPr>
          <w:rFonts w:asciiTheme="minorHAnsi" w:hAnsiTheme="minorHAnsi" w:cstheme="minorHAnsi"/>
        </w:rPr>
        <w:t>have a log cabin</w:t>
      </w:r>
      <w:r w:rsidR="00543468">
        <w:rPr>
          <w:rFonts w:asciiTheme="minorHAnsi" w:hAnsiTheme="minorHAnsi" w:cstheme="minorHAnsi"/>
        </w:rPr>
        <w:t>. Y</w:t>
      </w:r>
      <w:r w:rsidR="00543468" w:rsidRPr="00543468">
        <w:rPr>
          <w:rFonts w:asciiTheme="minorHAnsi" w:hAnsiTheme="minorHAnsi" w:cstheme="minorHAnsi"/>
        </w:rPr>
        <w:t xml:space="preserve">ou would have to be careful with the fire. Cos you know how it's wood. </w:t>
      </w:r>
      <w:r w:rsidR="00B47847">
        <w:rPr>
          <w:rFonts w:asciiTheme="minorHAnsi" w:hAnsiTheme="minorHAnsi" w:cstheme="minorHAnsi"/>
        </w:rPr>
        <w:t xml:space="preserve">You’d have to be careful with it. </w:t>
      </w:r>
      <w:r w:rsidR="00543468" w:rsidRPr="00543468">
        <w:rPr>
          <w:rFonts w:asciiTheme="minorHAnsi" w:hAnsiTheme="minorHAnsi" w:cstheme="minorHAnsi"/>
        </w:rPr>
        <w:t>So what do you think about that</w:t>
      </w:r>
      <w:r w:rsidR="00543468">
        <w:rPr>
          <w:rFonts w:asciiTheme="minorHAnsi" w:hAnsiTheme="minorHAnsi" w:cstheme="minorHAnsi"/>
        </w:rPr>
        <w:t>,</w:t>
      </w:r>
      <w:r w:rsidR="00543468" w:rsidRPr="00543468">
        <w:rPr>
          <w:rFonts w:asciiTheme="minorHAnsi" w:hAnsiTheme="minorHAnsi" w:cstheme="minorHAnsi"/>
        </w:rPr>
        <w:t xml:space="preserve"> James? </w:t>
      </w:r>
    </w:p>
    <w:p w:rsidR="00543468" w:rsidRDefault="00543468" w:rsidP="00543468">
      <w:pPr>
        <w:rPr>
          <w:rFonts w:asciiTheme="minorHAnsi" w:hAnsiTheme="minorHAnsi" w:cstheme="minorHAnsi"/>
        </w:rPr>
      </w:pPr>
    </w:p>
    <w:p w:rsidR="00543468" w:rsidRPr="00543468" w:rsidRDefault="00AD5A53" w:rsidP="00543468">
      <w:pPr>
        <w:rPr>
          <w:rFonts w:asciiTheme="minorHAnsi" w:hAnsiTheme="minorHAnsi" w:cstheme="minorHAnsi"/>
        </w:rPr>
      </w:pPr>
      <w:r>
        <w:rPr>
          <w:rFonts w:asciiTheme="minorHAnsi" w:hAnsiTheme="minorHAnsi" w:cstheme="minorHAnsi"/>
          <w:b/>
        </w:rPr>
        <w:t>Pupil C</w:t>
      </w:r>
      <w:r w:rsidR="00543468" w:rsidRPr="008D4C6F">
        <w:rPr>
          <w:rFonts w:asciiTheme="minorHAnsi" w:hAnsiTheme="minorHAnsi" w:cstheme="minorHAnsi"/>
          <w:b/>
        </w:rPr>
        <w:t>:</w:t>
      </w:r>
      <w:r w:rsidR="00543468">
        <w:rPr>
          <w:rFonts w:asciiTheme="minorHAnsi" w:hAnsiTheme="minorHAnsi" w:cstheme="minorHAnsi"/>
        </w:rPr>
        <w:t xml:space="preserve"> </w:t>
      </w:r>
      <w:r w:rsidR="00543468" w:rsidRPr="00543468">
        <w:rPr>
          <w:rFonts w:asciiTheme="minorHAnsi" w:hAnsiTheme="minorHAnsi" w:cstheme="minorHAnsi"/>
        </w:rPr>
        <w:t>I agree because if you do have money</w:t>
      </w:r>
      <w:r w:rsidR="003D5BAF">
        <w:rPr>
          <w:rFonts w:asciiTheme="minorHAnsi" w:hAnsiTheme="minorHAnsi" w:cstheme="minorHAnsi"/>
        </w:rPr>
        <w:t xml:space="preserve"> you can</w:t>
      </w:r>
      <w:r w:rsidR="00543468" w:rsidRPr="00543468">
        <w:rPr>
          <w:rFonts w:asciiTheme="minorHAnsi" w:hAnsiTheme="minorHAnsi" w:cstheme="minorHAnsi"/>
        </w:rPr>
        <w:t xml:space="preserve"> buy something and if you buy something that's</w:t>
      </w:r>
      <w:r w:rsidR="00543468">
        <w:rPr>
          <w:rFonts w:asciiTheme="minorHAnsi" w:hAnsiTheme="minorHAnsi" w:cstheme="minorHAnsi"/>
        </w:rPr>
        <w:t xml:space="preserve"> </w:t>
      </w:r>
      <w:r w:rsidR="00543468" w:rsidRPr="00543468">
        <w:rPr>
          <w:rFonts w:asciiTheme="minorHAnsi" w:hAnsiTheme="minorHAnsi" w:cstheme="minorHAnsi"/>
        </w:rPr>
        <w:t>nice and warm for you</w:t>
      </w:r>
      <w:r w:rsidR="00543468">
        <w:rPr>
          <w:rFonts w:asciiTheme="minorHAnsi" w:hAnsiTheme="minorHAnsi" w:cstheme="minorHAnsi"/>
        </w:rPr>
        <w:t>,</w:t>
      </w:r>
      <w:r w:rsidR="00543468" w:rsidRPr="00543468">
        <w:rPr>
          <w:rFonts w:asciiTheme="minorHAnsi" w:hAnsiTheme="minorHAnsi" w:cstheme="minorHAnsi"/>
        </w:rPr>
        <w:t xml:space="preserve"> you can just go into it like a sleeping bag that's nice and warm for you</w:t>
      </w:r>
      <w:r w:rsidR="00543468">
        <w:rPr>
          <w:rFonts w:asciiTheme="minorHAnsi" w:hAnsiTheme="minorHAnsi" w:cstheme="minorHAnsi"/>
        </w:rPr>
        <w:t xml:space="preserve">, </w:t>
      </w:r>
      <w:r w:rsidR="00543468" w:rsidRPr="00543468">
        <w:rPr>
          <w:rFonts w:asciiTheme="minorHAnsi" w:hAnsiTheme="minorHAnsi" w:cstheme="minorHAnsi"/>
        </w:rPr>
        <w:t>you can use that to go into if you're cold and it's a cold day. Do you agree</w:t>
      </w:r>
      <w:r w:rsidR="00543468">
        <w:rPr>
          <w:rFonts w:asciiTheme="minorHAnsi" w:hAnsiTheme="minorHAnsi" w:cstheme="minorHAnsi"/>
        </w:rPr>
        <w:t>,</w:t>
      </w:r>
      <w:r w:rsidR="00543468" w:rsidRPr="00543468">
        <w:rPr>
          <w:rFonts w:asciiTheme="minorHAnsi" w:hAnsiTheme="minorHAnsi" w:cstheme="minorHAnsi"/>
        </w:rPr>
        <w:t xml:space="preserve"> Dorian?</w:t>
      </w:r>
    </w:p>
    <w:p w:rsidR="00543468" w:rsidRPr="00543468" w:rsidRDefault="00543468" w:rsidP="00543468">
      <w:pPr>
        <w:rPr>
          <w:rFonts w:asciiTheme="minorHAnsi" w:hAnsiTheme="minorHAnsi" w:cstheme="minorHAnsi"/>
        </w:rPr>
      </w:pPr>
    </w:p>
    <w:p w:rsidR="00543468" w:rsidRDefault="00AD5A53" w:rsidP="00543468">
      <w:pPr>
        <w:rPr>
          <w:rFonts w:asciiTheme="minorHAnsi" w:hAnsiTheme="minorHAnsi" w:cstheme="minorHAnsi"/>
        </w:rPr>
      </w:pPr>
      <w:r>
        <w:rPr>
          <w:rFonts w:asciiTheme="minorHAnsi" w:hAnsiTheme="minorHAnsi" w:cstheme="minorHAnsi"/>
          <w:b/>
        </w:rPr>
        <w:lastRenderedPageBreak/>
        <w:t>Pupil C</w:t>
      </w:r>
      <w:r w:rsidR="00543468" w:rsidRPr="008D4C6F">
        <w:rPr>
          <w:rFonts w:asciiTheme="minorHAnsi" w:hAnsiTheme="minorHAnsi" w:cstheme="minorHAnsi"/>
          <w:b/>
        </w:rPr>
        <w:t>:</w:t>
      </w:r>
      <w:r w:rsidR="00543468">
        <w:rPr>
          <w:rFonts w:asciiTheme="minorHAnsi" w:hAnsiTheme="minorHAnsi" w:cstheme="minorHAnsi"/>
        </w:rPr>
        <w:t xml:space="preserve"> </w:t>
      </w:r>
      <w:r w:rsidR="00543468" w:rsidRPr="00543468">
        <w:rPr>
          <w:rFonts w:asciiTheme="minorHAnsi" w:hAnsiTheme="minorHAnsi" w:cstheme="minorHAnsi"/>
        </w:rPr>
        <w:t>I agree. I put oxygen as one of my second</w:t>
      </w:r>
      <w:r w:rsidR="003D5BAF">
        <w:rPr>
          <w:rFonts w:asciiTheme="minorHAnsi" w:hAnsiTheme="minorHAnsi" w:cstheme="minorHAnsi"/>
        </w:rPr>
        <w:t>s</w:t>
      </w:r>
      <w:r w:rsidR="00543468" w:rsidRPr="00543468">
        <w:rPr>
          <w:rFonts w:asciiTheme="minorHAnsi" w:hAnsiTheme="minorHAnsi" w:cstheme="minorHAnsi"/>
        </w:rPr>
        <w:t xml:space="preserve"> because you'll nee</w:t>
      </w:r>
      <w:r w:rsidR="00B47847">
        <w:rPr>
          <w:rFonts w:asciiTheme="minorHAnsi" w:hAnsiTheme="minorHAnsi" w:cstheme="minorHAnsi"/>
        </w:rPr>
        <w:t>d oxygen to…</w:t>
      </w:r>
      <w:r w:rsidR="003D5BAF">
        <w:rPr>
          <w:rFonts w:asciiTheme="minorHAnsi" w:hAnsiTheme="minorHAnsi" w:cstheme="minorHAnsi"/>
        </w:rPr>
        <w:t>go on the go. I</w:t>
      </w:r>
      <w:r w:rsidR="00543468" w:rsidRPr="00543468">
        <w:rPr>
          <w:rFonts w:asciiTheme="minorHAnsi" w:hAnsiTheme="minorHAnsi" w:cstheme="minorHAnsi"/>
        </w:rPr>
        <w:t>f you didn't have oxygen there'll be</w:t>
      </w:r>
      <w:r w:rsidR="00543468">
        <w:rPr>
          <w:rFonts w:asciiTheme="minorHAnsi" w:hAnsiTheme="minorHAnsi" w:cstheme="minorHAnsi"/>
        </w:rPr>
        <w:t xml:space="preserve"> </w:t>
      </w:r>
      <w:r w:rsidR="00543468" w:rsidRPr="00543468">
        <w:rPr>
          <w:rFonts w:asciiTheme="minorHAnsi" w:hAnsiTheme="minorHAnsi" w:cstheme="minorHAnsi"/>
        </w:rPr>
        <w:t>no plants or any trees or any humans. There'll be nothing but gas and carbon dioxide. Do you agree</w:t>
      </w:r>
      <w:r w:rsidR="003D5BAF">
        <w:rPr>
          <w:rFonts w:asciiTheme="minorHAnsi" w:hAnsiTheme="minorHAnsi" w:cstheme="minorHAnsi"/>
        </w:rPr>
        <w:t>,</w:t>
      </w:r>
      <w:r w:rsidR="00543468" w:rsidRPr="00543468">
        <w:rPr>
          <w:rFonts w:asciiTheme="minorHAnsi" w:hAnsiTheme="minorHAnsi" w:cstheme="minorHAnsi"/>
        </w:rPr>
        <w:t xml:space="preserve"> Julia?</w:t>
      </w:r>
    </w:p>
    <w:p w:rsidR="00543468" w:rsidRDefault="00543468" w:rsidP="00543468">
      <w:pPr>
        <w:rPr>
          <w:rFonts w:asciiTheme="minorHAnsi" w:hAnsiTheme="minorHAnsi" w:cstheme="minorHAnsi"/>
        </w:rPr>
      </w:pPr>
    </w:p>
    <w:p w:rsidR="00F9578F" w:rsidRDefault="00AD5A53" w:rsidP="00543468">
      <w:pPr>
        <w:rPr>
          <w:rFonts w:asciiTheme="minorHAnsi" w:hAnsiTheme="minorHAnsi" w:cstheme="minorHAnsi"/>
        </w:rPr>
      </w:pPr>
      <w:r>
        <w:rPr>
          <w:rFonts w:asciiTheme="minorHAnsi" w:hAnsiTheme="minorHAnsi" w:cstheme="minorHAnsi"/>
          <w:b/>
        </w:rPr>
        <w:t>Pupil A</w:t>
      </w:r>
      <w:r w:rsidR="00543468" w:rsidRPr="008D4C6F">
        <w:rPr>
          <w:rFonts w:asciiTheme="minorHAnsi" w:hAnsiTheme="minorHAnsi" w:cstheme="minorHAnsi"/>
          <w:b/>
        </w:rPr>
        <w:t>:</w:t>
      </w:r>
      <w:r w:rsidR="00543468" w:rsidRPr="00543468">
        <w:rPr>
          <w:rFonts w:asciiTheme="minorHAnsi" w:hAnsiTheme="minorHAnsi" w:cstheme="minorHAnsi"/>
        </w:rPr>
        <w:t xml:space="preserve"> I don't agree because the trees actually make</w:t>
      </w:r>
      <w:r w:rsidR="00543468">
        <w:rPr>
          <w:rFonts w:asciiTheme="minorHAnsi" w:hAnsiTheme="minorHAnsi" w:cstheme="minorHAnsi"/>
        </w:rPr>
        <w:t xml:space="preserve"> </w:t>
      </w:r>
      <w:r w:rsidR="00543468" w:rsidRPr="00543468">
        <w:rPr>
          <w:rFonts w:asciiTheme="minorHAnsi" w:hAnsiTheme="minorHAnsi" w:cstheme="minorHAnsi"/>
        </w:rPr>
        <w:t>oxygen and the atmosphere keeps it all in, so even if there was no oxygen</w:t>
      </w:r>
      <w:r w:rsidR="00543468">
        <w:rPr>
          <w:rFonts w:asciiTheme="minorHAnsi" w:hAnsiTheme="minorHAnsi" w:cstheme="minorHAnsi"/>
        </w:rPr>
        <w:t xml:space="preserve"> </w:t>
      </w:r>
      <w:r w:rsidR="00F9578F">
        <w:rPr>
          <w:rFonts w:asciiTheme="minorHAnsi" w:hAnsiTheme="minorHAnsi" w:cstheme="minorHAnsi"/>
        </w:rPr>
        <w:t xml:space="preserve">then there would still be… </w:t>
      </w:r>
      <w:r w:rsidR="00543468" w:rsidRPr="00543468">
        <w:rPr>
          <w:rFonts w:asciiTheme="minorHAnsi" w:hAnsiTheme="minorHAnsi" w:cstheme="minorHAnsi"/>
        </w:rPr>
        <w:t>it would be made by the trees</w:t>
      </w:r>
      <w:r w:rsidR="00F9578F">
        <w:rPr>
          <w:rFonts w:asciiTheme="minorHAnsi" w:hAnsiTheme="minorHAnsi" w:cstheme="minorHAnsi"/>
        </w:rPr>
        <w:t xml:space="preserve">. It's called photo… </w:t>
      </w:r>
      <w:proofErr w:type="spellStart"/>
      <w:r w:rsidR="00F9578F">
        <w:rPr>
          <w:rFonts w:asciiTheme="minorHAnsi" w:hAnsiTheme="minorHAnsi" w:cstheme="minorHAnsi"/>
        </w:rPr>
        <w:t>photosyntheth</w:t>
      </w:r>
      <w:r w:rsidR="00B47847">
        <w:rPr>
          <w:rFonts w:asciiTheme="minorHAnsi" w:hAnsiTheme="minorHAnsi" w:cstheme="minorHAnsi"/>
        </w:rPr>
        <w:t>is</w:t>
      </w:r>
      <w:proofErr w:type="spellEnd"/>
      <w:r w:rsidR="00B47847">
        <w:rPr>
          <w:rFonts w:asciiTheme="minorHAnsi" w:hAnsiTheme="minorHAnsi" w:cstheme="minorHAnsi"/>
        </w:rPr>
        <w:t>.</w:t>
      </w:r>
    </w:p>
    <w:p w:rsidR="00F9578F" w:rsidRDefault="00F9578F" w:rsidP="00543468">
      <w:pPr>
        <w:rPr>
          <w:rFonts w:asciiTheme="minorHAnsi" w:hAnsiTheme="minorHAnsi" w:cstheme="minorHAnsi"/>
        </w:rPr>
      </w:pPr>
    </w:p>
    <w:p w:rsidR="00F9578F" w:rsidRDefault="00AD5A53" w:rsidP="00543468">
      <w:pPr>
        <w:rPr>
          <w:rFonts w:asciiTheme="minorHAnsi" w:hAnsiTheme="minorHAnsi" w:cstheme="minorHAnsi"/>
        </w:rPr>
      </w:pPr>
      <w:r>
        <w:rPr>
          <w:rFonts w:asciiTheme="minorHAnsi" w:hAnsiTheme="minorHAnsi" w:cstheme="minorHAnsi"/>
          <w:b/>
        </w:rPr>
        <w:t>Pupil B</w:t>
      </w:r>
      <w:r w:rsidR="00F9578F" w:rsidRPr="00F9578F">
        <w:rPr>
          <w:rFonts w:asciiTheme="minorHAnsi" w:hAnsiTheme="minorHAnsi" w:cstheme="minorHAnsi"/>
          <w:b/>
        </w:rPr>
        <w:t>:</w:t>
      </w:r>
      <w:r w:rsidR="00F9578F">
        <w:rPr>
          <w:rFonts w:asciiTheme="minorHAnsi" w:hAnsiTheme="minorHAnsi" w:cstheme="minorHAnsi"/>
        </w:rPr>
        <w:t xml:space="preserve"> Photosynthesis.</w:t>
      </w:r>
    </w:p>
    <w:p w:rsidR="00F9578F" w:rsidRDefault="00F9578F" w:rsidP="00543468">
      <w:pPr>
        <w:rPr>
          <w:rFonts w:asciiTheme="minorHAnsi" w:hAnsiTheme="minorHAnsi" w:cstheme="minorHAnsi"/>
        </w:rPr>
      </w:pPr>
    </w:p>
    <w:p w:rsidR="00543468" w:rsidRPr="00543468" w:rsidRDefault="00AD5A53" w:rsidP="00543468">
      <w:pPr>
        <w:rPr>
          <w:rFonts w:asciiTheme="minorHAnsi" w:hAnsiTheme="minorHAnsi" w:cstheme="minorHAnsi"/>
        </w:rPr>
      </w:pPr>
      <w:r>
        <w:rPr>
          <w:rFonts w:asciiTheme="minorHAnsi" w:hAnsiTheme="minorHAnsi" w:cstheme="minorHAnsi"/>
          <w:b/>
        </w:rPr>
        <w:t>Pupil A</w:t>
      </w:r>
      <w:r w:rsidR="00F9578F" w:rsidRPr="00F9578F">
        <w:rPr>
          <w:rFonts w:asciiTheme="minorHAnsi" w:hAnsiTheme="minorHAnsi" w:cstheme="minorHAnsi"/>
          <w:b/>
        </w:rPr>
        <w:t>:</w:t>
      </w:r>
      <w:r w:rsidR="00F9578F">
        <w:rPr>
          <w:rFonts w:asciiTheme="minorHAnsi" w:hAnsiTheme="minorHAnsi" w:cstheme="minorHAnsi"/>
        </w:rPr>
        <w:t xml:space="preserve"> Yes, that’s it! </w:t>
      </w:r>
      <w:r w:rsidR="00543468" w:rsidRPr="00543468">
        <w:rPr>
          <w:rFonts w:asciiTheme="minorHAnsi" w:hAnsiTheme="minorHAnsi" w:cstheme="minorHAnsi"/>
        </w:rPr>
        <w:t xml:space="preserve">I can't say </w:t>
      </w:r>
      <w:proofErr w:type="spellStart"/>
      <w:r w:rsidR="00543468" w:rsidRPr="00543468">
        <w:rPr>
          <w:rFonts w:asciiTheme="minorHAnsi" w:hAnsiTheme="minorHAnsi" w:cstheme="minorHAnsi"/>
        </w:rPr>
        <w:t>photosynthe</w:t>
      </w:r>
      <w:r w:rsidR="00F9578F">
        <w:rPr>
          <w:rFonts w:asciiTheme="minorHAnsi" w:hAnsiTheme="minorHAnsi" w:cstheme="minorHAnsi"/>
        </w:rPr>
        <w:t>th</w:t>
      </w:r>
      <w:r w:rsidR="00543468" w:rsidRPr="00543468">
        <w:rPr>
          <w:rFonts w:asciiTheme="minorHAnsi" w:hAnsiTheme="minorHAnsi" w:cstheme="minorHAnsi"/>
        </w:rPr>
        <w:t>is</w:t>
      </w:r>
      <w:proofErr w:type="spellEnd"/>
      <w:r w:rsidR="00F9578F">
        <w:rPr>
          <w:rFonts w:asciiTheme="minorHAnsi" w:hAnsiTheme="minorHAnsi" w:cstheme="minorHAnsi"/>
        </w:rPr>
        <w:t xml:space="preserve"> properly!</w:t>
      </w:r>
      <w:r w:rsidR="00543468" w:rsidRPr="00543468">
        <w:rPr>
          <w:rFonts w:asciiTheme="minorHAnsi" w:hAnsiTheme="minorHAnsi" w:cstheme="minorHAnsi"/>
        </w:rPr>
        <w:t xml:space="preserve"> Do you agree, James?</w:t>
      </w:r>
    </w:p>
    <w:p w:rsidR="00543468" w:rsidRPr="00543468" w:rsidRDefault="00543468" w:rsidP="00543468">
      <w:pPr>
        <w:rPr>
          <w:rFonts w:asciiTheme="minorHAnsi" w:hAnsiTheme="minorHAnsi" w:cstheme="minorHAnsi"/>
        </w:rPr>
      </w:pPr>
    </w:p>
    <w:p w:rsidR="00543468" w:rsidRDefault="00AD5A53" w:rsidP="00543468">
      <w:pPr>
        <w:rPr>
          <w:rFonts w:asciiTheme="minorHAnsi" w:hAnsiTheme="minorHAnsi" w:cstheme="minorHAnsi"/>
        </w:rPr>
      </w:pPr>
      <w:r>
        <w:rPr>
          <w:rFonts w:asciiTheme="minorHAnsi" w:hAnsiTheme="minorHAnsi" w:cstheme="minorHAnsi"/>
          <w:b/>
        </w:rPr>
        <w:t>Pupil C</w:t>
      </w:r>
      <w:r w:rsidR="00553363" w:rsidRPr="008D4C6F">
        <w:rPr>
          <w:rFonts w:asciiTheme="minorHAnsi" w:hAnsiTheme="minorHAnsi" w:cstheme="minorHAnsi"/>
          <w:b/>
        </w:rPr>
        <w:t>:</w:t>
      </w:r>
      <w:r w:rsidR="00553363">
        <w:rPr>
          <w:rFonts w:asciiTheme="minorHAnsi" w:hAnsiTheme="minorHAnsi" w:cstheme="minorHAnsi"/>
        </w:rPr>
        <w:t xml:space="preserve"> </w:t>
      </w:r>
      <w:r w:rsidR="00543468" w:rsidRPr="00543468">
        <w:rPr>
          <w:rFonts w:asciiTheme="minorHAnsi" w:hAnsiTheme="minorHAnsi" w:cstheme="minorHAnsi"/>
        </w:rPr>
        <w:t>Yes, I agree with you</w:t>
      </w:r>
      <w:r w:rsidR="008D4C6F">
        <w:rPr>
          <w:rFonts w:asciiTheme="minorHAnsi" w:hAnsiTheme="minorHAnsi" w:cstheme="minorHAnsi"/>
        </w:rPr>
        <w:t>,</w:t>
      </w:r>
      <w:r w:rsidR="00543468" w:rsidRPr="00543468">
        <w:rPr>
          <w:rFonts w:asciiTheme="minorHAnsi" w:hAnsiTheme="minorHAnsi" w:cstheme="minorHAnsi"/>
        </w:rPr>
        <w:t xml:space="preserve"> Julia</w:t>
      </w:r>
      <w:r w:rsidR="008D4C6F">
        <w:rPr>
          <w:rFonts w:asciiTheme="minorHAnsi" w:hAnsiTheme="minorHAnsi" w:cstheme="minorHAnsi"/>
        </w:rPr>
        <w:t>,</w:t>
      </w:r>
      <w:r w:rsidR="00543468" w:rsidRPr="00543468">
        <w:rPr>
          <w:rFonts w:asciiTheme="minorHAnsi" w:hAnsiTheme="minorHAnsi" w:cstheme="minorHAnsi"/>
        </w:rPr>
        <w:t xml:space="preserve"> because if</w:t>
      </w:r>
      <w:r w:rsidR="00553363">
        <w:rPr>
          <w:rFonts w:asciiTheme="minorHAnsi" w:hAnsiTheme="minorHAnsi" w:cstheme="minorHAnsi"/>
        </w:rPr>
        <w:t xml:space="preserve"> </w:t>
      </w:r>
      <w:r w:rsidR="00543468" w:rsidRPr="00543468">
        <w:rPr>
          <w:rFonts w:asciiTheme="minorHAnsi" w:hAnsiTheme="minorHAnsi" w:cstheme="minorHAnsi"/>
        </w:rPr>
        <w:t xml:space="preserve">there was oxygen you can keep on the go </w:t>
      </w:r>
      <w:r w:rsidR="00F9578F">
        <w:rPr>
          <w:rFonts w:asciiTheme="minorHAnsi" w:hAnsiTheme="minorHAnsi" w:cstheme="minorHAnsi"/>
        </w:rPr>
        <w:t>and</w:t>
      </w:r>
      <w:r w:rsidR="00553363">
        <w:rPr>
          <w:rFonts w:asciiTheme="minorHAnsi" w:hAnsiTheme="minorHAnsi" w:cstheme="minorHAnsi"/>
        </w:rPr>
        <w:t xml:space="preserve"> </w:t>
      </w:r>
      <w:r w:rsidR="00543468" w:rsidRPr="00543468">
        <w:rPr>
          <w:rFonts w:asciiTheme="minorHAnsi" w:hAnsiTheme="minorHAnsi" w:cstheme="minorHAnsi"/>
        </w:rPr>
        <w:t xml:space="preserve">if there's no oxygen, you can </w:t>
      </w:r>
      <w:r w:rsidR="00F9578F">
        <w:rPr>
          <w:rFonts w:asciiTheme="minorHAnsi" w:hAnsiTheme="minorHAnsi" w:cstheme="minorHAnsi"/>
        </w:rPr>
        <w:t xml:space="preserve">just </w:t>
      </w:r>
      <w:r w:rsidR="00543468" w:rsidRPr="00543468">
        <w:rPr>
          <w:rFonts w:asciiTheme="minorHAnsi" w:hAnsiTheme="minorHAnsi" w:cstheme="minorHAnsi"/>
        </w:rPr>
        <w:t>still keep</w:t>
      </w:r>
      <w:r w:rsidR="00553363">
        <w:rPr>
          <w:rFonts w:asciiTheme="minorHAnsi" w:hAnsiTheme="minorHAnsi" w:cstheme="minorHAnsi"/>
        </w:rPr>
        <w:t xml:space="preserve"> </w:t>
      </w:r>
      <w:r w:rsidR="00543468" w:rsidRPr="00543468">
        <w:rPr>
          <w:rFonts w:asciiTheme="minorHAnsi" w:hAnsiTheme="minorHAnsi" w:cstheme="minorHAnsi"/>
        </w:rPr>
        <w:t>on the go. What do you think</w:t>
      </w:r>
      <w:r w:rsidR="00553363">
        <w:rPr>
          <w:rFonts w:asciiTheme="minorHAnsi" w:hAnsiTheme="minorHAnsi" w:cstheme="minorHAnsi"/>
        </w:rPr>
        <w:t>,</w:t>
      </w:r>
      <w:r w:rsidR="00543468" w:rsidRPr="00543468">
        <w:rPr>
          <w:rFonts w:asciiTheme="minorHAnsi" w:hAnsiTheme="minorHAnsi" w:cstheme="minorHAnsi"/>
        </w:rPr>
        <w:t xml:space="preserve"> Dorian?</w:t>
      </w:r>
    </w:p>
    <w:p w:rsidR="00E30C2E" w:rsidRDefault="00E30C2E" w:rsidP="00543468">
      <w:pPr>
        <w:rPr>
          <w:rFonts w:asciiTheme="minorHAnsi" w:hAnsiTheme="minorHAnsi" w:cstheme="minorHAnsi"/>
        </w:rPr>
      </w:pPr>
    </w:p>
    <w:p w:rsidR="00F9578F" w:rsidRDefault="00AD5A53" w:rsidP="00543468">
      <w:pPr>
        <w:rPr>
          <w:rFonts w:asciiTheme="minorHAnsi" w:hAnsiTheme="minorHAnsi" w:cstheme="minorHAnsi"/>
        </w:rPr>
      </w:pPr>
      <w:r>
        <w:rPr>
          <w:rFonts w:asciiTheme="minorHAnsi" w:hAnsiTheme="minorHAnsi" w:cstheme="minorHAnsi"/>
          <w:b/>
        </w:rPr>
        <w:t>Pupil B</w:t>
      </w:r>
      <w:r w:rsidR="00E30C2E" w:rsidRPr="008D4C6F">
        <w:rPr>
          <w:rFonts w:asciiTheme="minorHAnsi" w:hAnsiTheme="minorHAnsi" w:cstheme="minorHAnsi"/>
          <w:b/>
        </w:rPr>
        <w:t>:</w:t>
      </w:r>
      <w:r w:rsidR="00E30C2E">
        <w:rPr>
          <w:rFonts w:asciiTheme="minorHAnsi" w:hAnsiTheme="minorHAnsi" w:cstheme="minorHAnsi"/>
        </w:rPr>
        <w:t xml:space="preserve"> </w:t>
      </w:r>
      <w:r w:rsidR="00543468" w:rsidRPr="00543468">
        <w:rPr>
          <w:rFonts w:asciiTheme="minorHAnsi" w:hAnsiTheme="minorHAnsi" w:cstheme="minorHAnsi"/>
        </w:rPr>
        <w:t>I agree with you and if there's no trees - that will be a bad thing for the earth's climate.</w:t>
      </w:r>
      <w:r w:rsidR="00E30C2E">
        <w:rPr>
          <w:rFonts w:asciiTheme="minorHAnsi" w:hAnsiTheme="minorHAnsi" w:cstheme="minorHAnsi"/>
        </w:rPr>
        <w:t xml:space="preserve"> </w:t>
      </w:r>
      <w:r w:rsidR="00543468" w:rsidRPr="00543468">
        <w:rPr>
          <w:rFonts w:asciiTheme="minorHAnsi" w:hAnsiTheme="minorHAnsi" w:cstheme="minorHAnsi"/>
        </w:rPr>
        <w:t>Do you agree</w:t>
      </w:r>
      <w:r w:rsidR="00F9578F">
        <w:rPr>
          <w:rFonts w:asciiTheme="minorHAnsi" w:hAnsiTheme="minorHAnsi" w:cstheme="minorHAnsi"/>
        </w:rPr>
        <w:t>,</w:t>
      </w:r>
      <w:r w:rsidR="00543468" w:rsidRPr="00543468">
        <w:rPr>
          <w:rFonts w:asciiTheme="minorHAnsi" w:hAnsiTheme="minorHAnsi" w:cstheme="minorHAnsi"/>
        </w:rPr>
        <w:t xml:space="preserve"> Julia? </w:t>
      </w:r>
    </w:p>
    <w:p w:rsidR="00F9578F" w:rsidRDefault="00F9578F" w:rsidP="00543468">
      <w:pPr>
        <w:rPr>
          <w:rFonts w:asciiTheme="minorHAnsi" w:hAnsiTheme="minorHAnsi" w:cstheme="minorHAnsi"/>
        </w:rPr>
      </w:pPr>
    </w:p>
    <w:p w:rsidR="00F9578F" w:rsidRDefault="00F9578F" w:rsidP="00543468">
      <w:pPr>
        <w:rPr>
          <w:rFonts w:asciiTheme="minorHAnsi" w:hAnsiTheme="minorHAnsi" w:cstheme="minorHAnsi"/>
        </w:rPr>
      </w:pPr>
      <w:r w:rsidRPr="00F9578F">
        <w:rPr>
          <w:rFonts w:asciiTheme="minorHAnsi" w:hAnsiTheme="minorHAnsi" w:cstheme="minorHAnsi"/>
          <w:b/>
        </w:rPr>
        <w:t>Pu</w:t>
      </w:r>
      <w:r w:rsidR="00AD5A53">
        <w:rPr>
          <w:rFonts w:asciiTheme="minorHAnsi" w:hAnsiTheme="minorHAnsi" w:cstheme="minorHAnsi"/>
          <w:b/>
        </w:rPr>
        <w:t>pil A</w:t>
      </w:r>
      <w:r w:rsidRPr="00F9578F">
        <w:rPr>
          <w:rFonts w:asciiTheme="minorHAnsi" w:hAnsiTheme="minorHAnsi" w:cstheme="minorHAnsi"/>
          <w:b/>
        </w:rPr>
        <w:t>:</w:t>
      </w:r>
      <w:r>
        <w:rPr>
          <w:rFonts w:asciiTheme="minorHAnsi" w:hAnsiTheme="minorHAnsi" w:cstheme="minorHAnsi"/>
        </w:rPr>
        <w:t xml:space="preserve"> </w:t>
      </w:r>
      <w:r w:rsidR="00543468" w:rsidRPr="00543468">
        <w:rPr>
          <w:rFonts w:asciiTheme="minorHAnsi" w:hAnsiTheme="minorHAnsi" w:cstheme="minorHAnsi"/>
        </w:rPr>
        <w:t>Yes</w:t>
      </w:r>
      <w:r>
        <w:rPr>
          <w:rFonts w:asciiTheme="minorHAnsi" w:hAnsiTheme="minorHAnsi" w:cstheme="minorHAnsi"/>
        </w:rPr>
        <w:t>,</w:t>
      </w:r>
      <w:r w:rsidR="00543468" w:rsidRPr="00543468">
        <w:rPr>
          <w:rFonts w:asciiTheme="minorHAnsi" w:hAnsiTheme="minorHAnsi" w:cstheme="minorHAnsi"/>
        </w:rPr>
        <w:t xml:space="preserve"> I do, but I also think that pets are good, or</w:t>
      </w:r>
      <w:r>
        <w:rPr>
          <w:rFonts w:asciiTheme="minorHAnsi" w:hAnsiTheme="minorHAnsi" w:cstheme="minorHAnsi"/>
        </w:rPr>
        <w:t>…</w:t>
      </w:r>
      <w:r w:rsidR="00543468" w:rsidRPr="00543468">
        <w:rPr>
          <w:rFonts w:asciiTheme="minorHAnsi" w:hAnsiTheme="minorHAnsi" w:cstheme="minorHAnsi"/>
        </w:rPr>
        <w:t xml:space="preserve"> plants and animals is on one of my third lines</w:t>
      </w:r>
      <w:r w:rsidR="003F5AC4">
        <w:rPr>
          <w:rFonts w:asciiTheme="minorHAnsi" w:hAnsiTheme="minorHAnsi" w:cstheme="minorHAnsi"/>
        </w:rPr>
        <w:t xml:space="preserve">. </w:t>
      </w:r>
      <w:r w:rsidR="00543468" w:rsidRPr="00543468">
        <w:rPr>
          <w:rFonts w:asciiTheme="minorHAnsi" w:hAnsiTheme="minorHAnsi" w:cstheme="minorHAnsi"/>
        </w:rPr>
        <w:t>I think they're very good</w:t>
      </w:r>
      <w:r w:rsidR="003F5AC4">
        <w:rPr>
          <w:rFonts w:asciiTheme="minorHAnsi" w:hAnsiTheme="minorHAnsi" w:cstheme="minorHAnsi"/>
        </w:rPr>
        <w:t xml:space="preserve"> </w:t>
      </w:r>
      <w:r w:rsidR="00543468" w:rsidRPr="00543468">
        <w:rPr>
          <w:rFonts w:asciiTheme="minorHAnsi" w:hAnsiTheme="minorHAnsi" w:cstheme="minorHAnsi"/>
        </w:rPr>
        <w:t>because if you are on a farm</w:t>
      </w:r>
      <w:r w:rsidR="003F5AC4">
        <w:rPr>
          <w:rFonts w:asciiTheme="minorHAnsi" w:hAnsiTheme="minorHAnsi" w:cstheme="minorHAnsi"/>
        </w:rPr>
        <w:t xml:space="preserve"> </w:t>
      </w:r>
      <w:r w:rsidR="00543468" w:rsidRPr="00543468">
        <w:rPr>
          <w:rFonts w:asciiTheme="minorHAnsi" w:hAnsiTheme="minorHAnsi" w:cstheme="minorHAnsi"/>
        </w:rPr>
        <w:t xml:space="preserve">then you won't need a lot of money because you would be able to eat your eggs </w:t>
      </w:r>
      <w:r>
        <w:rPr>
          <w:rFonts w:asciiTheme="minorHAnsi" w:hAnsiTheme="minorHAnsi" w:cstheme="minorHAnsi"/>
        </w:rPr>
        <w:t xml:space="preserve">and </w:t>
      </w:r>
      <w:r w:rsidR="00543468" w:rsidRPr="00543468">
        <w:rPr>
          <w:rFonts w:asciiTheme="minorHAnsi" w:hAnsiTheme="minorHAnsi" w:cstheme="minorHAnsi"/>
        </w:rPr>
        <w:t>you can have</w:t>
      </w:r>
      <w:r w:rsidR="003F5AC4">
        <w:rPr>
          <w:rFonts w:asciiTheme="minorHAnsi" w:hAnsiTheme="minorHAnsi" w:cstheme="minorHAnsi"/>
        </w:rPr>
        <w:t xml:space="preserve"> </w:t>
      </w:r>
      <w:r w:rsidR="00543468" w:rsidRPr="00543468">
        <w:rPr>
          <w:rFonts w:asciiTheme="minorHAnsi" w:hAnsiTheme="minorHAnsi" w:cstheme="minorHAnsi"/>
        </w:rPr>
        <w:t>milk for your yogurt and stuff like that</w:t>
      </w:r>
      <w:r>
        <w:rPr>
          <w:rFonts w:asciiTheme="minorHAnsi" w:hAnsiTheme="minorHAnsi" w:cstheme="minorHAnsi"/>
        </w:rPr>
        <w:t>. A</w:t>
      </w:r>
      <w:r w:rsidR="00543468" w:rsidRPr="00543468">
        <w:rPr>
          <w:rFonts w:asciiTheme="minorHAnsi" w:hAnsiTheme="minorHAnsi" w:cstheme="minorHAnsi"/>
        </w:rPr>
        <w:t>nd you'll have bananas and stuff like that g</w:t>
      </w:r>
      <w:r w:rsidR="00B47847">
        <w:rPr>
          <w:rFonts w:asciiTheme="minorHAnsi" w:hAnsiTheme="minorHAnsi" w:cstheme="minorHAnsi"/>
        </w:rPr>
        <w:t>rowing on trees and anything so</w:t>
      </w:r>
      <w:r w:rsidR="00543468" w:rsidRPr="00543468">
        <w:rPr>
          <w:rFonts w:asciiTheme="minorHAnsi" w:hAnsiTheme="minorHAnsi" w:cstheme="minorHAnsi"/>
        </w:rPr>
        <w:t xml:space="preserve"> you'll have all your fruits and veg growing on your farm and everything</w:t>
      </w:r>
      <w:r>
        <w:rPr>
          <w:rFonts w:asciiTheme="minorHAnsi" w:hAnsiTheme="minorHAnsi" w:cstheme="minorHAnsi"/>
        </w:rPr>
        <w:t>.</w:t>
      </w:r>
    </w:p>
    <w:p w:rsidR="00F9578F" w:rsidRDefault="00F9578F" w:rsidP="00543468">
      <w:pPr>
        <w:rPr>
          <w:rFonts w:asciiTheme="minorHAnsi" w:hAnsiTheme="minorHAnsi" w:cstheme="minorHAnsi"/>
        </w:rPr>
      </w:pPr>
    </w:p>
    <w:p w:rsidR="00F9578F" w:rsidRDefault="00AD5A53" w:rsidP="00543468">
      <w:pPr>
        <w:rPr>
          <w:rFonts w:asciiTheme="minorHAnsi" w:hAnsiTheme="minorHAnsi" w:cstheme="minorHAnsi"/>
        </w:rPr>
      </w:pPr>
      <w:r>
        <w:rPr>
          <w:rFonts w:asciiTheme="minorHAnsi" w:hAnsiTheme="minorHAnsi" w:cstheme="minorHAnsi"/>
          <w:b/>
        </w:rPr>
        <w:t>Pupil C</w:t>
      </w:r>
      <w:r w:rsidR="00F9578F" w:rsidRPr="00F9578F">
        <w:rPr>
          <w:rFonts w:asciiTheme="minorHAnsi" w:hAnsiTheme="minorHAnsi" w:cstheme="minorHAnsi"/>
          <w:b/>
        </w:rPr>
        <w:t>:</w:t>
      </w:r>
      <w:r w:rsidR="00F9578F">
        <w:rPr>
          <w:rFonts w:asciiTheme="minorHAnsi" w:hAnsiTheme="minorHAnsi" w:cstheme="minorHAnsi"/>
        </w:rPr>
        <w:t xml:space="preserve"> And meat.</w:t>
      </w:r>
    </w:p>
    <w:p w:rsidR="00F9578F" w:rsidRDefault="00F9578F" w:rsidP="00543468">
      <w:pPr>
        <w:rPr>
          <w:rFonts w:asciiTheme="minorHAnsi" w:hAnsiTheme="minorHAnsi" w:cstheme="minorHAnsi"/>
        </w:rPr>
      </w:pPr>
    </w:p>
    <w:p w:rsidR="00543468" w:rsidRPr="00543468" w:rsidRDefault="00AD5A53" w:rsidP="00543468">
      <w:pPr>
        <w:rPr>
          <w:rFonts w:asciiTheme="minorHAnsi" w:hAnsiTheme="minorHAnsi" w:cstheme="minorHAnsi"/>
        </w:rPr>
      </w:pPr>
      <w:r>
        <w:rPr>
          <w:rFonts w:asciiTheme="minorHAnsi" w:hAnsiTheme="minorHAnsi" w:cstheme="minorHAnsi"/>
          <w:b/>
        </w:rPr>
        <w:t>Pupil A</w:t>
      </w:r>
      <w:r w:rsidR="00CC3EA6" w:rsidRPr="00F9578F">
        <w:rPr>
          <w:rFonts w:asciiTheme="minorHAnsi" w:hAnsiTheme="minorHAnsi" w:cstheme="minorHAnsi"/>
          <w:b/>
        </w:rPr>
        <w:t>:</w:t>
      </w:r>
      <w:r w:rsidR="00CC3EA6">
        <w:rPr>
          <w:rFonts w:asciiTheme="minorHAnsi" w:hAnsiTheme="minorHAnsi" w:cstheme="minorHAnsi"/>
        </w:rPr>
        <w:t xml:space="preserve"> A</w:t>
      </w:r>
      <w:r w:rsidR="00543468" w:rsidRPr="00543468">
        <w:rPr>
          <w:rFonts w:asciiTheme="minorHAnsi" w:hAnsiTheme="minorHAnsi" w:cstheme="minorHAnsi"/>
        </w:rPr>
        <w:t>nd you</w:t>
      </w:r>
      <w:r w:rsidR="00CC3EA6">
        <w:rPr>
          <w:rFonts w:asciiTheme="minorHAnsi" w:hAnsiTheme="minorHAnsi" w:cstheme="minorHAnsi"/>
        </w:rPr>
        <w:t>’ll have</w:t>
      </w:r>
      <w:r w:rsidR="00543468" w:rsidRPr="00543468">
        <w:rPr>
          <w:rFonts w:asciiTheme="minorHAnsi" w:hAnsiTheme="minorHAnsi" w:cstheme="minorHAnsi"/>
        </w:rPr>
        <w:t xml:space="preserve"> meat. </w:t>
      </w:r>
      <w:r w:rsidR="00CC3EA6">
        <w:rPr>
          <w:rFonts w:asciiTheme="minorHAnsi" w:hAnsiTheme="minorHAnsi" w:cstheme="minorHAnsi"/>
        </w:rPr>
        <w:t>Y</w:t>
      </w:r>
      <w:r w:rsidR="00543468" w:rsidRPr="00543468">
        <w:rPr>
          <w:rFonts w:asciiTheme="minorHAnsi" w:hAnsiTheme="minorHAnsi" w:cstheme="minorHAnsi"/>
        </w:rPr>
        <w:t xml:space="preserve">ou'll have all that sort of stuff </w:t>
      </w:r>
      <w:r w:rsidR="00CC3EA6">
        <w:rPr>
          <w:rFonts w:asciiTheme="minorHAnsi" w:hAnsiTheme="minorHAnsi" w:cstheme="minorHAnsi"/>
        </w:rPr>
        <w:t>and</w:t>
      </w:r>
      <w:r w:rsidR="00543468" w:rsidRPr="00543468">
        <w:rPr>
          <w:rFonts w:asciiTheme="minorHAnsi" w:hAnsiTheme="minorHAnsi" w:cstheme="minorHAnsi"/>
        </w:rPr>
        <w:t xml:space="preserve"> you can have soup because you can make vegetable soup </w:t>
      </w:r>
      <w:r w:rsidR="003F5AC4">
        <w:rPr>
          <w:rFonts w:asciiTheme="minorHAnsi" w:hAnsiTheme="minorHAnsi" w:cstheme="minorHAnsi"/>
        </w:rPr>
        <w:t xml:space="preserve">and stuff like that. So what do </w:t>
      </w:r>
      <w:r w:rsidR="00543468" w:rsidRPr="00543468">
        <w:rPr>
          <w:rFonts w:asciiTheme="minorHAnsi" w:hAnsiTheme="minorHAnsi" w:cstheme="minorHAnsi"/>
        </w:rPr>
        <w:t>you think about that</w:t>
      </w:r>
      <w:r w:rsidR="003F5AC4">
        <w:rPr>
          <w:rFonts w:asciiTheme="minorHAnsi" w:hAnsiTheme="minorHAnsi" w:cstheme="minorHAnsi"/>
        </w:rPr>
        <w:t>,</w:t>
      </w:r>
      <w:r w:rsidR="00543468" w:rsidRPr="00543468">
        <w:rPr>
          <w:rFonts w:asciiTheme="minorHAnsi" w:hAnsiTheme="minorHAnsi" w:cstheme="minorHAnsi"/>
        </w:rPr>
        <w:t xml:space="preserve"> James</w:t>
      </w:r>
      <w:r w:rsidR="003F5AC4">
        <w:rPr>
          <w:rFonts w:asciiTheme="minorHAnsi" w:hAnsiTheme="minorHAnsi" w:cstheme="minorHAnsi"/>
        </w:rPr>
        <w:t>?</w:t>
      </w:r>
    </w:p>
    <w:p w:rsidR="00543468" w:rsidRPr="00543468" w:rsidRDefault="00543468" w:rsidP="00543468">
      <w:pPr>
        <w:rPr>
          <w:rFonts w:asciiTheme="minorHAnsi" w:hAnsiTheme="minorHAnsi" w:cstheme="minorHAnsi"/>
        </w:rPr>
      </w:pPr>
    </w:p>
    <w:p w:rsidR="00CC3EA6" w:rsidRDefault="00AD5A53" w:rsidP="00543468">
      <w:pPr>
        <w:rPr>
          <w:rFonts w:asciiTheme="minorHAnsi" w:hAnsiTheme="minorHAnsi" w:cstheme="minorHAnsi"/>
        </w:rPr>
      </w:pPr>
      <w:r>
        <w:rPr>
          <w:rFonts w:asciiTheme="minorHAnsi" w:hAnsiTheme="minorHAnsi" w:cstheme="minorHAnsi"/>
          <w:b/>
        </w:rPr>
        <w:t>Pupil C</w:t>
      </w:r>
      <w:r w:rsidR="00CC3EA6" w:rsidRPr="00CC3EA6">
        <w:rPr>
          <w:rFonts w:asciiTheme="minorHAnsi" w:hAnsiTheme="minorHAnsi" w:cstheme="minorHAnsi"/>
          <w:b/>
        </w:rPr>
        <w:t>:</w:t>
      </w:r>
      <w:r w:rsidR="00CC3EA6">
        <w:rPr>
          <w:rFonts w:asciiTheme="minorHAnsi" w:hAnsiTheme="minorHAnsi" w:cstheme="minorHAnsi"/>
        </w:rPr>
        <w:t xml:space="preserve"> I agree with you, Julia, </w:t>
      </w:r>
      <w:r w:rsidR="00543468" w:rsidRPr="00543468">
        <w:rPr>
          <w:rFonts w:asciiTheme="minorHAnsi" w:hAnsiTheme="minorHAnsi" w:cstheme="minorHAnsi"/>
        </w:rPr>
        <w:t xml:space="preserve">because if you do </w:t>
      </w:r>
      <w:r w:rsidR="00CC3EA6">
        <w:rPr>
          <w:rFonts w:asciiTheme="minorHAnsi" w:hAnsiTheme="minorHAnsi" w:cstheme="minorHAnsi"/>
        </w:rPr>
        <w:t xml:space="preserve">have a farm </w:t>
      </w:r>
      <w:r w:rsidR="00543468" w:rsidRPr="00543468">
        <w:rPr>
          <w:rFonts w:asciiTheme="minorHAnsi" w:hAnsiTheme="minorHAnsi" w:cstheme="minorHAnsi"/>
        </w:rPr>
        <w:t>you can just</w:t>
      </w:r>
      <w:r w:rsidR="00CC3EA6">
        <w:rPr>
          <w:rFonts w:asciiTheme="minorHAnsi" w:hAnsiTheme="minorHAnsi" w:cstheme="minorHAnsi"/>
        </w:rPr>
        <w:t xml:space="preserve"> get the</w:t>
      </w:r>
      <w:r w:rsidR="00543468" w:rsidRPr="00543468">
        <w:rPr>
          <w:rFonts w:asciiTheme="minorHAnsi" w:hAnsiTheme="minorHAnsi" w:cstheme="minorHAnsi"/>
        </w:rPr>
        <w:t xml:space="preserve"> eggs from </w:t>
      </w:r>
      <w:r w:rsidR="00CC3EA6">
        <w:rPr>
          <w:rFonts w:asciiTheme="minorHAnsi" w:hAnsiTheme="minorHAnsi" w:cstheme="minorHAnsi"/>
        </w:rPr>
        <w:t xml:space="preserve">the </w:t>
      </w:r>
      <w:r w:rsidR="00543468" w:rsidRPr="00543468">
        <w:rPr>
          <w:rFonts w:asciiTheme="minorHAnsi" w:hAnsiTheme="minorHAnsi" w:cstheme="minorHAnsi"/>
        </w:rPr>
        <w:t>chickens and you can</w:t>
      </w:r>
      <w:r w:rsidR="00CC3EA6">
        <w:rPr>
          <w:rFonts w:asciiTheme="minorHAnsi" w:hAnsiTheme="minorHAnsi" w:cstheme="minorHAnsi"/>
        </w:rPr>
        <w:t xml:space="preserve"> </w:t>
      </w:r>
      <w:r w:rsidR="00543468" w:rsidRPr="00543468">
        <w:rPr>
          <w:rFonts w:asciiTheme="minorHAnsi" w:hAnsiTheme="minorHAnsi" w:cstheme="minorHAnsi"/>
        </w:rPr>
        <w:t>make lentil soup if you have</w:t>
      </w:r>
      <w:r w:rsidR="00CC3EA6">
        <w:rPr>
          <w:rFonts w:asciiTheme="minorHAnsi" w:hAnsiTheme="minorHAnsi" w:cstheme="minorHAnsi"/>
        </w:rPr>
        <w:t>…</w:t>
      </w:r>
      <w:r w:rsidR="00543468" w:rsidRPr="00543468">
        <w:rPr>
          <w:rFonts w:asciiTheme="minorHAnsi" w:hAnsiTheme="minorHAnsi" w:cstheme="minorHAnsi"/>
        </w:rPr>
        <w:t xml:space="preserve"> </w:t>
      </w:r>
      <w:r w:rsidR="00CC3EA6">
        <w:rPr>
          <w:rFonts w:asciiTheme="minorHAnsi" w:hAnsiTheme="minorHAnsi" w:cstheme="minorHAnsi"/>
        </w:rPr>
        <w:t>W</w:t>
      </w:r>
      <w:r w:rsidR="00543468" w:rsidRPr="00543468">
        <w:rPr>
          <w:rFonts w:asciiTheme="minorHAnsi" w:hAnsiTheme="minorHAnsi" w:cstheme="minorHAnsi"/>
        </w:rPr>
        <w:t>hen you</w:t>
      </w:r>
      <w:r w:rsidR="00CC3EA6">
        <w:rPr>
          <w:rFonts w:asciiTheme="minorHAnsi" w:hAnsiTheme="minorHAnsi" w:cstheme="minorHAnsi"/>
        </w:rPr>
        <w:t xml:space="preserve"> get the ve</w:t>
      </w:r>
      <w:r w:rsidR="00543468" w:rsidRPr="00543468">
        <w:rPr>
          <w:rFonts w:asciiTheme="minorHAnsi" w:hAnsiTheme="minorHAnsi" w:cstheme="minorHAnsi"/>
        </w:rPr>
        <w:t>g when you</w:t>
      </w:r>
      <w:r w:rsidR="00B47847">
        <w:rPr>
          <w:rFonts w:asciiTheme="minorHAnsi" w:hAnsiTheme="minorHAnsi" w:cstheme="minorHAnsi"/>
        </w:rPr>
        <w:t>’re growing</w:t>
      </w:r>
      <w:r w:rsidR="00CC3EA6">
        <w:rPr>
          <w:rFonts w:asciiTheme="minorHAnsi" w:hAnsiTheme="minorHAnsi" w:cstheme="minorHAnsi"/>
        </w:rPr>
        <w:t xml:space="preserve"> them and </w:t>
      </w:r>
      <w:r w:rsidR="00543468" w:rsidRPr="00543468">
        <w:rPr>
          <w:rFonts w:asciiTheme="minorHAnsi" w:hAnsiTheme="minorHAnsi" w:cstheme="minorHAnsi"/>
        </w:rPr>
        <w:t>the</w:t>
      </w:r>
      <w:r w:rsidR="00CC3EA6">
        <w:rPr>
          <w:rFonts w:asciiTheme="minorHAnsi" w:hAnsiTheme="minorHAnsi" w:cstheme="minorHAnsi"/>
        </w:rPr>
        <w:t xml:space="preserve"> </w:t>
      </w:r>
      <w:r w:rsidR="00543468" w:rsidRPr="00543468">
        <w:rPr>
          <w:rFonts w:asciiTheme="minorHAnsi" w:hAnsiTheme="minorHAnsi" w:cstheme="minorHAnsi"/>
        </w:rPr>
        <w:t xml:space="preserve">crops you can just easily </w:t>
      </w:r>
      <w:r w:rsidR="00CC3EA6">
        <w:rPr>
          <w:rFonts w:asciiTheme="minorHAnsi" w:hAnsiTheme="minorHAnsi" w:cstheme="minorHAnsi"/>
        </w:rPr>
        <w:t xml:space="preserve">go up and pick them and when the apples are growing on the trees </w:t>
      </w:r>
      <w:r w:rsidR="00543468" w:rsidRPr="00543468">
        <w:rPr>
          <w:rFonts w:asciiTheme="minorHAnsi" w:hAnsiTheme="minorHAnsi" w:cstheme="minorHAnsi"/>
        </w:rPr>
        <w:t xml:space="preserve">you can easily </w:t>
      </w:r>
      <w:r w:rsidR="00CC3EA6">
        <w:rPr>
          <w:rFonts w:asciiTheme="minorHAnsi" w:hAnsiTheme="minorHAnsi" w:cstheme="minorHAnsi"/>
        </w:rPr>
        <w:t>just go and get them as well so you can eat them. W</w:t>
      </w:r>
      <w:r w:rsidR="00543468" w:rsidRPr="00543468">
        <w:rPr>
          <w:rFonts w:asciiTheme="minorHAnsi" w:hAnsiTheme="minorHAnsi" w:cstheme="minorHAnsi"/>
        </w:rPr>
        <w:t>hat do</w:t>
      </w:r>
      <w:r w:rsidR="003F5AC4">
        <w:rPr>
          <w:rFonts w:asciiTheme="minorHAnsi" w:hAnsiTheme="minorHAnsi" w:cstheme="minorHAnsi"/>
        </w:rPr>
        <w:t xml:space="preserve"> </w:t>
      </w:r>
      <w:r w:rsidR="00543468" w:rsidRPr="00543468">
        <w:rPr>
          <w:rFonts w:asciiTheme="minorHAnsi" w:hAnsiTheme="minorHAnsi" w:cstheme="minorHAnsi"/>
        </w:rPr>
        <w:t>you think</w:t>
      </w:r>
      <w:r w:rsidR="00CC3EA6">
        <w:rPr>
          <w:rFonts w:asciiTheme="minorHAnsi" w:hAnsiTheme="minorHAnsi" w:cstheme="minorHAnsi"/>
        </w:rPr>
        <w:t>, Dorian?</w:t>
      </w:r>
    </w:p>
    <w:p w:rsidR="00CC3EA6" w:rsidRDefault="00CC3EA6" w:rsidP="00543468">
      <w:pPr>
        <w:rPr>
          <w:rFonts w:asciiTheme="minorHAnsi" w:hAnsiTheme="minorHAnsi" w:cstheme="minorHAnsi"/>
        </w:rPr>
      </w:pPr>
    </w:p>
    <w:p w:rsidR="00543468" w:rsidRPr="00543468" w:rsidRDefault="00AD5A53" w:rsidP="00543468">
      <w:pPr>
        <w:rPr>
          <w:rFonts w:asciiTheme="minorHAnsi" w:hAnsiTheme="minorHAnsi" w:cstheme="minorHAnsi"/>
        </w:rPr>
      </w:pPr>
      <w:r>
        <w:rPr>
          <w:rFonts w:asciiTheme="minorHAnsi" w:hAnsiTheme="minorHAnsi" w:cstheme="minorHAnsi"/>
          <w:b/>
        </w:rPr>
        <w:t>Pupil B</w:t>
      </w:r>
      <w:r w:rsidR="00CC3EA6" w:rsidRPr="00CC3EA6">
        <w:rPr>
          <w:rFonts w:asciiTheme="minorHAnsi" w:hAnsiTheme="minorHAnsi" w:cstheme="minorHAnsi"/>
          <w:b/>
        </w:rPr>
        <w:t>:</w:t>
      </w:r>
      <w:r w:rsidR="00CC3EA6">
        <w:rPr>
          <w:rFonts w:asciiTheme="minorHAnsi" w:hAnsiTheme="minorHAnsi" w:cstheme="minorHAnsi"/>
        </w:rPr>
        <w:t xml:space="preserve"> </w:t>
      </w:r>
      <w:r w:rsidR="00543468" w:rsidRPr="00543468">
        <w:rPr>
          <w:rFonts w:asciiTheme="minorHAnsi" w:hAnsiTheme="minorHAnsi" w:cstheme="minorHAnsi"/>
        </w:rPr>
        <w:t xml:space="preserve">I agree </w:t>
      </w:r>
      <w:r w:rsidR="00CC3EA6">
        <w:rPr>
          <w:rFonts w:asciiTheme="minorHAnsi" w:hAnsiTheme="minorHAnsi" w:cstheme="minorHAnsi"/>
        </w:rPr>
        <w:t>and plants can make fruit and veg and</w:t>
      </w:r>
      <w:r w:rsidR="00543468" w:rsidRPr="00543468">
        <w:rPr>
          <w:rFonts w:asciiTheme="minorHAnsi" w:hAnsiTheme="minorHAnsi" w:cstheme="minorHAnsi"/>
        </w:rPr>
        <w:t xml:space="preserve"> stuff and</w:t>
      </w:r>
      <w:r w:rsidR="003F5AC4">
        <w:rPr>
          <w:rFonts w:asciiTheme="minorHAnsi" w:hAnsiTheme="minorHAnsi" w:cstheme="minorHAnsi"/>
        </w:rPr>
        <w:t xml:space="preserve"> </w:t>
      </w:r>
      <w:r w:rsidR="00543468" w:rsidRPr="00543468">
        <w:rPr>
          <w:rFonts w:asciiTheme="minorHAnsi" w:hAnsiTheme="minorHAnsi" w:cstheme="minorHAnsi"/>
        </w:rPr>
        <w:t xml:space="preserve">animals </w:t>
      </w:r>
      <w:r w:rsidR="00CC3EA6">
        <w:rPr>
          <w:rFonts w:asciiTheme="minorHAnsi" w:hAnsiTheme="minorHAnsi" w:cstheme="minorHAnsi"/>
        </w:rPr>
        <w:t xml:space="preserve">can </w:t>
      </w:r>
      <w:r w:rsidR="00543468" w:rsidRPr="00543468">
        <w:rPr>
          <w:rFonts w:asciiTheme="minorHAnsi" w:hAnsiTheme="minorHAnsi" w:cstheme="minorHAnsi"/>
        </w:rPr>
        <w:t xml:space="preserve">do food for </w:t>
      </w:r>
      <w:r w:rsidR="00CC3EA6">
        <w:rPr>
          <w:rFonts w:asciiTheme="minorHAnsi" w:hAnsiTheme="minorHAnsi" w:cstheme="minorHAnsi"/>
        </w:rPr>
        <w:t>you and animals are f</w:t>
      </w:r>
      <w:r w:rsidR="00543468" w:rsidRPr="00543468">
        <w:rPr>
          <w:rFonts w:asciiTheme="minorHAnsi" w:hAnsiTheme="minorHAnsi" w:cstheme="minorHAnsi"/>
        </w:rPr>
        <w:t>ood for</w:t>
      </w:r>
      <w:r w:rsidR="008D4C6F">
        <w:rPr>
          <w:rFonts w:asciiTheme="minorHAnsi" w:hAnsiTheme="minorHAnsi" w:cstheme="minorHAnsi"/>
        </w:rPr>
        <w:t xml:space="preserve"> </w:t>
      </w:r>
      <w:r w:rsidR="00543468" w:rsidRPr="00543468">
        <w:rPr>
          <w:rFonts w:asciiTheme="minorHAnsi" w:hAnsiTheme="minorHAnsi" w:cstheme="minorHAnsi"/>
        </w:rPr>
        <w:t>you</w:t>
      </w:r>
      <w:r w:rsidR="00CC3EA6">
        <w:rPr>
          <w:rFonts w:asciiTheme="minorHAnsi" w:hAnsiTheme="minorHAnsi" w:cstheme="minorHAnsi"/>
        </w:rPr>
        <w:t>. Do you agree, Julia?</w:t>
      </w:r>
    </w:p>
    <w:p w:rsidR="00543468" w:rsidRPr="00543468" w:rsidRDefault="00543468" w:rsidP="00543468">
      <w:pPr>
        <w:rPr>
          <w:rFonts w:asciiTheme="minorHAnsi" w:hAnsiTheme="minorHAnsi" w:cstheme="minorHAnsi"/>
        </w:rPr>
      </w:pPr>
    </w:p>
    <w:p w:rsidR="00543468" w:rsidRDefault="00AD5A53" w:rsidP="00543468">
      <w:pPr>
        <w:rPr>
          <w:rFonts w:asciiTheme="minorHAnsi" w:hAnsiTheme="minorHAnsi" w:cstheme="minorHAnsi"/>
        </w:rPr>
      </w:pPr>
      <w:r>
        <w:rPr>
          <w:rFonts w:asciiTheme="minorHAnsi" w:hAnsiTheme="minorHAnsi" w:cstheme="minorHAnsi"/>
          <w:b/>
        </w:rPr>
        <w:t>Pupil A</w:t>
      </w:r>
      <w:r w:rsidR="004A319E" w:rsidRPr="00F9578F">
        <w:rPr>
          <w:rFonts w:asciiTheme="minorHAnsi" w:hAnsiTheme="minorHAnsi" w:cstheme="minorHAnsi"/>
          <w:b/>
        </w:rPr>
        <w:t>:</w:t>
      </w:r>
      <w:r w:rsidR="004A319E">
        <w:rPr>
          <w:rFonts w:asciiTheme="minorHAnsi" w:hAnsiTheme="minorHAnsi" w:cstheme="minorHAnsi"/>
        </w:rPr>
        <w:t xml:space="preserve"> Y</w:t>
      </w:r>
      <w:r w:rsidR="00543468" w:rsidRPr="00543468">
        <w:rPr>
          <w:rFonts w:asciiTheme="minorHAnsi" w:hAnsiTheme="minorHAnsi" w:cstheme="minorHAnsi"/>
        </w:rPr>
        <w:t>es</w:t>
      </w:r>
      <w:r w:rsidR="004A319E">
        <w:rPr>
          <w:rFonts w:asciiTheme="minorHAnsi" w:hAnsiTheme="minorHAnsi" w:cstheme="minorHAnsi"/>
        </w:rPr>
        <w:t>,</w:t>
      </w:r>
      <w:r w:rsidR="00543468" w:rsidRPr="00543468">
        <w:rPr>
          <w:rFonts w:asciiTheme="minorHAnsi" w:hAnsiTheme="minorHAnsi" w:cstheme="minorHAnsi"/>
        </w:rPr>
        <w:t xml:space="preserve"> and I also </w:t>
      </w:r>
      <w:r w:rsidR="004A319E">
        <w:rPr>
          <w:rFonts w:asciiTheme="minorHAnsi" w:hAnsiTheme="minorHAnsi" w:cstheme="minorHAnsi"/>
        </w:rPr>
        <w:t>agree</w:t>
      </w:r>
      <w:r w:rsidR="00543468" w:rsidRPr="00543468">
        <w:rPr>
          <w:rFonts w:asciiTheme="minorHAnsi" w:hAnsiTheme="minorHAnsi" w:cstheme="minorHAnsi"/>
        </w:rPr>
        <w:t xml:space="preserve"> because </w:t>
      </w:r>
      <w:r w:rsidR="004A319E">
        <w:rPr>
          <w:rFonts w:asciiTheme="minorHAnsi" w:hAnsiTheme="minorHAnsi" w:cstheme="minorHAnsi"/>
        </w:rPr>
        <w:t>if you need a little bit of money for a new blanket or a new jacket or some new boots because your old ones are worn out you can sell eggs or stuff like that to get money to get that sort of stuff. You can make a wee stand outside. And then you could sell your eggs and your apples and stuff like that. Fresh from the farm! What do you think, James?</w:t>
      </w:r>
    </w:p>
    <w:p w:rsidR="004A319E" w:rsidRDefault="004A319E" w:rsidP="00543468">
      <w:pPr>
        <w:rPr>
          <w:rFonts w:asciiTheme="minorHAnsi" w:hAnsiTheme="minorHAnsi" w:cstheme="minorHAnsi"/>
        </w:rPr>
      </w:pPr>
    </w:p>
    <w:p w:rsidR="004A319E" w:rsidRDefault="00AD5A53" w:rsidP="00543468">
      <w:pPr>
        <w:rPr>
          <w:rFonts w:asciiTheme="minorHAnsi" w:hAnsiTheme="minorHAnsi" w:cstheme="minorHAnsi"/>
        </w:rPr>
      </w:pPr>
      <w:r>
        <w:rPr>
          <w:rFonts w:asciiTheme="minorHAnsi" w:hAnsiTheme="minorHAnsi" w:cstheme="minorHAnsi"/>
          <w:b/>
        </w:rPr>
        <w:t>Pupil C</w:t>
      </w:r>
      <w:r w:rsidR="004A319E" w:rsidRPr="004A319E">
        <w:rPr>
          <w:rFonts w:asciiTheme="minorHAnsi" w:hAnsiTheme="minorHAnsi" w:cstheme="minorHAnsi"/>
          <w:b/>
        </w:rPr>
        <w:t>:</w:t>
      </w:r>
      <w:r w:rsidR="004A319E">
        <w:rPr>
          <w:rFonts w:asciiTheme="minorHAnsi" w:hAnsiTheme="minorHAnsi" w:cstheme="minorHAnsi"/>
        </w:rPr>
        <w:t xml:space="preserve"> I agree with you, Julia, because that is true. You can just sell the stuff and you can get stuff like cattle and stuff like that. Do you agree, Dorian?</w:t>
      </w:r>
    </w:p>
    <w:p w:rsidR="004A319E" w:rsidRDefault="004A319E" w:rsidP="00543468">
      <w:pPr>
        <w:rPr>
          <w:rFonts w:asciiTheme="minorHAnsi" w:hAnsiTheme="minorHAnsi" w:cstheme="minorHAnsi"/>
        </w:rPr>
      </w:pPr>
    </w:p>
    <w:p w:rsidR="00FA6E7B" w:rsidRDefault="00AD5A53" w:rsidP="00543468">
      <w:pPr>
        <w:rPr>
          <w:rFonts w:asciiTheme="minorHAnsi" w:hAnsiTheme="minorHAnsi" w:cstheme="minorHAnsi"/>
        </w:rPr>
      </w:pPr>
      <w:r>
        <w:rPr>
          <w:rFonts w:asciiTheme="minorHAnsi" w:hAnsiTheme="minorHAnsi" w:cstheme="minorHAnsi"/>
          <w:b/>
        </w:rPr>
        <w:t>Pupil B</w:t>
      </w:r>
      <w:r w:rsidR="004A319E" w:rsidRPr="00FA6E7B">
        <w:rPr>
          <w:rFonts w:asciiTheme="minorHAnsi" w:hAnsiTheme="minorHAnsi" w:cstheme="minorHAnsi"/>
          <w:b/>
        </w:rPr>
        <w:t>:</w:t>
      </w:r>
      <w:r w:rsidR="004A319E">
        <w:rPr>
          <w:rFonts w:asciiTheme="minorHAnsi" w:hAnsiTheme="minorHAnsi" w:cstheme="minorHAnsi"/>
        </w:rPr>
        <w:t xml:space="preserve"> I agree. I put </w:t>
      </w:r>
      <w:r w:rsidR="00FA6E7B">
        <w:rPr>
          <w:rFonts w:asciiTheme="minorHAnsi" w:hAnsiTheme="minorHAnsi" w:cstheme="minorHAnsi"/>
        </w:rPr>
        <w:t xml:space="preserve">love on my third one because if there was no love you wouldn’t have a family and </w:t>
      </w:r>
      <w:r w:rsidR="00543468" w:rsidRPr="00543468">
        <w:rPr>
          <w:rFonts w:asciiTheme="minorHAnsi" w:hAnsiTheme="minorHAnsi" w:cstheme="minorHAnsi"/>
        </w:rPr>
        <w:t xml:space="preserve">your family would just leave </w:t>
      </w:r>
      <w:r w:rsidR="00FA6E7B">
        <w:rPr>
          <w:rFonts w:asciiTheme="minorHAnsi" w:hAnsiTheme="minorHAnsi" w:cstheme="minorHAnsi"/>
        </w:rPr>
        <w:t xml:space="preserve">you </w:t>
      </w:r>
      <w:r w:rsidR="00543468" w:rsidRPr="00543468">
        <w:rPr>
          <w:rFonts w:asciiTheme="minorHAnsi" w:hAnsiTheme="minorHAnsi" w:cstheme="minorHAnsi"/>
        </w:rPr>
        <w:t>and</w:t>
      </w:r>
      <w:r w:rsidR="00FA6E7B">
        <w:rPr>
          <w:rFonts w:asciiTheme="minorHAnsi" w:hAnsiTheme="minorHAnsi" w:cstheme="minorHAnsi"/>
        </w:rPr>
        <w:t xml:space="preserve"> </w:t>
      </w:r>
      <w:r w:rsidR="00543468" w:rsidRPr="00543468">
        <w:rPr>
          <w:rFonts w:asciiTheme="minorHAnsi" w:hAnsiTheme="minorHAnsi" w:cstheme="minorHAnsi"/>
        </w:rPr>
        <w:t xml:space="preserve">you need </w:t>
      </w:r>
      <w:r w:rsidR="00FA6E7B">
        <w:rPr>
          <w:rFonts w:asciiTheme="minorHAnsi" w:hAnsiTheme="minorHAnsi" w:cstheme="minorHAnsi"/>
        </w:rPr>
        <w:t>your family to get you through</w:t>
      </w:r>
      <w:r w:rsidR="00543468" w:rsidRPr="00543468">
        <w:rPr>
          <w:rFonts w:asciiTheme="minorHAnsi" w:hAnsiTheme="minorHAnsi" w:cstheme="minorHAnsi"/>
        </w:rPr>
        <w:t xml:space="preserve"> </w:t>
      </w:r>
      <w:r w:rsidR="00FA6E7B">
        <w:rPr>
          <w:rFonts w:asciiTheme="minorHAnsi" w:hAnsiTheme="minorHAnsi" w:cstheme="minorHAnsi"/>
        </w:rPr>
        <w:t>until you’re 18. Do you agree, Julia?</w:t>
      </w:r>
    </w:p>
    <w:p w:rsidR="00FA6E7B" w:rsidRDefault="00FA6E7B" w:rsidP="00543468">
      <w:pPr>
        <w:rPr>
          <w:rFonts w:asciiTheme="minorHAnsi" w:hAnsiTheme="minorHAnsi" w:cstheme="minorHAnsi"/>
        </w:rPr>
      </w:pPr>
    </w:p>
    <w:p w:rsidR="005F7048" w:rsidRDefault="00AD5A53" w:rsidP="00543468">
      <w:pPr>
        <w:rPr>
          <w:rFonts w:asciiTheme="minorHAnsi" w:hAnsiTheme="minorHAnsi" w:cstheme="minorHAnsi"/>
        </w:rPr>
      </w:pPr>
      <w:r>
        <w:rPr>
          <w:rFonts w:asciiTheme="minorHAnsi" w:hAnsiTheme="minorHAnsi" w:cstheme="minorHAnsi"/>
          <w:b/>
        </w:rPr>
        <w:t>Pupil A</w:t>
      </w:r>
      <w:r w:rsidR="00FA6E7B" w:rsidRPr="005F7048">
        <w:rPr>
          <w:rFonts w:asciiTheme="minorHAnsi" w:hAnsiTheme="minorHAnsi" w:cstheme="minorHAnsi"/>
          <w:b/>
        </w:rPr>
        <w:t>:</w:t>
      </w:r>
      <w:r w:rsidR="00FA6E7B">
        <w:rPr>
          <w:rFonts w:asciiTheme="minorHAnsi" w:hAnsiTheme="minorHAnsi" w:cstheme="minorHAnsi"/>
        </w:rPr>
        <w:t xml:space="preserve"> Yes, but I haven’t put it on my third line, I’ve put it on my fourth line because I think other things are more important like sleep, clothes, plants and animals, health, food and water. I also think that money’s really good for you</w:t>
      </w:r>
      <w:r w:rsidR="005F7048">
        <w:rPr>
          <w:rFonts w:asciiTheme="minorHAnsi" w:hAnsiTheme="minorHAnsi" w:cstheme="minorHAnsi"/>
        </w:rPr>
        <w:t>, but..</w:t>
      </w:r>
      <w:r w:rsidR="00FA6E7B">
        <w:rPr>
          <w:rFonts w:asciiTheme="minorHAnsi" w:hAnsiTheme="minorHAnsi" w:cstheme="minorHAnsi"/>
        </w:rPr>
        <w:t xml:space="preserve">. Money’s good for you </w:t>
      </w:r>
      <w:r w:rsidR="005F7048">
        <w:rPr>
          <w:rFonts w:asciiTheme="minorHAnsi" w:hAnsiTheme="minorHAnsi" w:cstheme="minorHAnsi"/>
        </w:rPr>
        <w:t xml:space="preserve">for life but I put it on my last line because you won’t really need it if you have a farm or something because you’ll have all your eggs and everything but money would be quite good for you if you didn’t have any veg. If it was winter you would need fresh… If they weren’t growing </w:t>
      </w:r>
      <w:proofErr w:type="spellStart"/>
      <w:r w:rsidR="005F7048">
        <w:rPr>
          <w:rFonts w:asciiTheme="minorHAnsi" w:hAnsiTheme="minorHAnsi" w:cstheme="minorHAnsi"/>
        </w:rPr>
        <w:t>any mo</w:t>
      </w:r>
      <w:bookmarkStart w:id="0" w:name="_GoBack"/>
      <w:bookmarkEnd w:id="0"/>
      <w:r w:rsidR="005F7048">
        <w:rPr>
          <w:rFonts w:asciiTheme="minorHAnsi" w:hAnsiTheme="minorHAnsi" w:cstheme="minorHAnsi"/>
        </w:rPr>
        <w:t>re</w:t>
      </w:r>
      <w:proofErr w:type="spellEnd"/>
      <w:r w:rsidR="005F7048">
        <w:rPr>
          <w:rFonts w:asciiTheme="minorHAnsi" w:hAnsiTheme="minorHAnsi" w:cstheme="minorHAnsi"/>
        </w:rPr>
        <w:t xml:space="preserve"> and you only had a few apples, then you would need money to buy other foods. And you would also need money to buy shoes and coats and hats and clothes and stuff like that. What do you think, James?</w:t>
      </w:r>
    </w:p>
    <w:p w:rsidR="005F7048" w:rsidRDefault="005F7048" w:rsidP="00543468">
      <w:pPr>
        <w:rPr>
          <w:rFonts w:asciiTheme="minorHAnsi" w:hAnsiTheme="minorHAnsi" w:cstheme="minorHAnsi"/>
        </w:rPr>
      </w:pPr>
    </w:p>
    <w:p w:rsidR="005F7048" w:rsidRDefault="00AD5A53" w:rsidP="00543468">
      <w:pPr>
        <w:rPr>
          <w:rFonts w:asciiTheme="minorHAnsi" w:hAnsiTheme="minorHAnsi" w:cstheme="minorHAnsi"/>
        </w:rPr>
      </w:pPr>
      <w:r>
        <w:rPr>
          <w:rFonts w:asciiTheme="minorHAnsi" w:hAnsiTheme="minorHAnsi" w:cstheme="minorHAnsi"/>
          <w:b/>
        </w:rPr>
        <w:t>Pupil C</w:t>
      </w:r>
      <w:r w:rsidR="005F7048" w:rsidRPr="005F7048">
        <w:rPr>
          <w:rFonts w:asciiTheme="minorHAnsi" w:hAnsiTheme="minorHAnsi" w:cstheme="minorHAnsi"/>
          <w:b/>
        </w:rPr>
        <w:t>:</w:t>
      </w:r>
      <w:r w:rsidR="005F7048">
        <w:rPr>
          <w:rFonts w:asciiTheme="minorHAnsi" w:hAnsiTheme="minorHAnsi" w:cstheme="minorHAnsi"/>
        </w:rPr>
        <w:t xml:space="preserve"> Yes, I agree because money is good because when you need clothes and shoes and stuff like that and jackets you can just go to a shop and buy them and you can easily just get the stuff that you need at the shop like a hat or gloves if it’s too cold. Do you agree, Dorian?</w:t>
      </w:r>
    </w:p>
    <w:p w:rsidR="005F7048" w:rsidRDefault="005F7048" w:rsidP="00543468">
      <w:pPr>
        <w:rPr>
          <w:rFonts w:asciiTheme="minorHAnsi" w:hAnsiTheme="minorHAnsi" w:cstheme="minorHAnsi"/>
        </w:rPr>
      </w:pPr>
    </w:p>
    <w:p w:rsidR="005F7048" w:rsidRDefault="00AD5A53" w:rsidP="00543468">
      <w:pPr>
        <w:rPr>
          <w:rFonts w:asciiTheme="minorHAnsi" w:hAnsiTheme="minorHAnsi" w:cstheme="minorHAnsi"/>
        </w:rPr>
      </w:pPr>
      <w:r>
        <w:rPr>
          <w:rFonts w:asciiTheme="minorHAnsi" w:hAnsiTheme="minorHAnsi" w:cstheme="minorHAnsi"/>
          <w:b/>
        </w:rPr>
        <w:t>Pupil B</w:t>
      </w:r>
      <w:r w:rsidR="005F7048" w:rsidRPr="005F7048">
        <w:rPr>
          <w:rFonts w:asciiTheme="minorHAnsi" w:hAnsiTheme="minorHAnsi" w:cstheme="minorHAnsi"/>
          <w:b/>
        </w:rPr>
        <w:t>:</w:t>
      </w:r>
      <w:r w:rsidR="005F7048">
        <w:rPr>
          <w:rFonts w:asciiTheme="minorHAnsi" w:hAnsiTheme="minorHAnsi" w:cstheme="minorHAnsi"/>
        </w:rPr>
        <w:t xml:space="preserve"> I never put money on my diamond card because </w:t>
      </w:r>
      <w:r w:rsidR="00EF509C">
        <w:rPr>
          <w:rFonts w:asciiTheme="minorHAnsi" w:hAnsiTheme="minorHAnsi" w:cstheme="minorHAnsi"/>
        </w:rPr>
        <w:t xml:space="preserve">money’s the less </w:t>
      </w:r>
      <w:proofErr w:type="spellStart"/>
      <w:r w:rsidR="00EF509C">
        <w:rPr>
          <w:rFonts w:asciiTheme="minorHAnsi" w:hAnsiTheme="minorHAnsi" w:cstheme="minorHAnsi"/>
        </w:rPr>
        <w:t>importantest</w:t>
      </w:r>
      <w:proofErr w:type="spellEnd"/>
      <w:r w:rsidR="00EF509C">
        <w:rPr>
          <w:rFonts w:asciiTheme="minorHAnsi" w:hAnsiTheme="minorHAnsi" w:cstheme="minorHAnsi"/>
        </w:rPr>
        <w:t xml:space="preserve"> thing in the world to have because family and food and love and health are more important than money. Do you agree, Julia?</w:t>
      </w:r>
    </w:p>
    <w:p w:rsidR="00EF509C" w:rsidRDefault="00EF509C" w:rsidP="00543468">
      <w:pPr>
        <w:rPr>
          <w:rFonts w:asciiTheme="minorHAnsi" w:hAnsiTheme="minorHAnsi" w:cstheme="minorHAnsi"/>
        </w:rPr>
      </w:pPr>
    </w:p>
    <w:p w:rsidR="00543468" w:rsidRDefault="00AD5A53" w:rsidP="00543468">
      <w:pPr>
        <w:rPr>
          <w:rFonts w:asciiTheme="minorHAnsi" w:hAnsiTheme="minorHAnsi" w:cstheme="minorHAnsi"/>
        </w:rPr>
      </w:pPr>
      <w:r>
        <w:rPr>
          <w:rFonts w:asciiTheme="minorHAnsi" w:hAnsiTheme="minorHAnsi" w:cstheme="minorHAnsi"/>
          <w:b/>
        </w:rPr>
        <w:t>Pupil A</w:t>
      </w:r>
      <w:r w:rsidR="00EF509C" w:rsidRPr="00AD5A53">
        <w:rPr>
          <w:rFonts w:asciiTheme="minorHAnsi" w:hAnsiTheme="minorHAnsi" w:cstheme="minorHAnsi"/>
          <w:b/>
        </w:rPr>
        <w:t>:</w:t>
      </w:r>
      <w:r w:rsidR="00EF509C">
        <w:rPr>
          <w:rFonts w:asciiTheme="minorHAnsi" w:hAnsiTheme="minorHAnsi" w:cstheme="minorHAnsi"/>
        </w:rPr>
        <w:t xml:space="preserve"> No. </w:t>
      </w:r>
      <w:r w:rsidR="00543468" w:rsidRPr="00543468">
        <w:rPr>
          <w:rFonts w:asciiTheme="minorHAnsi" w:hAnsiTheme="minorHAnsi" w:cstheme="minorHAnsi"/>
        </w:rPr>
        <w:t>I put money</w:t>
      </w:r>
      <w:r w:rsidR="00EF509C">
        <w:rPr>
          <w:rFonts w:asciiTheme="minorHAnsi" w:hAnsiTheme="minorHAnsi" w:cstheme="minorHAnsi"/>
        </w:rPr>
        <w:t xml:space="preserve"> </w:t>
      </w:r>
      <w:r w:rsidR="00543468" w:rsidRPr="00543468">
        <w:rPr>
          <w:rFonts w:asciiTheme="minorHAnsi" w:hAnsiTheme="minorHAnsi" w:cstheme="minorHAnsi"/>
        </w:rPr>
        <w:t xml:space="preserve">on because you </w:t>
      </w:r>
      <w:r w:rsidR="00EF509C">
        <w:rPr>
          <w:rFonts w:asciiTheme="minorHAnsi" w:hAnsiTheme="minorHAnsi" w:cstheme="minorHAnsi"/>
        </w:rPr>
        <w:t>wouldn’t</w:t>
      </w:r>
      <w:r w:rsidR="00543468" w:rsidRPr="00543468">
        <w:rPr>
          <w:rFonts w:asciiTheme="minorHAnsi" w:hAnsiTheme="minorHAnsi" w:cstheme="minorHAnsi"/>
        </w:rPr>
        <w:t xml:space="preserve"> have any money</w:t>
      </w:r>
      <w:r w:rsidR="00EF509C">
        <w:rPr>
          <w:rFonts w:asciiTheme="minorHAnsi" w:hAnsiTheme="minorHAnsi" w:cstheme="minorHAnsi"/>
        </w:rPr>
        <w:t xml:space="preserve"> to buy medicine to keep you healthy or if you didn’t have a farm you wouldn’t have any money to buy food. Or you wouldn’t have any money to buy sleep, to buy a bed or anything. So you</w:t>
      </w:r>
      <w:r w:rsidR="00B47847">
        <w:rPr>
          <w:rFonts w:asciiTheme="minorHAnsi" w:hAnsiTheme="minorHAnsi" w:cstheme="minorHAnsi"/>
        </w:rPr>
        <w:t xml:space="preserve"> wouldn’t really have anything…without money. What do you think, James?</w:t>
      </w:r>
    </w:p>
    <w:p w:rsidR="00B47847" w:rsidRDefault="00B47847" w:rsidP="00543468">
      <w:pPr>
        <w:rPr>
          <w:rFonts w:asciiTheme="minorHAnsi" w:hAnsiTheme="minorHAnsi" w:cstheme="minorHAnsi"/>
        </w:rPr>
      </w:pPr>
    </w:p>
    <w:p w:rsidR="00B47847" w:rsidRDefault="00B47847" w:rsidP="00543468">
      <w:pPr>
        <w:rPr>
          <w:rFonts w:asciiTheme="minorHAnsi" w:hAnsiTheme="minorHAnsi" w:cstheme="minorHAnsi"/>
        </w:rPr>
      </w:pPr>
      <w:r w:rsidRPr="00B47847">
        <w:rPr>
          <w:rFonts w:asciiTheme="minorHAnsi" w:hAnsiTheme="minorHAnsi" w:cstheme="minorHAnsi"/>
          <w:b/>
        </w:rPr>
        <w:t>Pupil C:</w:t>
      </w:r>
      <w:r>
        <w:rPr>
          <w:rFonts w:asciiTheme="minorHAnsi" w:hAnsiTheme="minorHAnsi" w:cstheme="minorHAnsi"/>
        </w:rPr>
        <w:t xml:space="preserve"> I agree with you, Julia, because if you don’t have… If you have money you can just buy stuff, and you get stuff that you need like food or something like that. And if you’re hungry you can just go to a shop and get food. Do you agree with this, Dorian?</w:t>
      </w:r>
    </w:p>
    <w:p w:rsidR="00B47847" w:rsidRDefault="00B47847" w:rsidP="00543468">
      <w:pPr>
        <w:rPr>
          <w:rFonts w:asciiTheme="minorHAnsi" w:hAnsiTheme="minorHAnsi" w:cstheme="minorHAnsi"/>
        </w:rPr>
      </w:pPr>
    </w:p>
    <w:p w:rsidR="00B47847" w:rsidRDefault="00B47847" w:rsidP="00543468">
      <w:pPr>
        <w:rPr>
          <w:rFonts w:asciiTheme="minorHAnsi" w:hAnsiTheme="minorHAnsi" w:cstheme="minorHAnsi"/>
        </w:rPr>
      </w:pPr>
      <w:r w:rsidRPr="00B47847">
        <w:rPr>
          <w:rFonts w:asciiTheme="minorHAnsi" w:hAnsiTheme="minorHAnsi" w:cstheme="minorHAnsi"/>
          <w:b/>
        </w:rPr>
        <w:t xml:space="preserve">Pupil B: </w:t>
      </w:r>
      <w:r>
        <w:rPr>
          <w:rFonts w:asciiTheme="minorHAnsi" w:hAnsiTheme="minorHAnsi" w:cstheme="minorHAnsi"/>
        </w:rPr>
        <w:t>See that m</w:t>
      </w:r>
      <w:r w:rsidRPr="00B47847">
        <w:rPr>
          <w:rFonts w:asciiTheme="minorHAnsi" w:hAnsiTheme="minorHAnsi" w:cstheme="minorHAnsi"/>
        </w:rPr>
        <w:t>oney gets you clothes and stuff</w:t>
      </w:r>
      <w:r>
        <w:rPr>
          <w:rFonts w:asciiTheme="minorHAnsi" w:hAnsiTheme="minorHAnsi" w:cstheme="minorHAnsi"/>
        </w:rPr>
        <w:t>? And then you have no money left – what would you have to do then?</w:t>
      </w:r>
    </w:p>
    <w:p w:rsidR="00B47847" w:rsidRDefault="00B47847" w:rsidP="00543468">
      <w:pPr>
        <w:rPr>
          <w:rFonts w:asciiTheme="minorHAnsi" w:hAnsiTheme="minorHAnsi" w:cstheme="minorHAnsi"/>
        </w:rPr>
      </w:pPr>
    </w:p>
    <w:p w:rsidR="00B47847" w:rsidRDefault="00B47847" w:rsidP="00543468">
      <w:pPr>
        <w:rPr>
          <w:rFonts w:asciiTheme="minorHAnsi" w:hAnsiTheme="minorHAnsi" w:cstheme="minorHAnsi"/>
        </w:rPr>
      </w:pPr>
      <w:r w:rsidRPr="00A30DC3">
        <w:rPr>
          <w:rFonts w:asciiTheme="minorHAnsi" w:hAnsiTheme="minorHAnsi" w:cstheme="minorHAnsi"/>
          <w:b/>
        </w:rPr>
        <w:t>Pupil C:</w:t>
      </w:r>
      <w:r>
        <w:rPr>
          <w:rFonts w:asciiTheme="minorHAnsi" w:hAnsiTheme="minorHAnsi" w:cstheme="minorHAnsi"/>
        </w:rPr>
        <w:t xml:space="preserve"> I think you would have to sell stuff that you used to have. Just sell stuff, like, if you used to have clothes, old clothes that you didn’t use to use and they’re still ok, you can just sell them as well.</w:t>
      </w:r>
      <w:r w:rsidR="00A30DC3">
        <w:rPr>
          <w:rFonts w:asciiTheme="minorHAnsi" w:hAnsiTheme="minorHAnsi" w:cstheme="minorHAnsi"/>
        </w:rPr>
        <w:t xml:space="preserve"> Do you agree, Julia?</w:t>
      </w:r>
    </w:p>
    <w:p w:rsidR="00A30DC3" w:rsidRDefault="00A30DC3" w:rsidP="00543468">
      <w:pPr>
        <w:rPr>
          <w:rFonts w:asciiTheme="minorHAnsi" w:hAnsiTheme="minorHAnsi" w:cstheme="minorHAnsi"/>
        </w:rPr>
      </w:pPr>
    </w:p>
    <w:p w:rsidR="00A30DC3" w:rsidRDefault="00A30DC3" w:rsidP="00543468">
      <w:pPr>
        <w:rPr>
          <w:rFonts w:asciiTheme="minorHAnsi" w:hAnsiTheme="minorHAnsi" w:cstheme="minorHAnsi"/>
        </w:rPr>
      </w:pPr>
      <w:r w:rsidRPr="00A30DC3">
        <w:rPr>
          <w:rFonts w:asciiTheme="minorHAnsi" w:hAnsiTheme="minorHAnsi" w:cstheme="minorHAnsi"/>
          <w:b/>
        </w:rPr>
        <w:t>Pupil A:</w:t>
      </w:r>
      <w:r>
        <w:rPr>
          <w:rFonts w:asciiTheme="minorHAnsi" w:hAnsiTheme="minorHAnsi" w:cstheme="minorHAnsi"/>
        </w:rPr>
        <w:t xml:space="preserve"> Yes, but I have just swapped love for exercise because if you didn’t have exercise you wouldn’t have health so exercise is really, really important for you. </w:t>
      </w:r>
      <w:proofErr w:type="spellStart"/>
      <w:r>
        <w:rPr>
          <w:rFonts w:asciiTheme="minorHAnsi" w:hAnsiTheme="minorHAnsi" w:cstheme="minorHAnsi"/>
        </w:rPr>
        <w:t>‘Cause</w:t>
      </w:r>
      <w:proofErr w:type="spellEnd"/>
      <w:r>
        <w:rPr>
          <w:rFonts w:asciiTheme="minorHAnsi" w:hAnsiTheme="minorHAnsi" w:cstheme="minorHAnsi"/>
        </w:rPr>
        <w:t xml:space="preserve"> if you didn’t have exercise then you would be like… [SHE SIGHS] and you’d probably just eat sweeties but not get off the couch if you didn’t have exercise. So basically I think exercise is really, really good for you so that’s why I’ve put it on my diamond. What do you think, James, about exercise?</w:t>
      </w:r>
    </w:p>
    <w:p w:rsidR="00A30DC3" w:rsidRDefault="00A30DC3" w:rsidP="00543468">
      <w:pPr>
        <w:rPr>
          <w:rFonts w:asciiTheme="minorHAnsi" w:hAnsiTheme="minorHAnsi" w:cstheme="minorHAnsi"/>
        </w:rPr>
      </w:pPr>
    </w:p>
    <w:p w:rsidR="00A30DC3" w:rsidRDefault="00A30DC3" w:rsidP="00543468">
      <w:pPr>
        <w:rPr>
          <w:rFonts w:asciiTheme="minorHAnsi" w:hAnsiTheme="minorHAnsi" w:cstheme="minorHAnsi"/>
        </w:rPr>
      </w:pPr>
      <w:r w:rsidRPr="00A30DC3">
        <w:rPr>
          <w:rFonts w:asciiTheme="minorHAnsi" w:hAnsiTheme="minorHAnsi" w:cstheme="minorHAnsi"/>
          <w:b/>
        </w:rPr>
        <w:lastRenderedPageBreak/>
        <w:t>Pupil C:</w:t>
      </w:r>
      <w:r>
        <w:rPr>
          <w:rFonts w:asciiTheme="minorHAnsi" w:hAnsiTheme="minorHAnsi" w:cstheme="minorHAnsi"/>
        </w:rPr>
        <w:t xml:space="preserve"> I agree, because I’ve just swapped exercise… What you just said there us true because if you are bored you just go out and get some exercise, like go jogging and cycling and running and stuff like that. Do you agree with us?</w:t>
      </w:r>
    </w:p>
    <w:p w:rsidR="00A30DC3" w:rsidRDefault="00A30DC3" w:rsidP="00543468">
      <w:pPr>
        <w:rPr>
          <w:rFonts w:asciiTheme="minorHAnsi" w:hAnsiTheme="minorHAnsi" w:cstheme="minorHAnsi"/>
        </w:rPr>
      </w:pPr>
    </w:p>
    <w:p w:rsidR="00A30DC3" w:rsidRPr="00B47847" w:rsidRDefault="00A30DC3" w:rsidP="00543468">
      <w:pPr>
        <w:rPr>
          <w:rFonts w:asciiTheme="minorHAnsi" w:hAnsiTheme="minorHAnsi" w:cstheme="minorHAnsi"/>
        </w:rPr>
      </w:pPr>
      <w:r w:rsidRPr="00A30DC3">
        <w:rPr>
          <w:rFonts w:asciiTheme="minorHAnsi" w:hAnsiTheme="minorHAnsi" w:cstheme="minorHAnsi"/>
          <w:b/>
        </w:rPr>
        <w:t>Pupil B:</w:t>
      </w:r>
      <w:r>
        <w:rPr>
          <w:rFonts w:asciiTheme="minorHAnsi" w:hAnsiTheme="minorHAnsi" w:cstheme="minorHAnsi"/>
        </w:rPr>
        <w:t xml:space="preserve"> I agree</w:t>
      </w:r>
      <w:r w:rsidR="006036BD">
        <w:rPr>
          <w:rFonts w:asciiTheme="minorHAnsi" w:hAnsiTheme="minorHAnsi" w:cstheme="minorHAnsi"/>
        </w:rPr>
        <w:t xml:space="preserve"> because exercise makes you faster, stronger and it helps you eat healthier food.</w:t>
      </w:r>
    </w:p>
    <w:p w:rsidR="00543468" w:rsidRPr="00543468" w:rsidRDefault="00543468" w:rsidP="00543468">
      <w:pPr>
        <w:rPr>
          <w:rFonts w:asciiTheme="minorHAnsi" w:hAnsiTheme="minorHAnsi" w:cstheme="minorHAnsi"/>
        </w:rPr>
      </w:pPr>
    </w:p>
    <w:p w:rsidR="00EF509C" w:rsidRDefault="006036BD" w:rsidP="00543468">
      <w:pPr>
        <w:rPr>
          <w:rFonts w:asciiTheme="minorHAnsi" w:hAnsiTheme="minorHAnsi" w:cstheme="minorHAnsi"/>
        </w:rPr>
      </w:pPr>
      <w:r w:rsidRPr="006036BD">
        <w:rPr>
          <w:rFonts w:asciiTheme="minorHAnsi" w:hAnsiTheme="minorHAnsi" w:cstheme="minorHAnsi"/>
          <w:b/>
        </w:rPr>
        <w:t>Pupil A:</w:t>
      </w:r>
      <w:r>
        <w:rPr>
          <w:rFonts w:asciiTheme="minorHAnsi" w:hAnsiTheme="minorHAnsi" w:cstheme="minorHAnsi"/>
        </w:rPr>
        <w:t xml:space="preserve"> James, I think you were really good at talking really loudly but I really enjoyed talking with you and discussing stuff with you but maybe you could just face people next time? You just [SHE LOOKS DOWN} go down like that. If you just face people next time? But you were really good, did really well. Well done.</w:t>
      </w:r>
    </w:p>
    <w:p w:rsidR="006036BD" w:rsidRDefault="006036BD" w:rsidP="00543468">
      <w:pPr>
        <w:rPr>
          <w:rFonts w:asciiTheme="minorHAnsi" w:hAnsiTheme="minorHAnsi" w:cstheme="minorHAnsi"/>
        </w:rPr>
      </w:pPr>
    </w:p>
    <w:p w:rsidR="006036BD" w:rsidRDefault="006036BD" w:rsidP="00543468">
      <w:pPr>
        <w:rPr>
          <w:rFonts w:asciiTheme="minorHAnsi" w:hAnsiTheme="minorHAnsi" w:cstheme="minorHAnsi"/>
        </w:rPr>
      </w:pPr>
      <w:r w:rsidRPr="006036BD">
        <w:rPr>
          <w:rFonts w:asciiTheme="minorHAnsi" w:hAnsiTheme="minorHAnsi" w:cstheme="minorHAnsi"/>
          <w:b/>
        </w:rPr>
        <w:t>Pupil C:</w:t>
      </w:r>
      <w:r>
        <w:rPr>
          <w:rFonts w:asciiTheme="minorHAnsi" w:hAnsiTheme="minorHAnsi" w:cstheme="minorHAnsi"/>
        </w:rPr>
        <w:t xml:space="preserve"> I think, Dorian, you did really well with the speech with water and plants and animals, if you had them, on your sheet if you said them. I think you could talk a wee bit louder if that’s ok, but you done good with the diamond-9 sheet. </w:t>
      </w:r>
    </w:p>
    <w:p w:rsidR="006036BD" w:rsidRDefault="006036BD" w:rsidP="00543468">
      <w:pPr>
        <w:rPr>
          <w:rFonts w:asciiTheme="minorHAnsi" w:hAnsiTheme="minorHAnsi" w:cstheme="minorHAnsi"/>
        </w:rPr>
      </w:pPr>
    </w:p>
    <w:p w:rsidR="006036BD" w:rsidRDefault="006036BD" w:rsidP="00543468">
      <w:pPr>
        <w:rPr>
          <w:rFonts w:asciiTheme="minorHAnsi" w:hAnsiTheme="minorHAnsi" w:cstheme="minorHAnsi"/>
        </w:rPr>
      </w:pPr>
      <w:r w:rsidRPr="006036BD">
        <w:rPr>
          <w:rFonts w:asciiTheme="minorHAnsi" w:hAnsiTheme="minorHAnsi" w:cstheme="minorHAnsi"/>
          <w:b/>
        </w:rPr>
        <w:t>Pupil B:</w:t>
      </w:r>
      <w:r>
        <w:rPr>
          <w:rFonts w:asciiTheme="minorHAnsi" w:hAnsiTheme="minorHAnsi" w:cstheme="minorHAnsi"/>
        </w:rPr>
        <w:t xml:space="preserve"> Julia was really good at her speeches and giving good points, good reasons about stuff.</w:t>
      </w:r>
    </w:p>
    <w:p w:rsidR="006036BD" w:rsidRDefault="006036BD" w:rsidP="00543468">
      <w:pPr>
        <w:rPr>
          <w:rFonts w:asciiTheme="minorHAnsi" w:hAnsiTheme="minorHAnsi" w:cstheme="minorHAnsi"/>
        </w:rPr>
      </w:pPr>
    </w:p>
    <w:p w:rsidR="006036BD" w:rsidRDefault="006036BD" w:rsidP="00543468">
      <w:pPr>
        <w:rPr>
          <w:rFonts w:asciiTheme="minorHAnsi" w:hAnsiTheme="minorHAnsi" w:cstheme="minorHAnsi"/>
        </w:rPr>
      </w:pPr>
      <w:r w:rsidRPr="006036BD">
        <w:rPr>
          <w:rFonts w:asciiTheme="minorHAnsi" w:hAnsiTheme="minorHAnsi" w:cstheme="minorHAnsi"/>
          <w:b/>
        </w:rPr>
        <w:t>Pupil A:</w:t>
      </w:r>
      <w:r>
        <w:rPr>
          <w:rFonts w:asciiTheme="minorHAnsi" w:hAnsiTheme="minorHAnsi" w:cstheme="minorHAnsi"/>
        </w:rPr>
        <w:t xml:space="preserve"> You were good at giving good reasons as well, Dorian. Well done.</w:t>
      </w:r>
    </w:p>
    <w:p w:rsidR="00543468" w:rsidRPr="00543468" w:rsidRDefault="00543468" w:rsidP="00543468">
      <w:pPr>
        <w:rPr>
          <w:rFonts w:asciiTheme="minorHAnsi" w:hAnsiTheme="minorHAnsi" w:cstheme="minorHAnsi"/>
        </w:rPr>
      </w:pPr>
    </w:p>
    <w:sectPr w:rsidR="00543468" w:rsidRPr="00543468"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F36"/>
    <w:rsid w:val="00027C27"/>
    <w:rsid w:val="000C0CF4"/>
    <w:rsid w:val="001E3FDB"/>
    <w:rsid w:val="00281579"/>
    <w:rsid w:val="002F0FBE"/>
    <w:rsid w:val="00306C61"/>
    <w:rsid w:val="0037582B"/>
    <w:rsid w:val="003D5BAF"/>
    <w:rsid w:val="003F319B"/>
    <w:rsid w:val="003F5AC4"/>
    <w:rsid w:val="004A319E"/>
    <w:rsid w:val="00543468"/>
    <w:rsid w:val="00553363"/>
    <w:rsid w:val="00577D11"/>
    <w:rsid w:val="005F7048"/>
    <w:rsid w:val="006036BD"/>
    <w:rsid w:val="00857548"/>
    <w:rsid w:val="008D4C6F"/>
    <w:rsid w:val="009604D5"/>
    <w:rsid w:val="009B7615"/>
    <w:rsid w:val="00A30DC3"/>
    <w:rsid w:val="00AD5A53"/>
    <w:rsid w:val="00B47847"/>
    <w:rsid w:val="00B51BDC"/>
    <w:rsid w:val="00B561C0"/>
    <w:rsid w:val="00B773CE"/>
    <w:rsid w:val="00BE2F36"/>
    <w:rsid w:val="00C91823"/>
    <w:rsid w:val="00CC3EA6"/>
    <w:rsid w:val="00D008AB"/>
    <w:rsid w:val="00E30C2E"/>
    <w:rsid w:val="00EF509C"/>
    <w:rsid w:val="00F9578F"/>
    <w:rsid w:val="00FA4BC1"/>
    <w:rsid w:val="00FA6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0C62D"/>
  <w15:chartTrackingRefBased/>
  <w15:docId w15:val="{B1AF0526-EB2C-4617-8E03-F62F4461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C6E2A6-3DF0-4D1E-9D34-4CD9BF6C8085}"/>
</file>

<file path=customXml/itemProps2.xml><?xml version="1.0" encoding="utf-8"?>
<ds:datastoreItem xmlns:ds="http://schemas.openxmlformats.org/officeDocument/2006/customXml" ds:itemID="{88147DD1-FF50-4BF3-9D01-86A11A48CFBF}"/>
</file>

<file path=customXml/itemProps3.xml><?xml version="1.0" encoding="utf-8"?>
<ds:datastoreItem xmlns:ds="http://schemas.openxmlformats.org/officeDocument/2006/customXml" ds:itemID="{6E297587-9432-4C21-8DCD-F3B9548CFBFA}"/>
</file>

<file path=docProps/app.xml><?xml version="1.0" encoding="utf-8"?>
<Properties xmlns="http://schemas.openxmlformats.org/officeDocument/2006/extended-properties" xmlns:vt="http://schemas.openxmlformats.org/officeDocument/2006/docPropsVTypes">
  <Template>Normal</Template>
  <TotalTime>222</TotalTime>
  <Pages>4</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Reive M (Morag)</dc:creator>
  <cp:keywords/>
  <dc:description/>
  <cp:lastModifiedBy>Reive M (Morag)</cp:lastModifiedBy>
  <cp:revision>4</cp:revision>
  <dcterms:created xsi:type="dcterms:W3CDTF">2019-07-18T13:13:00Z</dcterms:created>
  <dcterms:modified xsi:type="dcterms:W3CDTF">2019-07-29T10:36:00Z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