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3A" w:rsidRDefault="006C623A" w:rsidP="00B561C0">
      <w:pPr>
        <w:rPr>
          <w:rFonts w:asciiTheme="minorHAnsi" w:hAnsiTheme="minorHAnsi" w:cstheme="minorHAnsi"/>
          <w:b/>
        </w:rPr>
      </w:pPr>
      <w:r>
        <w:rPr>
          <w:rFonts w:asciiTheme="minorHAnsi" w:hAnsiTheme="minorHAnsi" w:cstheme="minorHAnsi"/>
          <w:b/>
        </w:rPr>
        <w:t>Real-life superheroes - transcript</w:t>
      </w:r>
    </w:p>
    <w:p w:rsidR="006C623A" w:rsidRDefault="006C623A" w:rsidP="00B561C0">
      <w:pPr>
        <w:rPr>
          <w:rFonts w:asciiTheme="minorHAnsi" w:hAnsiTheme="minorHAnsi" w:cstheme="minorHAnsi"/>
          <w:b/>
        </w:rPr>
      </w:pPr>
    </w:p>
    <w:p w:rsidR="00475301" w:rsidRDefault="006C623A" w:rsidP="00B561C0">
      <w:pPr>
        <w:rPr>
          <w:rFonts w:asciiTheme="minorHAnsi" w:hAnsiTheme="minorHAnsi" w:cstheme="minorHAnsi"/>
        </w:rPr>
      </w:pPr>
      <w:r>
        <w:rPr>
          <w:rFonts w:asciiTheme="minorHAnsi" w:hAnsiTheme="minorHAnsi" w:cstheme="minorHAnsi"/>
          <w:b/>
        </w:rPr>
        <w:t>Pupil B</w:t>
      </w:r>
      <w:r w:rsidR="00FF1EF6" w:rsidRPr="00FF1EF6">
        <w:rPr>
          <w:rFonts w:asciiTheme="minorHAnsi" w:hAnsiTheme="minorHAnsi" w:cstheme="minorHAnsi"/>
          <w:b/>
        </w:rPr>
        <w:t>:</w:t>
      </w:r>
      <w:r w:rsidR="00FF1EF6">
        <w:rPr>
          <w:rFonts w:asciiTheme="minorHAnsi" w:hAnsiTheme="minorHAnsi" w:cstheme="minorHAnsi"/>
        </w:rPr>
        <w:t xml:space="preserve"> </w:t>
      </w:r>
      <w:r>
        <w:rPr>
          <w:rFonts w:asciiTheme="minorHAnsi" w:hAnsiTheme="minorHAnsi" w:cstheme="minorHAnsi"/>
        </w:rPr>
        <w:t>‘You have been given some pictures of people who could be regarded as real-life superheroes. Your task is to sort the pictures in order of importance. The pictures should be arranged in a diamond-9 with the most important at the top of the diamond. As you are completing the task, remember to think about what quality discussion looks like and sounds like.’</w:t>
      </w:r>
    </w:p>
    <w:p w:rsidR="006C623A" w:rsidRDefault="006C623A" w:rsidP="00B561C0">
      <w:pPr>
        <w:rPr>
          <w:rFonts w:asciiTheme="minorHAnsi" w:hAnsiTheme="minorHAnsi" w:cstheme="minorHAnsi"/>
        </w:rPr>
      </w:pPr>
    </w:p>
    <w:p w:rsidR="006C623A" w:rsidRDefault="006C623A" w:rsidP="00B561C0">
      <w:pPr>
        <w:rPr>
          <w:rFonts w:asciiTheme="minorHAnsi" w:hAnsiTheme="minorHAnsi" w:cstheme="minorHAnsi"/>
        </w:rPr>
      </w:pPr>
      <w:r>
        <w:rPr>
          <w:rFonts w:asciiTheme="minorHAnsi" w:hAnsiTheme="minorHAnsi" w:cstheme="minorHAnsi"/>
        </w:rPr>
        <w:t xml:space="preserve">Here we have a policewoman, and a parent/guardian, a paramedic, a fireman, a nurse, a soldier, coastguard, surgeon and vet. </w:t>
      </w:r>
    </w:p>
    <w:p w:rsidR="00475301" w:rsidRDefault="00475301" w:rsidP="00B561C0">
      <w:pPr>
        <w:rPr>
          <w:rFonts w:asciiTheme="minorHAnsi" w:hAnsiTheme="minorHAnsi" w:cstheme="minorHAnsi"/>
        </w:rPr>
      </w:pPr>
    </w:p>
    <w:p w:rsidR="006C623A" w:rsidRDefault="00475301" w:rsidP="00B561C0">
      <w:pPr>
        <w:rPr>
          <w:rFonts w:asciiTheme="minorHAnsi" w:hAnsiTheme="minorHAnsi" w:cstheme="minorHAnsi"/>
        </w:rPr>
      </w:pPr>
      <w:r w:rsidRPr="00A11D85">
        <w:rPr>
          <w:rFonts w:asciiTheme="minorHAnsi" w:hAnsiTheme="minorHAnsi" w:cstheme="minorHAnsi"/>
          <w:b/>
        </w:rPr>
        <w:t xml:space="preserve">Pupil </w:t>
      </w:r>
      <w:r w:rsidR="006C623A">
        <w:rPr>
          <w:rFonts w:asciiTheme="minorHAnsi" w:hAnsiTheme="minorHAnsi" w:cstheme="minorHAnsi"/>
          <w:b/>
        </w:rPr>
        <w:t>A</w:t>
      </w:r>
      <w:r w:rsidRPr="00A11D85">
        <w:rPr>
          <w:rFonts w:asciiTheme="minorHAnsi" w:hAnsiTheme="minorHAnsi" w:cstheme="minorHAnsi"/>
          <w:b/>
        </w:rPr>
        <w:t>:</w:t>
      </w:r>
      <w:r>
        <w:rPr>
          <w:rFonts w:asciiTheme="minorHAnsi" w:hAnsiTheme="minorHAnsi" w:cstheme="minorHAnsi"/>
        </w:rPr>
        <w:t xml:space="preserve"> </w:t>
      </w:r>
      <w:r w:rsidR="006C623A">
        <w:rPr>
          <w:rFonts w:asciiTheme="minorHAnsi" w:hAnsiTheme="minorHAnsi" w:cstheme="minorHAnsi"/>
        </w:rPr>
        <w:t>Right. I think soldier should be first…</w:t>
      </w:r>
    </w:p>
    <w:p w:rsidR="006C623A" w:rsidRDefault="006C623A" w:rsidP="00B561C0">
      <w:pPr>
        <w:rPr>
          <w:rFonts w:asciiTheme="minorHAnsi" w:hAnsiTheme="minorHAnsi" w:cstheme="minorHAnsi"/>
        </w:rPr>
      </w:pPr>
    </w:p>
    <w:p w:rsidR="00475301" w:rsidRDefault="006C623A" w:rsidP="00B561C0">
      <w:pPr>
        <w:rPr>
          <w:rFonts w:asciiTheme="minorHAnsi" w:hAnsiTheme="minorHAnsi" w:cstheme="minorHAnsi"/>
        </w:rPr>
      </w:pPr>
      <w:r>
        <w:rPr>
          <w:rFonts w:asciiTheme="minorHAnsi" w:hAnsiTheme="minorHAnsi" w:cstheme="minorHAnsi"/>
          <w:b/>
        </w:rPr>
        <w:t>Pupil C</w:t>
      </w:r>
      <w:r w:rsidR="00475301" w:rsidRPr="00A11D85">
        <w:rPr>
          <w:rFonts w:asciiTheme="minorHAnsi" w:hAnsiTheme="minorHAnsi" w:cstheme="minorHAnsi"/>
          <w:b/>
        </w:rPr>
        <w:t>:</w:t>
      </w:r>
      <w:r w:rsidR="00475301">
        <w:rPr>
          <w:rFonts w:asciiTheme="minorHAnsi" w:hAnsiTheme="minorHAnsi" w:cstheme="minorHAnsi"/>
        </w:rPr>
        <w:t xml:space="preserve"> So </w:t>
      </w:r>
      <w:r>
        <w:rPr>
          <w:rFonts w:asciiTheme="minorHAnsi" w:hAnsiTheme="minorHAnsi" w:cstheme="minorHAnsi"/>
        </w:rPr>
        <w:t>do I.</w:t>
      </w:r>
    </w:p>
    <w:p w:rsidR="00475301" w:rsidRDefault="00475301" w:rsidP="00B561C0">
      <w:pPr>
        <w:rPr>
          <w:rFonts w:asciiTheme="minorHAnsi" w:hAnsiTheme="minorHAnsi" w:cstheme="minorHAnsi"/>
        </w:rPr>
      </w:pPr>
    </w:p>
    <w:p w:rsidR="00475301" w:rsidRDefault="00475301" w:rsidP="00B561C0">
      <w:pPr>
        <w:rPr>
          <w:rFonts w:asciiTheme="minorHAnsi" w:hAnsiTheme="minorHAnsi" w:cstheme="minorHAnsi"/>
        </w:rPr>
      </w:pPr>
      <w:r w:rsidRPr="00A11D85">
        <w:rPr>
          <w:rFonts w:asciiTheme="minorHAnsi" w:hAnsiTheme="minorHAnsi" w:cstheme="minorHAnsi"/>
          <w:b/>
        </w:rPr>
        <w:t>Pupil A:</w:t>
      </w:r>
      <w:r w:rsidR="006C623A">
        <w:rPr>
          <w:rFonts w:asciiTheme="minorHAnsi" w:hAnsiTheme="minorHAnsi" w:cstheme="minorHAnsi"/>
        </w:rPr>
        <w:t xml:space="preserve"> Bec</w:t>
      </w:r>
      <w:r>
        <w:rPr>
          <w:rFonts w:asciiTheme="minorHAnsi" w:hAnsiTheme="minorHAnsi" w:cstheme="minorHAnsi"/>
        </w:rPr>
        <w:t xml:space="preserve">ause </w:t>
      </w:r>
      <w:r w:rsidR="006C623A">
        <w:rPr>
          <w:rFonts w:asciiTheme="minorHAnsi" w:hAnsiTheme="minorHAnsi" w:cstheme="minorHAnsi"/>
        </w:rPr>
        <w:t xml:space="preserve">soldiers save all </w:t>
      </w:r>
      <w:r w:rsidR="002000F2">
        <w:rPr>
          <w:rFonts w:asciiTheme="minorHAnsi" w:hAnsiTheme="minorHAnsi" w:cstheme="minorHAnsi"/>
        </w:rPr>
        <w:t>the countries</w:t>
      </w:r>
      <w:r w:rsidR="006C623A">
        <w:rPr>
          <w:rFonts w:asciiTheme="minorHAnsi" w:hAnsiTheme="minorHAnsi" w:cstheme="minorHAnsi"/>
        </w:rPr>
        <w:t xml:space="preserve"> quite a lot and soldiers are generally good people. </w:t>
      </w:r>
    </w:p>
    <w:p w:rsidR="00475301" w:rsidRDefault="00475301" w:rsidP="00B561C0">
      <w:pPr>
        <w:rPr>
          <w:rFonts w:asciiTheme="minorHAnsi" w:hAnsiTheme="minorHAnsi" w:cstheme="minorHAnsi"/>
        </w:rPr>
      </w:pPr>
    </w:p>
    <w:p w:rsidR="00475301" w:rsidRDefault="00475301" w:rsidP="00B561C0">
      <w:pPr>
        <w:rPr>
          <w:rFonts w:asciiTheme="minorHAnsi" w:hAnsiTheme="minorHAnsi" w:cstheme="minorHAnsi"/>
        </w:rPr>
      </w:pPr>
      <w:r w:rsidRPr="00A11D85">
        <w:rPr>
          <w:rFonts w:asciiTheme="minorHAnsi" w:hAnsiTheme="minorHAnsi" w:cstheme="minorHAnsi"/>
          <w:b/>
        </w:rPr>
        <w:t xml:space="preserve">Pupil </w:t>
      </w:r>
      <w:r w:rsidR="006C623A">
        <w:rPr>
          <w:rFonts w:asciiTheme="minorHAnsi" w:hAnsiTheme="minorHAnsi" w:cstheme="minorHAnsi"/>
          <w:b/>
        </w:rPr>
        <w:t>B</w:t>
      </w:r>
      <w:r w:rsidRPr="00A11D85">
        <w:rPr>
          <w:rFonts w:asciiTheme="minorHAnsi" w:hAnsiTheme="minorHAnsi" w:cstheme="minorHAnsi"/>
          <w:b/>
        </w:rPr>
        <w:t>:</w:t>
      </w:r>
      <w:r>
        <w:rPr>
          <w:rFonts w:asciiTheme="minorHAnsi" w:hAnsiTheme="minorHAnsi" w:cstheme="minorHAnsi"/>
        </w:rPr>
        <w:t xml:space="preserve"> </w:t>
      </w:r>
      <w:r w:rsidR="002000F2">
        <w:rPr>
          <w:rFonts w:asciiTheme="minorHAnsi" w:hAnsiTheme="minorHAnsi" w:cstheme="minorHAnsi"/>
        </w:rPr>
        <w:t>He saves every country?</w:t>
      </w:r>
    </w:p>
    <w:p w:rsidR="00475301" w:rsidRDefault="00475301" w:rsidP="00B561C0">
      <w:pPr>
        <w:rPr>
          <w:rFonts w:asciiTheme="minorHAnsi" w:hAnsiTheme="minorHAnsi" w:cstheme="minorHAnsi"/>
        </w:rPr>
      </w:pPr>
    </w:p>
    <w:p w:rsidR="00475301" w:rsidRDefault="00475301" w:rsidP="00B561C0">
      <w:pPr>
        <w:rPr>
          <w:rFonts w:asciiTheme="minorHAnsi" w:hAnsiTheme="minorHAnsi" w:cstheme="minorHAnsi"/>
        </w:rPr>
      </w:pPr>
      <w:r w:rsidRPr="00A11D85">
        <w:rPr>
          <w:rFonts w:asciiTheme="minorHAnsi" w:hAnsiTheme="minorHAnsi" w:cstheme="minorHAnsi"/>
          <w:b/>
        </w:rPr>
        <w:t xml:space="preserve">Pupil </w:t>
      </w:r>
      <w:r w:rsidR="006C623A">
        <w:rPr>
          <w:rFonts w:asciiTheme="minorHAnsi" w:hAnsiTheme="minorHAnsi" w:cstheme="minorHAnsi"/>
          <w:b/>
        </w:rPr>
        <w:t>A</w:t>
      </w:r>
      <w:r w:rsidRPr="00A11D85">
        <w:rPr>
          <w:rFonts w:asciiTheme="minorHAnsi" w:hAnsiTheme="minorHAnsi" w:cstheme="minorHAnsi"/>
          <w:b/>
        </w:rPr>
        <w:t>:</w:t>
      </w:r>
      <w:r>
        <w:rPr>
          <w:rFonts w:asciiTheme="minorHAnsi" w:hAnsiTheme="minorHAnsi" w:cstheme="minorHAnsi"/>
        </w:rPr>
        <w:t xml:space="preserve"> </w:t>
      </w:r>
      <w:r w:rsidR="002000F2">
        <w:rPr>
          <w:rFonts w:asciiTheme="minorHAnsi" w:hAnsiTheme="minorHAnsi" w:cstheme="minorHAnsi"/>
        </w:rPr>
        <w:t xml:space="preserve">Uh-huh. </w:t>
      </w:r>
      <w:r w:rsidR="006C623A">
        <w:rPr>
          <w:rFonts w:asciiTheme="minorHAnsi" w:hAnsiTheme="minorHAnsi" w:cstheme="minorHAnsi"/>
        </w:rPr>
        <w:t>Except from some, which is the one</w:t>
      </w:r>
      <w:r w:rsidR="002000F2">
        <w:rPr>
          <w:rFonts w:asciiTheme="minorHAnsi" w:hAnsiTheme="minorHAnsi" w:cstheme="minorHAnsi"/>
        </w:rPr>
        <w:t xml:space="preserve"> which</w:t>
      </w:r>
      <w:r w:rsidR="006C623A">
        <w:rPr>
          <w:rFonts w:asciiTheme="minorHAnsi" w:hAnsiTheme="minorHAnsi" w:cstheme="minorHAnsi"/>
        </w:rPr>
        <w:t xml:space="preserve"> they’re fighting against. </w:t>
      </w:r>
    </w:p>
    <w:p w:rsidR="00982B43" w:rsidRDefault="00982B43" w:rsidP="00B561C0">
      <w:pPr>
        <w:rPr>
          <w:rFonts w:asciiTheme="minorHAnsi" w:hAnsiTheme="minorHAnsi" w:cstheme="minorHAnsi"/>
        </w:rPr>
      </w:pPr>
    </w:p>
    <w:p w:rsidR="00982B43" w:rsidRDefault="006C623A" w:rsidP="00B561C0">
      <w:pPr>
        <w:rPr>
          <w:rFonts w:asciiTheme="minorHAnsi" w:hAnsiTheme="minorHAnsi" w:cstheme="minorHAnsi"/>
        </w:rPr>
      </w:pPr>
      <w:r>
        <w:rPr>
          <w:rFonts w:asciiTheme="minorHAnsi" w:hAnsiTheme="minorHAnsi" w:cstheme="minorHAnsi"/>
          <w:b/>
        </w:rPr>
        <w:t>Pupil B</w:t>
      </w:r>
      <w:r w:rsidR="00982B43" w:rsidRPr="00A11D85">
        <w:rPr>
          <w:rFonts w:asciiTheme="minorHAnsi" w:hAnsiTheme="minorHAnsi" w:cstheme="minorHAnsi"/>
          <w:b/>
        </w:rPr>
        <w:t>:</w:t>
      </w:r>
      <w:r w:rsidR="00982B43">
        <w:rPr>
          <w:rFonts w:asciiTheme="minorHAnsi" w:hAnsiTheme="minorHAnsi" w:cstheme="minorHAnsi"/>
        </w:rPr>
        <w:t xml:space="preserve"> </w:t>
      </w:r>
      <w:r>
        <w:rPr>
          <w:rFonts w:asciiTheme="minorHAnsi" w:hAnsiTheme="minorHAnsi" w:cstheme="minorHAnsi"/>
        </w:rPr>
        <w:t>Oh, yeah.</w:t>
      </w:r>
    </w:p>
    <w:p w:rsidR="00F1248F" w:rsidRDefault="00F1248F" w:rsidP="00B561C0">
      <w:pPr>
        <w:rPr>
          <w:rFonts w:asciiTheme="minorHAnsi" w:hAnsiTheme="minorHAnsi" w:cstheme="minorHAnsi"/>
        </w:rPr>
      </w:pPr>
    </w:p>
    <w:p w:rsidR="00F1248F" w:rsidRDefault="006C623A" w:rsidP="00B561C0">
      <w:pPr>
        <w:rPr>
          <w:rFonts w:asciiTheme="minorHAnsi" w:hAnsiTheme="minorHAnsi" w:cstheme="minorHAnsi"/>
        </w:rPr>
      </w:pPr>
      <w:r>
        <w:rPr>
          <w:rFonts w:asciiTheme="minorHAnsi" w:hAnsiTheme="minorHAnsi" w:cstheme="minorHAnsi"/>
          <w:b/>
        </w:rPr>
        <w:t>Pupil C</w:t>
      </w:r>
      <w:r w:rsidR="00F1248F" w:rsidRPr="00F1248F">
        <w:rPr>
          <w:rFonts w:asciiTheme="minorHAnsi" w:hAnsiTheme="minorHAnsi" w:cstheme="minorHAnsi"/>
          <w:b/>
        </w:rPr>
        <w:t>:</w:t>
      </w:r>
      <w:r w:rsidR="00F1248F">
        <w:rPr>
          <w:rFonts w:asciiTheme="minorHAnsi" w:hAnsiTheme="minorHAnsi" w:cstheme="minorHAnsi"/>
        </w:rPr>
        <w:t xml:space="preserve"> I think </w:t>
      </w:r>
      <w:r>
        <w:rPr>
          <w:rFonts w:asciiTheme="minorHAnsi" w:hAnsiTheme="minorHAnsi" w:cstheme="minorHAnsi"/>
        </w:rPr>
        <w:t>it’s soldier because he goes out his life and things to fight bad people and that’s why I just think he should be first.</w:t>
      </w:r>
    </w:p>
    <w:p w:rsidR="00F1248F" w:rsidRDefault="00F1248F" w:rsidP="00B561C0">
      <w:pPr>
        <w:rPr>
          <w:rFonts w:asciiTheme="minorHAnsi" w:hAnsiTheme="minorHAnsi" w:cstheme="minorHAnsi"/>
        </w:rPr>
      </w:pPr>
    </w:p>
    <w:p w:rsidR="00F1248F" w:rsidRDefault="00F1248F" w:rsidP="00B561C0">
      <w:pPr>
        <w:rPr>
          <w:rFonts w:asciiTheme="minorHAnsi" w:hAnsiTheme="minorHAnsi" w:cstheme="minorHAnsi"/>
        </w:rPr>
      </w:pPr>
      <w:r w:rsidRPr="00A11D85">
        <w:rPr>
          <w:rFonts w:asciiTheme="minorHAnsi" w:hAnsiTheme="minorHAnsi" w:cstheme="minorHAnsi"/>
          <w:b/>
        </w:rPr>
        <w:t>Pupil D:</w:t>
      </w:r>
      <w:r>
        <w:rPr>
          <w:rFonts w:asciiTheme="minorHAnsi" w:hAnsiTheme="minorHAnsi" w:cstheme="minorHAnsi"/>
        </w:rPr>
        <w:t xml:space="preserve"> </w:t>
      </w:r>
      <w:r w:rsidR="006C623A">
        <w:rPr>
          <w:rFonts w:asciiTheme="minorHAnsi" w:hAnsiTheme="minorHAnsi" w:cstheme="minorHAnsi"/>
        </w:rPr>
        <w:t>I think a soldier because he goes out of his way to defend this country and to keep us safe.</w:t>
      </w:r>
    </w:p>
    <w:p w:rsidR="00A11D85" w:rsidRDefault="00A11D85" w:rsidP="00B561C0">
      <w:pPr>
        <w:rPr>
          <w:rFonts w:asciiTheme="minorHAnsi" w:hAnsiTheme="minorHAnsi" w:cstheme="minorHAnsi"/>
        </w:rPr>
      </w:pPr>
    </w:p>
    <w:p w:rsidR="00A11D85" w:rsidRDefault="00A11D85" w:rsidP="00B561C0">
      <w:pPr>
        <w:rPr>
          <w:rFonts w:asciiTheme="minorHAnsi" w:hAnsiTheme="minorHAnsi" w:cstheme="minorHAnsi"/>
        </w:rPr>
      </w:pPr>
      <w:r w:rsidRPr="000D5EE8">
        <w:rPr>
          <w:rFonts w:asciiTheme="minorHAnsi" w:hAnsiTheme="minorHAnsi" w:cstheme="minorHAnsi"/>
          <w:b/>
        </w:rPr>
        <w:t>Pupil B:</w:t>
      </w:r>
      <w:r>
        <w:rPr>
          <w:rFonts w:asciiTheme="minorHAnsi" w:hAnsiTheme="minorHAnsi" w:cstheme="minorHAnsi"/>
        </w:rPr>
        <w:t xml:space="preserve"> </w:t>
      </w:r>
      <w:r w:rsidR="006C623A">
        <w:rPr>
          <w:rFonts w:asciiTheme="minorHAnsi" w:hAnsiTheme="minorHAnsi" w:cstheme="minorHAnsi"/>
        </w:rPr>
        <w:t>And doesn’t he sacrifice him</w:t>
      </w:r>
      <w:r w:rsidR="00D55D2C">
        <w:rPr>
          <w:rFonts w:asciiTheme="minorHAnsi" w:hAnsiTheme="minorHAnsi" w:cstheme="minorHAnsi"/>
        </w:rPr>
        <w:t>? So we’ll put soldier at the top. Now let’s get on to the difficult part.</w:t>
      </w:r>
    </w:p>
    <w:p w:rsidR="00A11D85" w:rsidRDefault="00A11D85" w:rsidP="00B561C0">
      <w:pPr>
        <w:rPr>
          <w:rFonts w:asciiTheme="minorHAnsi" w:hAnsiTheme="minorHAnsi" w:cstheme="minorHAnsi"/>
        </w:rPr>
      </w:pPr>
    </w:p>
    <w:p w:rsidR="00A11D85" w:rsidRDefault="00A11D85" w:rsidP="00B561C0">
      <w:pPr>
        <w:rPr>
          <w:rFonts w:asciiTheme="minorHAnsi" w:hAnsiTheme="minorHAnsi" w:cstheme="minorHAnsi"/>
        </w:rPr>
      </w:pPr>
      <w:r w:rsidRPr="00A11D85">
        <w:rPr>
          <w:rFonts w:asciiTheme="minorHAnsi" w:hAnsiTheme="minorHAnsi" w:cstheme="minorHAnsi"/>
          <w:b/>
        </w:rPr>
        <w:t>Pupil A:</w:t>
      </w:r>
      <w:r>
        <w:rPr>
          <w:rFonts w:asciiTheme="minorHAnsi" w:hAnsiTheme="minorHAnsi" w:cstheme="minorHAnsi"/>
        </w:rPr>
        <w:t xml:space="preserve"> </w:t>
      </w:r>
      <w:r w:rsidR="00D55D2C">
        <w:rPr>
          <w:rFonts w:asciiTheme="minorHAnsi" w:hAnsiTheme="minorHAnsi" w:cstheme="minorHAnsi"/>
        </w:rPr>
        <w:t>Right, I think vet should be the next one because they help soldiers by sniffing out bombs which can save the soldiers’ lives. And also you get guard dogs which… Not guard dogs, guide dogs</w:t>
      </w:r>
      <w:r w:rsidR="002000F2">
        <w:rPr>
          <w:rFonts w:asciiTheme="minorHAnsi" w:hAnsiTheme="minorHAnsi" w:cstheme="minorHAnsi"/>
        </w:rPr>
        <w:t xml:space="preserve"> - and guard dogs I guess -</w:t>
      </w:r>
      <w:r w:rsidR="00D55D2C">
        <w:rPr>
          <w:rFonts w:asciiTheme="minorHAnsi" w:hAnsiTheme="minorHAnsi" w:cstheme="minorHAnsi"/>
        </w:rPr>
        <w:t xml:space="preserve"> which can be used to save people quite a lot of the time.</w:t>
      </w:r>
    </w:p>
    <w:p w:rsidR="00A11D85" w:rsidRDefault="00A11D85" w:rsidP="00B561C0">
      <w:pPr>
        <w:rPr>
          <w:rFonts w:asciiTheme="minorHAnsi" w:hAnsiTheme="minorHAnsi" w:cstheme="minorHAnsi"/>
        </w:rPr>
      </w:pPr>
    </w:p>
    <w:p w:rsidR="00A11D85" w:rsidRDefault="00A11D85" w:rsidP="00B561C0">
      <w:pPr>
        <w:rPr>
          <w:rFonts w:asciiTheme="minorHAnsi" w:hAnsiTheme="minorHAnsi" w:cstheme="minorHAnsi"/>
        </w:rPr>
      </w:pPr>
      <w:r w:rsidRPr="00A11D85">
        <w:rPr>
          <w:rFonts w:asciiTheme="minorHAnsi" w:hAnsiTheme="minorHAnsi" w:cstheme="minorHAnsi"/>
          <w:b/>
        </w:rPr>
        <w:t>Pupil B:</w:t>
      </w:r>
      <w:r w:rsidR="000D5EE8">
        <w:rPr>
          <w:rFonts w:asciiTheme="minorHAnsi" w:hAnsiTheme="minorHAnsi" w:cstheme="minorHAnsi"/>
        </w:rPr>
        <w:t xml:space="preserve"> </w:t>
      </w:r>
      <w:r w:rsidR="00D55D2C">
        <w:rPr>
          <w:rFonts w:asciiTheme="minorHAnsi" w:hAnsiTheme="minorHAnsi" w:cstheme="minorHAnsi"/>
        </w:rPr>
        <w:t>Well, I think a coastguard should be next because he saves people out on the water. That’s why I think the coastguard should go second.</w:t>
      </w:r>
    </w:p>
    <w:p w:rsidR="00A11D85" w:rsidRDefault="00A11D85" w:rsidP="00B561C0">
      <w:pPr>
        <w:rPr>
          <w:rFonts w:asciiTheme="minorHAnsi" w:hAnsiTheme="minorHAnsi" w:cstheme="minorHAnsi"/>
        </w:rPr>
      </w:pPr>
    </w:p>
    <w:p w:rsidR="00A11D85" w:rsidRDefault="00A11D85" w:rsidP="00B561C0">
      <w:pPr>
        <w:rPr>
          <w:rFonts w:asciiTheme="minorHAnsi" w:hAnsiTheme="minorHAnsi" w:cstheme="minorHAnsi"/>
        </w:rPr>
      </w:pPr>
      <w:r w:rsidRPr="00A11D85">
        <w:rPr>
          <w:rFonts w:asciiTheme="minorHAnsi" w:hAnsiTheme="minorHAnsi" w:cstheme="minorHAnsi"/>
          <w:b/>
        </w:rPr>
        <w:t>Pupil C:</w:t>
      </w:r>
      <w:r>
        <w:rPr>
          <w:rFonts w:asciiTheme="minorHAnsi" w:hAnsiTheme="minorHAnsi" w:cstheme="minorHAnsi"/>
        </w:rPr>
        <w:t xml:space="preserve"> </w:t>
      </w:r>
      <w:r w:rsidR="00D55D2C">
        <w:rPr>
          <w:rFonts w:asciiTheme="minorHAnsi" w:hAnsiTheme="minorHAnsi" w:cstheme="minorHAnsi"/>
        </w:rPr>
        <w:t>I would say the coastguard because he goes to pick the people. If someone’</w:t>
      </w:r>
      <w:r w:rsidR="002000F2">
        <w:rPr>
          <w:rFonts w:asciiTheme="minorHAnsi" w:hAnsiTheme="minorHAnsi" w:cstheme="minorHAnsi"/>
        </w:rPr>
        <w:t>s go</w:t>
      </w:r>
      <w:r w:rsidR="00D55D2C">
        <w:rPr>
          <w:rFonts w:asciiTheme="minorHAnsi" w:hAnsiTheme="minorHAnsi" w:cstheme="minorHAnsi"/>
        </w:rPr>
        <w:t xml:space="preserve">ing to sink he goes out on the boat and saves the people. </w:t>
      </w:r>
    </w:p>
    <w:p w:rsidR="00A11D85" w:rsidRDefault="00A11D85" w:rsidP="00B561C0">
      <w:pPr>
        <w:rPr>
          <w:rFonts w:asciiTheme="minorHAnsi" w:hAnsiTheme="minorHAnsi" w:cstheme="minorHAnsi"/>
        </w:rPr>
      </w:pPr>
    </w:p>
    <w:p w:rsidR="00A11D85" w:rsidRDefault="00A11D85" w:rsidP="00B561C0">
      <w:pPr>
        <w:rPr>
          <w:rFonts w:asciiTheme="minorHAnsi" w:hAnsiTheme="minorHAnsi" w:cstheme="minorHAnsi"/>
        </w:rPr>
      </w:pPr>
      <w:r w:rsidRPr="00A11D85">
        <w:rPr>
          <w:rFonts w:asciiTheme="minorHAnsi" w:hAnsiTheme="minorHAnsi" w:cstheme="minorHAnsi"/>
          <w:b/>
        </w:rPr>
        <w:t>Pupil D:</w:t>
      </w:r>
      <w:r>
        <w:rPr>
          <w:rFonts w:asciiTheme="minorHAnsi" w:hAnsiTheme="minorHAnsi" w:cstheme="minorHAnsi"/>
        </w:rPr>
        <w:t xml:space="preserve"> </w:t>
      </w:r>
      <w:r w:rsidR="00D55D2C">
        <w:rPr>
          <w:rFonts w:asciiTheme="minorHAnsi" w:hAnsiTheme="minorHAnsi" w:cstheme="minorHAnsi"/>
        </w:rPr>
        <w:t>I think the police. Police because she goes out and tries to find you when you’re hurt or damaged or kidnapped.</w:t>
      </w:r>
    </w:p>
    <w:p w:rsidR="00853FE7" w:rsidRDefault="00853FE7" w:rsidP="00B561C0">
      <w:pPr>
        <w:rPr>
          <w:rFonts w:asciiTheme="minorHAnsi" w:hAnsiTheme="minorHAnsi" w:cstheme="minorHAnsi"/>
        </w:rPr>
      </w:pPr>
    </w:p>
    <w:p w:rsidR="00853FE7" w:rsidRDefault="00D55D2C" w:rsidP="00B561C0">
      <w:pPr>
        <w:rPr>
          <w:rFonts w:asciiTheme="minorHAnsi" w:hAnsiTheme="minorHAnsi" w:cstheme="minorHAnsi"/>
        </w:rPr>
      </w:pPr>
      <w:r>
        <w:rPr>
          <w:rFonts w:asciiTheme="minorHAnsi" w:hAnsiTheme="minorHAnsi" w:cstheme="minorHAnsi"/>
          <w:b/>
        </w:rPr>
        <w:lastRenderedPageBreak/>
        <w:t>Pupil B</w:t>
      </w:r>
      <w:r w:rsidR="00853FE7" w:rsidRPr="00807DF2">
        <w:rPr>
          <w:rFonts w:asciiTheme="minorHAnsi" w:hAnsiTheme="minorHAnsi" w:cstheme="minorHAnsi"/>
          <w:b/>
        </w:rPr>
        <w:t>:</w:t>
      </w:r>
      <w:r w:rsidR="00853FE7">
        <w:rPr>
          <w:rFonts w:asciiTheme="minorHAnsi" w:hAnsiTheme="minorHAnsi" w:cstheme="minorHAnsi"/>
        </w:rPr>
        <w:t xml:space="preserve"> </w:t>
      </w:r>
      <w:r>
        <w:rPr>
          <w:rFonts w:asciiTheme="minorHAnsi" w:hAnsiTheme="minorHAnsi" w:cstheme="minorHAnsi"/>
        </w:rPr>
        <w:t>Right, so we have three decisions, so…</w:t>
      </w:r>
    </w:p>
    <w:p w:rsidR="00853FE7" w:rsidRDefault="00853FE7" w:rsidP="00B561C0">
      <w:pPr>
        <w:rPr>
          <w:rFonts w:asciiTheme="minorHAnsi" w:hAnsiTheme="minorHAnsi" w:cstheme="minorHAnsi"/>
        </w:rPr>
      </w:pPr>
    </w:p>
    <w:p w:rsidR="00853FE7" w:rsidRDefault="00853FE7" w:rsidP="00B561C0">
      <w:pPr>
        <w:rPr>
          <w:rFonts w:asciiTheme="minorHAnsi" w:hAnsiTheme="minorHAnsi" w:cstheme="minorHAnsi"/>
        </w:rPr>
      </w:pPr>
      <w:r w:rsidRPr="00807DF2">
        <w:rPr>
          <w:rFonts w:asciiTheme="minorHAnsi" w:hAnsiTheme="minorHAnsi" w:cstheme="minorHAnsi"/>
          <w:b/>
        </w:rPr>
        <w:t xml:space="preserve">Pupil </w:t>
      </w:r>
      <w:r w:rsidR="00D55D2C">
        <w:rPr>
          <w:rFonts w:asciiTheme="minorHAnsi" w:hAnsiTheme="minorHAnsi" w:cstheme="minorHAnsi"/>
          <w:b/>
        </w:rPr>
        <w:t>A</w:t>
      </w:r>
      <w:r w:rsidR="00807DF2" w:rsidRPr="00807DF2">
        <w:rPr>
          <w:rFonts w:asciiTheme="minorHAnsi" w:hAnsiTheme="minorHAnsi" w:cstheme="minorHAnsi"/>
          <w:b/>
        </w:rPr>
        <w:t>:</w:t>
      </w:r>
      <w:r w:rsidR="00807DF2">
        <w:rPr>
          <w:rFonts w:asciiTheme="minorHAnsi" w:hAnsiTheme="minorHAnsi" w:cstheme="minorHAnsi"/>
        </w:rPr>
        <w:t xml:space="preserve"> </w:t>
      </w:r>
      <w:r w:rsidR="00D55D2C">
        <w:rPr>
          <w:rFonts w:asciiTheme="minorHAnsi" w:hAnsiTheme="minorHAnsi" w:cstheme="minorHAnsi"/>
        </w:rPr>
        <w:t>I think a vet, because a lot of people rel</w:t>
      </w:r>
      <w:r w:rsidR="002000F2">
        <w:rPr>
          <w:rFonts w:asciiTheme="minorHAnsi" w:hAnsiTheme="minorHAnsi" w:cstheme="minorHAnsi"/>
        </w:rPr>
        <w:t>y on p</w:t>
      </w:r>
      <w:r w:rsidR="00D55D2C">
        <w:rPr>
          <w:rFonts w:asciiTheme="minorHAnsi" w:hAnsiTheme="minorHAnsi" w:cstheme="minorHAnsi"/>
        </w:rPr>
        <w:t xml:space="preserve">ets and stuff because I know a lot of people who love their pets too much and </w:t>
      </w:r>
      <w:r w:rsidR="002000F2">
        <w:rPr>
          <w:rFonts w:asciiTheme="minorHAnsi" w:hAnsiTheme="minorHAnsi" w:cstheme="minorHAnsi"/>
        </w:rPr>
        <w:t>it would just</w:t>
      </w:r>
      <w:r w:rsidR="00D55D2C">
        <w:rPr>
          <w:rFonts w:asciiTheme="minorHAnsi" w:hAnsiTheme="minorHAnsi" w:cstheme="minorHAnsi"/>
        </w:rPr>
        <w:t xml:space="preserve"> be sad if they died because there wasn’t any vets around.</w:t>
      </w:r>
    </w:p>
    <w:p w:rsidR="00807DF2" w:rsidRDefault="00807DF2" w:rsidP="00B561C0">
      <w:pPr>
        <w:rPr>
          <w:rFonts w:asciiTheme="minorHAnsi" w:hAnsiTheme="minorHAnsi" w:cstheme="minorHAnsi"/>
        </w:rPr>
      </w:pPr>
    </w:p>
    <w:p w:rsidR="00807DF2" w:rsidRDefault="00807DF2" w:rsidP="00B561C0">
      <w:pPr>
        <w:rPr>
          <w:rFonts w:asciiTheme="minorHAnsi" w:hAnsiTheme="minorHAnsi" w:cstheme="minorHAnsi"/>
        </w:rPr>
      </w:pPr>
      <w:r w:rsidRPr="00807DF2">
        <w:rPr>
          <w:rFonts w:asciiTheme="minorHAnsi" w:hAnsiTheme="minorHAnsi" w:cstheme="minorHAnsi"/>
          <w:b/>
        </w:rPr>
        <w:t xml:space="preserve">Pupil </w:t>
      </w:r>
      <w:r w:rsidR="00D55D2C">
        <w:rPr>
          <w:rFonts w:asciiTheme="minorHAnsi" w:hAnsiTheme="minorHAnsi" w:cstheme="minorHAnsi"/>
          <w:b/>
        </w:rPr>
        <w:t>B</w:t>
      </w:r>
      <w:r w:rsidRPr="00807DF2">
        <w:rPr>
          <w:rFonts w:asciiTheme="minorHAnsi" w:hAnsiTheme="minorHAnsi" w:cstheme="minorHAnsi"/>
          <w:b/>
        </w:rPr>
        <w:t>:</w:t>
      </w:r>
      <w:r>
        <w:rPr>
          <w:rFonts w:asciiTheme="minorHAnsi" w:hAnsiTheme="minorHAnsi" w:cstheme="minorHAnsi"/>
        </w:rPr>
        <w:t xml:space="preserve"> </w:t>
      </w:r>
      <w:r w:rsidR="00D55D2C">
        <w:rPr>
          <w:rFonts w:asciiTheme="minorHAnsi" w:hAnsiTheme="minorHAnsi" w:cstheme="minorHAnsi"/>
        </w:rPr>
        <w:t xml:space="preserve">I think I would have to agree on Luke, and say that a vet should go second as well. </w:t>
      </w:r>
    </w:p>
    <w:p w:rsidR="00807DF2" w:rsidRDefault="00807DF2" w:rsidP="00B561C0">
      <w:pPr>
        <w:rPr>
          <w:rFonts w:asciiTheme="minorHAnsi" w:hAnsiTheme="minorHAnsi" w:cstheme="minorHAnsi"/>
        </w:rPr>
      </w:pPr>
    </w:p>
    <w:p w:rsidR="00807DF2" w:rsidRDefault="00807DF2" w:rsidP="00B561C0">
      <w:pPr>
        <w:rPr>
          <w:rFonts w:asciiTheme="minorHAnsi" w:hAnsiTheme="minorHAnsi" w:cstheme="minorHAnsi"/>
        </w:rPr>
      </w:pPr>
      <w:r w:rsidRPr="00630794">
        <w:rPr>
          <w:rFonts w:asciiTheme="minorHAnsi" w:hAnsiTheme="minorHAnsi" w:cstheme="minorHAnsi"/>
          <w:b/>
        </w:rPr>
        <w:t xml:space="preserve">Pupil </w:t>
      </w:r>
      <w:r w:rsidR="00D55D2C">
        <w:rPr>
          <w:rFonts w:asciiTheme="minorHAnsi" w:hAnsiTheme="minorHAnsi" w:cstheme="minorHAnsi"/>
          <w:b/>
        </w:rPr>
        <w:t>D</w:t>
      </w:r>
      <w:r w:rsidRPr="00630794">
        <w:rPr>
          <w:rFonts w:asciiTheme="minorHAnsi" w:hAnsiTheme="minorHAnsi" w:cstheme="minorHAnsi"/>
          <w:b/>
        </w:rPr>
        <w:t>:</w:t>
      </w:r>
      <w:r>
        <w:rPr>
          <w:rFonts w:asciiTheme="minorHAnsi" w:hAnsiTheme="minorHAnsi" w:cstheme="minorHAnsi"/>
        </w:rPr>
        <w:t xml:space="preserve"> </w:t>
      </w:r>
      <w:r w:rsidR="00D55D2C">
        <w:rPr>
          <w:rFonts w:asciiTheme="minorHAnsi" w:hAnsiTheme="minorHAnsi" w:cstheme="minorHAnsi"/>
        </w:rPr>
        <w:t>Yeah, I agree on Luke as well.</w:t>
      </w:r>
    </w:p>
    <w:p w:rsidR="00807DF2" w:rsidRDefault="00807DF2" w:rsidP="00B561C0">
      <w:pPr>
        <w:rPr>
          <w:rFonts w:asciiTheme="minorHAnsi" w:hAnsiTheme="minorHAnsi" w:cstheme="minorHAnsi"/>
        </w:rPr>
      </w:pPr>
    </w:p>
    <w:p w:rsidR="00807DF2" w:rsidRDefault="0051333A" w:rsidP="0051333A">
      <w:pPr>
        <w:rPr>
          <w:rFonts w:asciiTheme="minorHAnsi" w:hAnsiTheme="minorHAnsi" w:cstheme="minorHAnsi"/>
        </w:rPr>
      </w:pPr>
      <w:r>
        <w:rPr>
          <w:rFonts w:asciiTheme="minorHAnsi" w:hAnsiTheme="minorHAnsi" w:cstheme="minorHAnsi"/>
          <w:b/>
        </w:rPr>
        <w:t>Pupil C</w:t>
      </w:r>
      <w:r w:rsidR="00807DF2" w:rsidRPr="00630794">
        <w:rPr>
          <w:rFonts w:asciiTheme="minorHAnsi" w:hAnsiTheme="minorHAnsi" w:cstheme="minorHAnsi"/>
          <w:b/>
        </w:rPr>
        <w:t>:</w:t>
      </w:r>
      <w:r w:rsidR="000D5EE8">
        <w:rPr>
          <w:rFonts w:asciiTheme="minorHAnsi" w:hAnsiTheme="minorHAnsi" w:cstheme="minorHAnsi"/>
        </w:rPr>
        <w:t xml:space="preserve"> </w:t>
      </w:r>
      <w:r>
        <w:rPr>
          <w:rFonts w:asciiTheme="minorHAnsi" w:hAnsiTheme="minorHAnsi" w:cstheme="minorHAnsi"/>
        </w:rPr>
        <w:t>I agree on Luke</w:t>
      </w:r>
      <w:r>
        <w:rPr>
          <w:rFonts w:asciiTheme="minorHAnsi" w:hAnsiTheme="minorHAnsi" w:cstheme="minorHAnsi"/>
        </w:rPr>
        <w:t>.</w:t>
      </w:r>
    </w:p>
    <w:p w:rsidR="0051333A" w:rsidRDefault="0051333A" w:rsidP="0051333A">
      <w:pPr>
        <w:rPr>
          <w:rFonts w:asciiTheme="minorHAnsi" w:hAnsiTheme="minorHAnsi" w:cstheme="minorHAnsi"/>
        </w:rPr>
      </w:pPr>
    </w:p>
    <w:p w:rsidR="00807DF2" w:rsidRDefault="00807DF2" w:rsidP="00B561C0">
      <w:pPr>
        <w:rPr>
          <w:rFonts w:asciiTheme="minorHAnsi" w:hAnsiTheme="minorHAnsi" w:cstheme="minorHAnsi"/>
        </w:rPr>
      </w:pPr>
      <w:r w:rsidRPr="00630794">
        <w:rPr>
          <w:rFonts w:asciiTheme="minorHAnsi" w:hAnsiTheme="minorHAnsi" w:cstheme="minorHAnsi"/>
          <w:b/>
        </w:rPr>
        <w:t>Pupil B:</w:t>
      </w:r>
      <w:r>
        <w:rPr>
          <w:rFonts w:asciiTheme="minorHAnsi" w:hAnsiTheme="minorHAnsi" w:cstheme="minorHAnsi"/>
        </w:rPr>
        <w:t xml:space="preserve"> </w:t>
      </w:r>
      <w:r w:rsidR="0051333A">
        <w:rPr>
          <w:rFonts w:asciiTheme="minorHAnsi" w:hAnsiTheme="minorHAnsi" w:cstheme="minorHAnsi"/>
        </w:rPr>
        <w:t>So a vet goes second. So what’s our second one?</w:t>
      </w:r>
    </w:p>
    <w:p w:rsidR="00807DF2" w:rsidRDefault="00807DF2" w:rsidP="00B561C0">
      <w:pPr>
        <w:rPr>
          <w:rFonts w:asciiTheme="minorHAnsi" w:hAnsiTheme="minorHAnsi" w:cstheme="minorHAnsi"/>
        </w:rPr>
      </w:pPr>
    </w:p>
    <w:p w:rsidR="00807DF2" w:rsidRDefault="00807DF2" w:rsidP="00B561C0">
      <w:pPr>
        <w:rPr>
          <w:rFonts w:asciiTheme="minorHAnsi" w:hAnsiTheme="minorHAnsi" w:cstheme="minorHAnsi"/>
        </w:rPr>
      </w:pPr>
      <w:r w:rsidRPr="00630794">
        <w:rPr>
          <w:rFonts w:asciiTheme="minorHAnsi" w:hAnsiTheme="minorHAnsi" w:cstheme="minorHAnsi"/>
          <w:b/>
        </w:rPr>
        <w:t>Pupil A:</w:t>
      </w:r>
      <w:r>
        <w:rPr>
          <w:rFonts w:asciiTheme="minorHAnsi" w:hAnsiTheme="minorHAnsi" w:cstheme="minorHAnsi"/>
        </w:rPr>
        <w:t xml:space="preserve"> </w:t>
      </w:r>
      <w:r w:rsidR="002000F2">
        <w:rPr>
          <w:rFonts w:asciiTheme="minorHAnsi" w:hAnsiTheme="minorHAnsi" w:cstheme="minorHAnsi"/>
        </w:rPr>
        <w:t xml:space="preserve">Third. </w:t>
      </w:r>
      <w:r w:rsidR="0051333A">
        <w:rPr>
          <w:rFonts w:asciiTheme="minorHAnsi" w:hAnsiTheme="minorHAnsi" w:cstheme="minorHAnsi"/>
        </w:rPr>
        <w:t xml:space="preserve">I think maybe paramedic maybe? </w:t>
      </w:r>
    </w:p>
    <w:p w:rsidR="00807DF2" w:rsidRDefault="00807DF2" w:rsidP="00B561C0">
      <w:pPr>
        <w:rPr>
          <w:rFonts w:asciiTheme="minorHAnsi" w:hAnsiTheme="minorHAnsi" w:cstheme="minorHAnsi"/>
        </w:rPr>
      </w:pPr>
    </w:p>
    <w:p w:rsidR="00807DF2" w:rsidRDefault="00807DF2" w:rsidP="00B561C0">
      <w:pPr>
        <w:rPr>
          <w:rFonts w:asciiTheme="minorHAnsi" w:hAnsiTheme="minorHAnsi" w:cstheme="minorHAnsi"/>
        </w:rPr>
      </w:pPr>
      <w:r w:rsidRPr="00630794">
        <w:rPr>
          <w:rFonts w:asciiTheme="minorHAnsi" w:hAnsiTheme="minorHAnsi" w:cstheme="minorHAnsi"/>
          <w:b/>
        </w:rPr>
        <w:t xml:space="preserve">Pupil </w:t>
      </w:r>
      <w:r w:rsidR="0051333A">
        <w:rPr>
          <w:rFonts w:asciiTheme="minorHAnsi" w:hAnsiTheme="minorHAnsi" w:cstheme="minorHAnsi"/>
          <w:b/>
        </w:rPr>
        <w:t>B</w:t>
      </w:r>
      <w:r w:rsidRPr="00630794">
        <w:rPr>
          <w:rFonts w:asciiTheme="minorHAnsi" w:hAnsiTheme="minorHAnsi" w:cstheme="minorHAnsi"/>
          <w:b/>
        </w:rPr>
        <w:t>:</w:t>
      </w:r>
      <w:r>
        <w:rPr>
          <w:rFonts w:asciiTheme="minorHAnsi" w:hAnsiTheme="minorHAnsi" w:cstheme="minorHAnsi"/>
        </w:rPr>
        <w:t xml:space="preserve"> </w:t>
      </w:r>
      <w:r w:rsidR="0051333A">
        <w:rPr>
          <w:rFonts w:asciiTheme="minorHAnsi" w:hAnsiTheme="minorHAnsi" w:cstheme="minorHAnsi"/>
        </w:rPr>
        <w:t>Paramedic?</w:t>
      </w:r>
    </w:p>
    <w:p w:rsidR="00807DF2" w:rsidRDefault="00807DF2" w:rsidP="00B561C0">
      <w:pPr>
        <w:rPr>
          <w:rFonts w:asciiTheme="minorHAnsi" w:hAnsiTheme="minorHAnsi" w:cstheme="minorHAnsi"/>
        </w:rPr>
      </w:pPr>
    </w:p>
    <w:p w:rsidR="00807DF2" w:rsidRDefault="00807DF2" w:rsidP="00B561C0">
      <w:pPr>
        <w:rPr>
          <w:rFonts w:asciiTheme="minorHAnsi" w:hAnsiTheme="minorHAnsi" w:cstheme="minorHAnsi"/>
        </w:rPr>
      </w:pPr>
      <w:r w:rsidRPr="00630794">
        <w:rPr>
          <w:rFonts w:asciiTheme="minorHAnsi" w:hAnsiTheme="minorHAnsi" w:cstheme="minorHAnsi"/>
          <w:b/>
        </w:rPr>
        <w:t xml:space="preserve">Pupil </w:t>
      </w:r>
      <w:r w:rsidR="0051333A">
        <w:rPr>
          <w:rFonts w:asciiTheme="minorHAnsi" w:hAnsiTheme="minorHAnsi" w:cstheme="minorHAnsi"/>
          <w:b/>
        </w:rPr>
        <w:t>A</w:t>
      </w:r>
      <w:r w:rsidRPr="00630794">
        <w:rPr>
          <w:rFonts w:asciiTheme="minorHAnsi" w:hAnsiTheme="minorHAnsi" w:cstheme="minorHAnsi"/>
          <w:b/>
        </w:rPr>
        <w:t>:</w:t>
      </w:r>
      <w:r>
        <w:rPr>
          <w:rFonts w:asciiTheme="minorHAnsi" w:hAnsiTheme="minorHAnsi" w:cstheme="minorHAnsi"/>
        </w:rPr>
        <w:t xml:space="preserve"> </w:t>
      </w:r>
      <w:r w:rsidR="0051333A">
        <w:rPr>
          <w:rFonts w:asciiTheme="minorHAnsi" w:hAnsiTheme="minorHAnsi" w:cstheme="minorHAnsi"/>
        </w:rPr>
        <w:t>Because I know a lot of people who’ve just fell or they’ve maybe had a seizure or something like that and a paramedic always comes to help them, and an ambulance.</w:t>
      </w:r>
    </w:p>
    <w:p w:rsidR="00807DF2" w:rsidRDefault="00807DF2" w:rsidP="00B561C0">
      <w:pPr>
        <w:rPr>
          <w:rFonts w:asciiTheme="minorHAnsi" w:hAnsiTheme="minorHAnsi" w:cstheme="minorHAnsi"/>
        </w:rPr>
      </w:pPr>
    </w:p>
    <w:p w:rsidR="00807DF2" w:rsidRDefault="000D5EE8" w:rsidP="00B561C0">
      <w:pPr>
        <w:rPr>
          <w:rFonts w:asciiTheme="minorHAnsi" w:hAnsiTheme="minorHAnsi" w:cstheme="minorHAnsi"/>
        </w:rPr>
      </w:pPr>
      <w:r>
        <w:rPr>
          <w:rFonts w:asciiTheme="minorHAnsi" w:hAnsiTheme="minorHAnsi" w:cstheme="minorHAnsi"/>
          <w:b/>
        </w:rPr>
        <w:t xml:space="preserve">Pupil </w:t>
      </w:r>
      <w:r w:rsidR="0051333A">
        <w:rPr>
          <w:rFonts w:asciiTheme="minorHAnsi" w:hAnsiTheme="minorHAnsi" w:cstheme="minorHAnsi"/>
          <w:b/>
        </w:rPr>
        <w:t>B</w:t>
      </w:r>
      <w:r w:rsidR="00A71B64" w:rsidRPr="00630794">
        <w:rPr>
          <w:rFonts w:asciiTheme="minorHAnsi" w:hAnsiTheme="minorHAnsi" w:cstheme="minorHAnsi"/>
          <w:b/>
        </w:rPr>
        <w:t>:</w:t>
      </w:r>
      <w:r w:rsidR="00A71B64">
        <w:rPr>
          <w:rFonts w:asciiTheme="minorHAnsi" w:hAnsiTheme="minorHAnsi" w:cstheme="minorHAnsi"/>
        </w:rPr>
        <w:t xml:space="preserve"> </w:t>
      </w:r>
      <w:r w:rsidR="0051333A">
        <w:rPr>
          <w:rFonts w:asciiTheme="minorHAnsi" w:hAnsiTheme="minorHAnsi" w:cstheme="minorHAnsi"/>
        </w:rPr>
        <w:t xml:space="preserve">I think it should be a surgeon because if you have a heart attack, he’s the one to help you and do all the fancy stuff that helps you and then you can </w:t>
      </w:r>
      <w:r w:rsidR="002000F2">
        <w:rPr>
          <w:rFonts w:asciiTheme="minorHAnsi" w:hAnsiTheme="minorHAnsi" w:cstheme="minorHAnsi"/>
        </w:rPr>
        <w:t xml:space="preserve">go </w:t>
      </w:r>
      <w:r w:rsidR="0051333A">
        <w:rPr>
          <w:rFonts w:asciiTheme="minorHAnsi" w:hAnsiTheme="minorHAnsi" w:cstheme="minorHAnsi"/>
        </w:rPr>
        <w:t>o</w:t>
      </w:r>
      <w:r w:rsidR="00076DE8">
        <w:rPr>
          <w:rFonts w:asciiTheme="minorHAnsi" w:hAnsiTheme="minorHAnsi" w:cstheme="minorHAnsi"/>
        </w:rPr>
        <w:t>ut nice, healthy and good. Leon, do you agree?</w:t>
      </w:r>
    </w:p>
    <w:p w:rsidR="00A71B64" w:rsidRDefault="00A71B64" w:rsidP="00B561C0">
      <w:pPr>
        <w:rPr>
          <w:rFonts w:asciiTheme="minorHAnsi" w:hAnsiTheme="minorHAnsi" w:cstheme="minorHAnsi"/>
        </w:rPr>
      </w:pPr>
    </w:p>
    <w:p w:rsidR="00A71B64" w:rsidRDefault="00076DE8" w:rsidP="00B561C0">
      <w:pPr>
        <w:rPr>
          <w:rFonts w:asciiTheme="minorHAnsi" w:hAnsiTheme="minorHAnsi" w:cstheme="minorHAnsi"/>
        </w:rPr>
      </w:pPr>
      <w:r>
        <w:rPr>
          <w:rFonts w:asciiTheme="minorHAnsi" w:hAnsiTheme="minorHAnsi" w:cstheme="minorHAnsi"/>
          <w:b/>
        </w:rPr>
        <w:t>Pupil D</w:t>
      </w:r>
      <w:r w:rsidR="00A71B64" w:rsidRPr="00630794">
        <w:rPr>
          <w:rFonts w:asciiTheme="minorHAnsi" w:hAnsiTheme="minorHAnsi" w:cstheme="minorHAnsi"/>
          <w:b/>
        </w:rPr>
        <w:t>:</w:t>
      </w:r>
      <w:r w:rsidR="00A71B64">
        <w:rPr>
          <w:rFonts w:asciiTheme="minorHAnsi" w:hAnsiTheme="minorHAnsi" w:cstheme="minorHAnsi"/>
        </w:rPr>
        <w:t xml:space="preserve"> </w:t>
      </w:r>
      <w:r>
        <w:rPr>
          <w:rFonts w:asciiTheme="minorHAnsi" w:hAnsiTheme="minorHAnsi" w:cstheme="minorHAnsi"/>
        </w:rPr>
        <w:t xml:space="preserve">No, Calum, I don’t. I agree with Luke because the paramedic rushes to the accident and then takes them to the surgeon. </w:t>
      </w:r>
    </w:p>
    <w:p w:rsidR="00A71B64" w:rsidRDefault="00A71B64" w:rsidP="00B561C0">
      <w:pPr>
        <w:rPr>
          <w:rFonts w:asciiTheme="minorHAnsi" w:hAnsiTheme="minorHAnsi" w:cstheme="minorHAnsi"/>
        </w:rPr>
      </w:pPr>
    </w:p>
    <w:p w:rsidR="00A71B64" w:rsidRDefault="00A71B64" w:rsidP="00B561C0">
      <w:pPr>
        <w:rPr>
          <w:rFonts w:asciiTheme="minorHAnsi" w:hAnsiTheme="minorHAnsi" w:cstheme="minorHAnsi"/>
        </w:rPr>
      </w:pPr>
      <w:r w:rsidRPr="00630794">
        <w:rPr>
          <w:rFonts w:asciiTheme="minorHAnsi" w:hAnsiTheme="minorHAnsi" w:cstheme="minorHAnsi"/>
          <w:b/>
        </w:rPr>
        <w:t>Pupil A:</w:t>
      </w:r>
      <w:r>
        <w:rPr>
          <w:rFonts w:asciiTheme="minorHAnsi" w:hAnsiTheme="minorHAnsi" w:cstheme="minorHAnsi"/>
        </w:rPr>
        <w:t xml:space="preserve"> </w:t>
      </w:r>
      <w:r w:rsidR="00A772B0">
        <w:rPr>
          <w:rFonts w:asciiTheme="minorHAnsi" w:hAnsiTheme="minorHAnsi" w:cstheme="minorHAnsi"/>
        </w:rPr>
        <w:t>Nicky</w:t>
      </w:r>
      <w:r w:rsidR="00076DE8">
        <w:rPr>
          <w:rFonts w:asciiTheme="minorHAnsi" w:hAnsiTheme="minorHAnsi" w:cstheme="minorHAnsi"/>
        </w:rPr>
        <w:t>, what do you think?</w:t>
      </w:r>
    </w:p>
    <w:p w:rsidR="00A71B64" w:rsidRDefault="00A71B64" w:rsidP="00B561C0">
      <w:pPr>
        <w:rPr>
          <w:rFonts w:asciiTheme="minorHAnsi" w:hAnsiTheme="minorHAnsi" w:cstheme="minorHAnsi"/>
        </w:rPr>
      </w:pPr>
    </w:p>
    <w:p w:rsidR="00A71B64" w:rsidRDefault="00A71B64" w:rsidP="00B561C0">
      <w:pPr>
        <w:rPr>
          <w:rFonts w:asciiTheme="minorHAnsi" w:hAnsiTheme="minorHAnsi" w:cstheme="minorHAnsi"/>
        </w:rPr>
      </w:pPr>
      <w:r w:rsidRPr="00630794">
        <w:rPr>
          <w:rFonts w:asciiTheme="minorHAnsi" w:hAnsiTheme="minorHAnsi" w:cstheme="minorHAnsi"/>
          <w:b/>
        </w:rPr>
        <w:t>Pupil C:</w:t>
      </w:r>
      <w:r>
        <w:rPr>
          <w:rFonts w:asciiTheme="minorHAnsi" w:hAnsiTheme="minorHAnsi" w:cstheme="minorHAnsi"/>
        </w:rPr>
        <w:t xml:space="preserve"> </w:t>
      </w:r>
      <w:r w:rsidR="00076DE8">
        <w:rPr>
          <w:rFonts w:asciiTheme="minorHAnsi" w:hAnsiTheme="minorHAnsi" w:cstheme="minorHAnsi"/>
        </w:rPr>
        <w:t>I think the…paramedic now? Because she drives so quick to save the people and she saves all the people and some people might die. And that why I think the paramedic.</w:t>
      </w:r>
    </w:p>
    <w:p w:rsidR="00A71B64" w:rsidRDefault="00A71B64" w:rsidP="00B561C0">
      <w:pPr>
        <w:rPr>
          <w:rFonts w:asciiTheme="minorHAnsi" w:hAnsiTheme="minorHAnsi" w:cstheme="minorHAnsi"/>
        </w:rPr>
      </w:pPr>
    </w:p>
    <w:p w:rsidR="00A71B64" w:rsidRDefault="00630794" w:rsidP="00B561C0">
      <w:pPr>
        <w:rPr>
          <w:rFonts w:asciiTheme="minorHAnsi" w:hAnsiTheme="minorHAnsi" w:cstheme="minorHAnsi"/>
        </w:rPr>
      </w:pPr>
      <w:r w:rsidRPr="00630794">
        <w:rPr>
          <w:rFonts w:asciiTheme="minorHAnsi" w:hAnsiTheme="minorHAnsi" w:cstheme="minorHAnsi"/>
          <w:b/>
        </w:rPr>
        <w:t xml:space="preserve">Pupil </w:t>
      </w:r>
      <w:r w:rsidR="00076DE8">
        <w:rPr>
          <w:rFonts w:asciiTheme="minorHAnsi" w:hAnsiTheme="minorHAnsi" w:cstheme="minorHAnsi"/>
          <w:b/>
        </w:rPr>
        <w:t>B</w:t>
      </w:r>
      <w:r w:rsidRPr="00630794">
        <w:rPr>
          <w:rFonts w:asciiTheme="minorHAnsi" w:hAnsiTheme="minorHAnsi" w:cstheme="minorHAnsi"/>
          <w:b/>
        </w:rPr>
        <w:t>:</w:t>
      </w:r>
      <w:r>
        <w:rPr>
          <w:rFonts w:asciiTheme="minorHAnsi" w:hAnsiTheme="minorHAnsi" w:cstheme="minorHAnsi"/>
        </w:rPr>
        <w:t xml:space="preserve"> </w:t>
      </w:r>
      <w:r w:rsidR="00076DE8">
        <w:rPr>
          <w:rFonts w:asciiTheme="minorHAnsi" w:hAnsiTheme="minorHAnsi" w:cstheme="minorHAnsi"/>
        </w:rPr>
        <w:t>OK, so paramedic will go in the second one. So what is our third row going to be?</w:t>
      </w:r>
    </w:p>
    <w:p w:rsidR="00630794" w:rsidRDefault="00630794" w:rsidP="00B561C0">
      <w:pPr>
        <w:rPr>
          <w:rFonts w:asciiTheme="minorHAnsi" w:hAnsiTheme="minorHAnsi" w:cstheme="minorHAnsi"/>
        </w:rPr>
      </w:pPr>
    </w:p>
    <w:p w:rsidR="00630794" w:rsidRDefault="00076DE8" w:rsidP="00B561C0">
      <w:pPr>
        <w:rPr>
          <w:rFonts w:asciiTheme="minorHAnsi" w:hAnsiTheme="minorHAnsi" w:cstheme="minorHAnsi"/>
        </w:rPr>
      </w:pPr>
      <w:r>
        <w:rPr>
          <w:rFonts w:asciiTheme="minorHAnsi" w:hAnsiTheme="minorHAnsi" w:cstheme="minorHAnsi"/>
          <w:b/>
        </w:rPr>
        <w:t>Pupil A</w:t>
      </w:r>
      <w:r w:rsidR="00630794" w:rsidRPr="00630794">
        <w:rPr>
          <w:rFonts w:asciiTheme="minorHAnsi" w:hAnsiTheme="minorHAnsi" w:cstheme="minorHAnsi"/>
          <w:b/>
        </w:rPr>
        <w:t>:</w:t>
      </w:r>
      <w:r w:rsidR="00630794">
        <w:rPr>
          <w:rFonts w:asciiTheme="minorHAnsi" w:hAnsiTheme="minorHAnsi" w:cstheme="minorHAnsi"/>
        </w:rPr>
        <w:t xml:space="preserve"> </w:t>
      </w:r>
      <w:r>
        <w:rPr>
          <w:rFonts w:asciiTheme="minorHAnsi" w:hAnsiTheme="minorHAnsi" w:cstheme="minorHAnsi"/>
        </w:rPr>
        <w:t>Calum, what do you think?</w:t>
      </w:r>
    </w:p>
    <w:p w:rsidR="00807DF2" w:rsidRDefault="00807DF2" w:rsidP="00B561C0">
      <w:pPr>
        <w:rPr>
          <w:rFonts w:asciiTheme="minorHAnsi" w:hAnsiTheme="minorHAnsi" w:cstheme="minorHAnsi"/>
        </w:rPr>
      </w:pPr>
    </w:p>
    <w:p w:rsidR="00473040" w:rsidRDefault="00076DE8" w:rsidP="00B561C0">
      <w:pPr>
        <w:rPr>
          <w:rFonts w:asciiTheme="minorHAnsi" w:hAnsiTheme="minorHAnsi" w:cstheme="minorHAnsi"/>
        </w:rPr>
      </w:pPr>
      <w:r>
        <w:rPr>
          <w:rFonts w:asciiTheme="minorHAnsi" w:hAnsiTheme="minorHAnsi" w:cstheme="minorHAnsi"/>
          <w:b/>
        </w:rPr>
        <w:t>Pupil B</w:t>
      </w:r>
      <w:r w:rsidR="00630794">
        <w:rPr>
          <w:rFonts w:asciiTheme="minorHAnsi" w:hAnsiTheme="minorHAnsi" w:cstheme="minorHAnsi"/>
        </w:rPr>
        <w:t xml:space="preserve">: </w:t>
      </w:r>
      <w:r>
        <w:rPr>
          <w:rFonts w:asciiTheme="minorHAnsi" w:hAnsiTheme="minorHAnsi" w:cstheme="minorHAnsi"/>
        </w:rPr>
        <w:t>Well…</w:t>
      </w:r>
    </w:p>
    <w:p w:rsidR="00473040" w:rsidRDefault="00473040" w:rsidP="00B561C0">
      <w:pPr>
        <w:rPr>
          <w:rFonts w:asciiTheme="minorHAnsi" w:hAnsiTheme="minorHAnsi" w:cstheme="minorHAnsi"/>
        </w:rPr>
      </w:pPr>
    </w:p>
    <w:p w:rsidR="00473040" w:rsidRDefault="00076DE8" w:rsidP="00B561C0">
      <w:pPr>
        <w:rPr>
          <w:rFonts w:asciiTheme="minorHAnsi" w:hAnsiTheme="minorHAnsi" w:cstheme="minorHAnsi"/>
        </w:rPr>
      </w:pPr>
      <w:r>
        <w:rPr>
          <w:rFonts w:asciiTheme="minorHAnsi" w:hAnsiTheme="minorHAnsi" w:cstheme="minorHAnsi"/>
          <w:b/>
        </w:rPr>
        <w:t>Pupil D</w:t>
      </w:r>
      <w:r w:rsidR="00473040" w:rsidRPr="00473040">
        <w:rPr>
          <w:rFonts w:asciiTheme="minorHAnsi" w:hAnsiTheme="minorHAnsi" w:cstheme="minorHAnsi"/>
          <w:b/>
        </w:rPr>
        <w:t>:</w:t>
      </w:r>
      <w:r w:rsidR="00473040">
        <w:rPr>
          <w:rFonts w:asciiTheme="minorHAnsi" w:hAnsiTheme="minorHAnsi" w:cstheme="minorHAnsi"/>
        </w:rPr>
        <w:t xml:space="preserve"> </w:t>
      </w:r>
      <w:r>
        <w:rPr>
          <w:rFonts w:asciiTheme="minorHAnsi" w:hAnsiTheme="minorHAnsi" w:cstheme="minorHAnsi"/>
        </w:rPr>
        <w:t>I think the police officer.</w:t>
      </w:r>
    </w:p>
    <w:p w:rsidR="00473040" w:rsidRDefault="00473040" w:rsidP="00B561C0">
      <w:pPr>
        <w:rPr>
          <w:rFonts w:asciiTheme="minorHAnsi" w:hAnsiTheme="minorHAnsi" w:cstheme="minorHAnsi"/>
        </w:rPr>
      </w:pPr>
    </w:p>
    <w:p w:rsidR="00473040" w:rsidRDefault="00473040" w:rsidP="00B561C0">
      <w:pPr>
        <w:rPr>
          <w:rFonts w:asciiTheme="minorHAnsi" w:hAnsiTheme="minorHAnsi" w:cstheme="minorHAnsi"/>
        </w:rPr>
      </w:pPr>
      <w:r w:rsidRPr="00473040">
        <w:rPr>
          <w:rFonts w:asciiTheme="minorHAnsi" w:hAnsiTheme="minorHAnsi" w:cstheme="minorHAnsi"/>
          <w:b/>
        </w:rPr>
        <w:t xml:space="preserve">Pupil </w:t>
      </w:r>
      <w:r w:rsidR="00076DE8">
        <w:rPr>
          <w:rFonts w:asciiTheme="minorHAnsi" w:hAnsiTheme="minorHAnsi" w:cstheme="minorHAnsi"/>
          <w:b/>
        </w:rPr>
        <w:t>B</w:t>
      </w:r>
      <w:r w:rsidRPr="00473040">
        <w:rPr>
          <w:rFonts w:asciiTheme="minorHAnsi" w:hAnsiTheme="minorHAnsi" w:cstheme="minorHAnsi"/>
          <w:b/>
        </w:rPr>
        <w:t>:</w:t>
      </w:r>
      <w:r>
        <w:rPr>
          <w:rFonts w:asciiTheme="minorHAnsi" w:hAnsiTheme="minorHAnsi" w:cstheme="minorHAnsi"/>
        </w:rPr>
        <w:t xml:space="preserve"> </w:t>
      </w:r>
      <w:r w:rsidR="00076DE8">
        <w:rPr>
          <w:rFonts w:asciiTheme="minorHAnsi" w:hAnsiTheme="minorHAnsi" w:cstheme="minorHAnsi"/>
        </w:rPr>
        <w:t>Depending on which one</w:t>
      </w:r>
      <w:r w:rsidR="00B30715">
        <w:rPr>
          <w:rFonts w:asciiTheme="minorHAnsi" w:hAnsiTheme="minorHAnsi" w:cstheme="minorHAnsi"/>
        </w:rPr>
        <w:t>,</w:t>
      </w:r>
      <w:r w:rsidR="00076DE8">
        <w:rPr>
          <w:rFonts w:asciiTheme="minorHAnsi" w:hAnsiTheme="minorHAnsi" w:cstheme="minorHAnsi"/>
        </w:rPr>
        <w:t xml:space="preserve"> I think… I think the parent should be the third one because they look after you for as long as you want, and they feed you and they’re just… They give you lots of treats</w:t>
      </w:r>
      <w:r w:rsidR="00A772B0">
        <w:rPr>
          <w:rFonts w:asciiTheme="minorHAnsi" w:hAnsiTheme="minorHAnsi" w:cstheme="minorHAnsi"/>
        </w:rPr>
        <w:t>.</w:t>
      </w:r>
    </w:p>
    <w:p w:rsidR="00473040" w:rsidRDefault="00473040" w:rsidP="00B561C0">
      <w:pPr>
        <w:rPr>
          <w:rFonts w:asciiTheme="minorHAnsi" w:hAnsiTheme="minorHAnsi" w:cstheme="minorHAnsi"/>
        </w:rPr>
      </w:pPr>
    </w:p>
    <w:p w:rsidR="00473040" w:rsidRDefault="00473040" w:rsidP="00B561C0">
      <w:pPr>
        <w:rPr>
          <w:rFonts w:asciiTheme="minorHAnsi" w:hAnsiTheme="minorHAnsi" w:cstheme="minorHAnsi"/>
        </w:rPr>
      </w:pPr>
      <w:r w:rsidRPr="00473040">
        <w:rPr>
          <w:rFonts w:asciiTheme="minorHAnsi" w:hAnsiTheme="minorHAnsi" w:cstheme="minorHAnsi"/>
          <w:b/>
        </w:rPr>
        <w:t>Pupil A:</w:t>
      </w:r>
      <w:r>
        <w:rPr>
          <w:rFonts w:asciiTheme="minorHAnsi" w:hAnsiTheme="minorHAnsi" w:cstheme="minorHAnsi"/>
        </w:rPr>
        <w:t xml:space="preserve"> </w:t>
      </w:r>
      <w:r w:rsidR="00A772B0">
        <w:rPr>
          <w:rFonts w:asciiTheme="minorHAnsi" w:hAnsiTheme="minorHAnsi" w:cstheme="minorHAnsi"/>
        </w:rPr>
        <w:t>I think maybe a nurse, because nurses do really great things in hospitals</w:t>
      </w:r>
      <w:r w:rsidR="00B30715">
        <w:rPr>
          <w:rFonts w:asciiTheme="minorHAnsi" w:hAnsiTheme="minorHAnsi" w:cstheme="minorHAnsi"/>
        </w:rPr>
        <w:t xml:space="preserve"> these days</w:t>
      </w:r>
      <w:r w:rsidR="00A772B0">
        <w:rPr>
          <w:rFonts w:asciiTheme="minorHAnsi" w:hAnsiTheme="minorHAnsi" w:cstheme="minorHAnsi"/>
        </w:rPr>
        <w:t>.</w:t>
      </w:r>
    </w:p>
    <w:p w:rsidR="00473040" w:rsidRDefault="00473040" w:rsidP="00B561C0">
      <w:pPr>
        <w:rPr>
          <w:rFonts w:asciiTheme="minorHAnsi" w:hAnsiTheme="minorHAnsi" w:cstheme="minorHAnsi"/>
        </w:rPr>
      </w:pPr>
    </w:p>
    <w:p w:rsidR="00473040" w:rsidRDefault="00473040" w:rsidP="00B561C0">
      <w:pPr>
        <w:rPr>
          <w:rFonts w:asciiTheme="minorHAnsi" w:hAnsiTheme="minorHAnsi" w:cstheme="minorHAnsi"/>
        </w:rPr>
      </w:pPr>
      <w:r w:rsidRPr="001D5B83">
        <w:rPr>
          <w:rFonts w:asciiTheme="minorHAnsi" w:hAnsiTheme="minorHAnsi" w:cstheme="minorHAnsi"/>
          <w:b/>
        </w:rPr>
        <w:lastRenderedPageBreak/>
        <w:t>Pupil D:</w:t>
      </w:r>
      <w:r>
        <w:rPr>
          <w:rFonts w:asciiTheme="minorHAnsi" w:hAnsiTheme="minorHAnsi" w:cstheme="minorHAnsi"/>
        </w:rPr>
        <w:t xml:space="preserve"> </w:t>
      </w:r>
      <w:r w:rsidR="00A772B0">
        <w:rPr>
          <w:rFonts w:asciiTheme="minorHAnsi" w:hAnsiTheme="minorHAnsi" w:cstheme="minorHAnsi"/>
        </w:rPr>
        <w:t>I’m going to agree with Luke again because the nurse would help you and take care of you in hospital and help you get your dinner, get your food, get in bed and everything. So what do you think, Nicky?</w:t>
      </w:r>
    </w:p>
    <w:p w:rsidR="00473040" w:rsidRDefault="00473040" w:rsidP="00B561C0">
      <w:pPr>
        <w:rPr>
          <w:rFonts w:asciiTheme="minorHAnsi" w:hAnsiTheme="minorHAnsi" w:cstheme="minorHAnsi"/>
        </w:rPr>
      </w:pPr>
    </w:p>
    <w:p w:rsidR="00473040" w:rsidRDefault="00473040" w:rsidP="00B561C0">
      <w:pPr>
        <w:rPr>
          <w:rFonts w:asciiTheme="minorHAnsi" w:hAnsiTheme="minorHAnsi" w:cstheme="minorHAnsi"/>
        </w:rPr>
      </w:pPr>
      <w:r w:rsidRPr="001D5B83">
        <w:rPr>
          <w:rFonts w:asciiTheme="minorHAnsi" w:hAnsiTheme="minorHAnsi" w:cstheme="minorHAnsi"/>
          <w:b/>
        </w:rPr>
        <w:t xml:space="preserve">Pupil </w:t>
      </w:r>
      <w:r w:rsidR="00A772B0">
        <w:rPr>
          <w:rFonts w:asciiTheme="minorHAnsi" w:hAnsiTheme="minorHAnsi" w:cstheme="minorHAnsi"/>
          <w:b/>
        </w:rPr>
        <w:t>C</w:t>
      </w:r>
      <w:r w:rsidRPr="001D5B83">
        <w:rPr>
          <w:rFonts w:asciiTheme="minorHAnsi" w:hAnsiTheme="minorHAnsi" w:cstheme="minorHAnsi"/>
          <w:b/>
        </w:rPr>
        <w:t>:</w:t>
      </w:r>
      <w:r>
        <w:rPr>
          <w:rFonts w:asciiTheme="minorHAnsi" w:hAnsiTheme="minorHAnsi" w:cstheme="minorHAnsi"/>
        </w:rPr>
        <w:t xml:space="preserve"> </w:t>
      </w:r>
      <w:r w:rsidR="00A772B0">
        <w:rPr>
          <w:rFonts w:asciiTheme="minorHAnsi" w:hAnsiTheme="minorHAnsi" w:cstheme="minorHAnsi"/>
        </w:rPr>
        <w:t>I think a fireman, because if a house goes on fire he’s the one to stop the fire.</w:t>
      </w:r>
    </w:p>
    <w:p w:rsidR="00473040" w:rsidRDefault="00473040" w:rsidP="00B561C0">
      <w:pPr>
        <w:rPr>
          <w:rFonts w:asciiTheme="minorHAnsi" w:hAnsiTheme="minorHAnsi" w:cstheme="minorHAnsi"/>
        </w:rPr>
      </w:pPr>
    </w:p>
    <w:p w:rsidR="00473040" w:rsidRDefault="00473040" w:rsidP="00B561C0">
      <w:pPr>
        <w:rPr>
          <w:rFonts w:asciiTheme="minorHAnsi" w:hAnsiTheme="minorHAnsi" w:cstheme="minorHAnsi"/>
        </w:rPr>
      </w:pPr>
      <w:r w:rsidRPr="001D5B83">
        <w:rPr>
          <w:rFonts w:asciiTheme="minorHAnsi" w:hAnsiTheme="minorHAnsi" w:cstheme="minorHAnsi"/>
          <w:b/>
        </w:rPr>
        <w:t>Pupil D:</w:t>
      </w:r>
      <w:r>
        <w:rPr>
          <w:rFonts w:asciiTheme="minorHAnsi" w:hAnsiTheme="minorHAnsi" w:cstheme="minorHAnsi"/>
        </w:rPr>
        <w:t xml:space="preserve"> </w:t>
      </w:r>
      <w:r w:rsidR="00A772B0">
        <w:rPr>
          <w:rFonts w:asciiTheme="minorHAnsi" w:hAnsiTheme="minorHAnsi" w:cstheme="minorHAnsi"/>
        </w:rPr>
        <w:t>Yeah! I agree with Nicky now.</w:t>
      </w:r>
    </w:p>
    <w:p w:rsidR="001D5B83" w:rsidRDefault="001D5B83" w:rsidP="00B561C0">
      <w:pPr>
        <w:rPr>
          <w:rFonts w:asciiTheme="minorHAnsi" w:hAnsiTheme="minorHAnsi" w:cstheme="minorHAnsi"/>
        </w:rPr>
      </w:pPr>
    </w:p>
    <w:p w:rsidR="001D5B83" w:rsidRDefault="00A772B0" w:rsidP="00B561C0">
      <w:pPr>
        <w:rPr>
          <w:rFonts w:asciiTheme="minorHAnsi" w:hAnsiTheme="minorHAnsi" w:cstheme="minorHAnsi"/>
        </w:rPr>
      </w:pPr>
      <w:r>
        <w:rPr>
          <w:rFonts w:asciiTheme="minorHAnsi" w:hAnsiTheme="minorHAnsi" w:cstheme="minorHAnsi"/>
          <w:b/>
        </w:rPr>
        <w:t>Pupil A</w:t>
      </w:r>
      <w:r w:rsidR="001D5B83" w:rsidRPr="001D5B83">
        <w:rPr>
          <w:rFonts w:asciiTheme="minorHAnsi" w:hAnsiTheme="minorHAnsi" w:cstheme="minorHAnsi"/>
          <w:b/>
        </w:rPr>
        <w:t>:</w:t>
      </w:r>
      <w:r w:rsidR="001D5B83">
        <w:rPr>
          <w:rFonts w:asciiTheme="minorHAnsi" w:hAnsiTheme="minorHAnsi" w:cstheme="minorHAnsi"/>
        </w:rPr>
        <w:t xml:space="preserve"> </w:t>
      </w:r>
      <w:r>
        <w:rPr>
          <w:rFonts w:asciiTheme="minorHAnsi" w:hAnsiTheme="minorHAnsi" w:cstheme="minorHAnsi"/>
        </w:rPr>
        <w:t>I think a nurse because I go to hospital a lot and the nurses help me, and they let me do stuff.</w:t>
      </w:r>
    </w:p>
    <w:p w:rsidR="001D5B83" w:rsidRDefault="001D5B83" w:rsidP="00B561C0">
      <w:pPr>
        <w:rPr>
          <w:rFonts w:asciiTheme="minorHAnsi" w:hAnsiTheme="minorHAnsi" w:cstheme="minorHAnsi"/>
        </w:rPr>
      </w:pPr>
    </w:p>
    <w:p w:rsidR="001D5B83" w:rsidRDefault="00A772B0" w:rsidP="00B561C0">
      <w:pPr>
        <w:rPr>
          <w:rFonts w:asciiTheme="minorHAnsi" w:hAnsiTheme="minorHAnsi" w:cstheme="minorHAnsi"/>
        </w:rPr>
      </w:pPr>
      <w:r>
        <w:rPr>
          <w:rFonts w:asciiTheme="minorHAnsi" w:hAnsiTheme="minorHAnsi" w:cstheme="minorHAnsi"/>
          <w:b/>
        </w:rPr>
        <w:t>Pupil B</w:t>
      </w:r>
      <w:r w:rsidR="001D5B83" w:rsidRPr="001D5B83">
        <w:rPr>
          <w:rFonts w:asciiTheme="minorHAnsi" w:hAnsiTheme="minorHAnsi" w:cstheme="minorHAnsi"/>
          <w:b/>
        </w:rPr>
        <w:t>:</w:t>
      </w:r>
      <w:r w:rsidR="001D5B83">
        <w:rPr>
          <w:rFonts w:asciiTheme="minorHAnsi" w:hAnsiTheme="minorHAnsi" w:cstheme="minorHAnsi"/>
        </w:rPr>
        <w:t xml:space="preserve"> </w:t>
      </w:r>
      <w:r>
        <w:rPr>
          <w:rFonts w:asciiTheme="minorHAnsi" w:hAnsiTheme="minorHAnsi" w:cstheme="minorHAnsi"/>
        </w:rPr>
        <w:t xml:space="preserve">I’m going to bring it to a good chance and go with Nicky and Leon with the fireman, </w:t>
      </w:r>
      <w:proofErr w:type="spellStart"/>
      <w:r>
        <w:rPr>
          <w:rFonts w:asciiTheme="minorHAnsi" w:hAnsiTheme="minorHAnsi" w:cstheme="minorHAnsi"/>
        </w:rPr>
        <w:t>‘cause</w:t>
      </w:r>
      <w:proofErr w:type="spellEnd"/>
      <w:r>
        <w:rPr>
          <w:rFonts w:asciiTheme="minorHAnsi" w:hAnsiTheme="minorHAnsi" w:cstheme="minorHAnsi"/>
        </w:rPr>
        <w:t xml:space="preserve"> he saves loads of people from burning buildings and saves pets from trees that climbed up it and can’t get down. That’s why I think the fireman should be there.</w:t>
      </w:r>
    </w:p>
    <w:p w:rsidR="001D5B83" w:rsidRDefault="001D5B83" w:rsidP="00B561C0">
      <w:pPr>
        <w:rPr>
          <w:rFonts w:asciiTheme="minorHAnsi" w:hAnsiTheme="minorHAnsi" w:cstheme="minorHAnsi"/>
        </w:rPr>
      </w:pPr>
    </w:p>
    <w:p w:rsidR="001D5B83" w:rsidRDefault="00A772B0" w:rsidP="00B561C0">
      <w:pPr>
        <w:rPr>
          <w:rFonts w:asciiTheme="minorHAnsi" w:hAnsiTheme="minorHAnsi" w:cstheme="minorHAnsi"/>
        </w:rPr>
      </w:pPr>
      <w:r>
        <w:rPr>
          <w:rFonts w:asciiTheme="minorHAnsi" w:hAnsiTheme="minorHAnsi" w:cstheme="minorHAnsi"/>
          <w:b/>
        </w:rPr>
        <w:t>Pupil A</w:t>
      </w:r>
      <w:r w:rsidR="001D5B83" w:rsidRPr="001D5B83">
        <w:rPr>
          <w:rFonts w:asciiTheme="minorHAnsi" w:hAnsiTheme="minorHAnsi" w:cstheme="minorHAnsi"/>
          <w:b/>
        </w:rPr>
        <w:t>:</w:t>
      </w:r>
      <w:r w:rsidR="001D5B83">
        <w:rPr>
          <w:rFonts w:asciiTheme="minorHAnsi" w:hAnsiTheme="minorHAnsi" w:cstheme="minorHAnsi"/>
        </w:rPr>
        <w:t xml:space="preserve"> </w:t>
      </w:r>
      <w:r>
        <w:rPr>
          <w:rFonts w:asciiTheme="minorHAnsi" w:hAnsiTheme="minorHAnsi" w:cstheme="minorHAnsi"/>
        </w:rPr>
        <w:t xml:space="preserve">Right, then. So that’s the fourth one decided then. </w:t>
      </w:r>
    </w:p>
    <w:p w:rsidR="001D5B83" w:rsidRDefault="001D5B83" w:rsidP="00B561C0">
      <w:pPr>
        <w:rPr>
          <w:rFonts w:asciiTheme="minorHAnsi" w:hAnsiTheme="minorHAnsi" w:cstheme="minorHAnsi"/>
        </w:rPr>
      </w:pPr>
    </w:p>
    <w:p w:rsidR="001D5B83" w:rsidRDefault="001D5B83" w:rsidP="00B561C0">
      <w:pPr>
        <w:rPr>
          <w:rFonts w:asciiTheme="minorHAnsi" w:hAnsiTheme="minorHAnsi" w:cstheme="minorHAnsi"/>
        </w:rPr>
      </w:pPr>
      <w:r w:rsidRPr="001D5B83">
        <w:rPr>
          <w:rFonts w:asciiTheme="minorHAnsi" w:hAnsiTheme="minorHAnsi" w:cstheme="minorHAnsi"/>
          <w:b/>
        </w:rPr>
        <w:t>Pupil D:</w:t>
      </w:r>
      <w:r>
        <w:rPr>
          <w:rFonts w:asciiTheme="minorHAnsi" w:hAnsiTheme="minorHAnsi" w:cstheme="minorHAnsi"/>
        </w:rPr>
        <w:t xml:space="preserve"> </w:t>
      </w:r>
      <w:r w:rsidR="00A772B0">
        <w:rPr>
          <w:rFonts w:asciiTheme="minorHAnsi" w:hAnsiTheme="minorHAnsi" w:cstheme="minorHAnsi"/>
        </w:rPr>
        <w:t xml:space="preserve">Fifth one… I’ve got to go to coastguard. Coastguard because </w:t>
      </w:r>
      <w:r w:rsidR="00B30715">
        <w:rPr>
          <w:rFonts w:asciiTheme="minorHAnsi" w:hAnsiTheme="minorHAnsi" w:cstheme="minorHAnsi"/>
        </w:rPr>
        <w:t xml:space="preserve">if he </w:t>
      </w:r>
      <w:r w:rsidR="00A772B0">
        <w:rPr>
          <w:rFonts w:asciiTheme="minorHAnsi" w:hAnsiTheme="minorHAnsi" w:cstheme="minorHAnsi"/>
        </w:rPr>
        <w:t>see</w:t>
      </w:r>
      <w:r w:rsidR="00B30715">
        <w:rPr>
          <w:rFonts w:asciiTheme="minorHAnsi" w:hAnsiTheme="minorHAnsi" w:cstheme="minorHAnsi"/>
        </w:rPr>
        <w:t>s</w:t>
      </w:r>
      <w:r w:rsidR="00A772B0">
        <w:rPr>
          <w:rFonts w:asciiTheme="minorHAnsi" w:hAnsiTheme="minorHAnsi" w:cstheme="minorHAnsi"/>
        </w:rPr>
        <w:t xml:space="preserve"> a boat sinks or people are stranded in the water, stuck and can’t swim, he would jump in </w:t>
      </w:r>
      <w:r w:rsidR="001A7530">
        <w:rPr>
          <w:rFonts w:asciiTheme="minorHAnsi" w:hAnsiTheme="minorHAnsi" w:cstheme="minorHAnsi"/>
        </w:rPr>
        <w:t>and try to save them.</w:t>
      </w:r>
      <w:r w:rsidR="00A772B0">
        <w:rPr>
          <w:rFonts w:asciiTheme="minorHAnsi" w:hAnsiTheme="minorHAnsi" w:cstheme="minorHAnsi"/>
        </w:rPr>
        <w:t xml:space="preserve"> </w:t>
      </w:r>
    </w:p>
    <w:p w:rsidR="001D5B83" w:rsidRDefault="001D5B83" w:rsidP="00B561C0">
      <w:pPr>
        <w:rPr>
          <w:rFonts w:asciiTheme="minorHAnsi" w:hAnsiTheme="minorHAnsi" w:cstheme="minorHAnsi"/>
        </w:rPr>
      </w:pPr>
    </w:p>
    <w:p w:rsidR="001D5B83" w:rsidRDefault="001D5B83" w:rsidP="00B561C0">
      <w:pPr>
        <w:rPr>
          <w:rFonts w:asciiTheme="minorHAnsi" w:hAnsiTheme="minorHAnsi" w:cstheme="minorHAnsi"/>
        </w:rPr>
      </w:pPr>
      <w:r w:rsidRPr="001D5B83">
        <w:rPr>
          <w:rFonts w:asciiTheme="minorHAnsi" w:hAnsiTheme="minorHAnsi" w:cstheme="minorHAnsi"/>
          <w:b/>
        </w:rPr>
        <w:t>Pupil C:</w:t>
      </w:r>
      <w:r>
        <w:rPr>
          <w:rFonts w:asciiTheme="minorHAnsi" w:hAnsiTheme="minorHAnsi" w:cstheme="minorHAnsi"/>
        </w:rPr>
        <w:t xml:space="preserve"> I think </w:t>
      </w:r>
      <w:r w:rsidR="001A7530">
        <w:rPr>
          <w:rFonts w:asciiTheme="minorHAnsi" w:hAnsiTheme="minorHAnsi" w:cstheme="minorHAnsi"/>
        </w:rPr>
        <w:t>a nurse because he cleans up people’s beds and all of that and looks after people, and he always doesn’t let them down.</w:t>
      </w:r>
      <w:r>
        <w:rPr>
          <w:rFonts w:asciiTheme="minorHAnsi" w:hAnsiTheme="minorHAnsi" w:cstheme="minorHAnsi"/>
        </w:rPr>
        <w:t xml:space="preserve"> </w:t>
      </w:r>
    </w:p>
    <w:p w:rsidR="001D5B83" w:rsidRDefault="001D5B83" w:rsidP="00B561C0">
      <w:pPr>
        <w:rPr>
          <w:rFonts w:asciiTheme="minorHAnsi" w:hAnsiTheme="minorHAnsi" w:cstheme="minorHAnsi"/>
        </w:rPr>
      </w:pPr>
    </w:p>
    <w:p w:rsidR="001D5B83" w:rsidRDefault="001A7530" w:rsidP="00B561C0">
      <w:pPr>
        <w:rPr>
          <w:rFonts w:asciiTheme="minorHAnsi" w:hAnsiTheme="minorHAnsi" w:cstheme="minorHAnsi"/>
        </w:rPr>
      </w:pPr>
      <w:r>
        <w:rPr>
          <w:rFonts w:asciiTheme="minorHAnsi" w:hAnsiTheme="minorHAnsi" w:cstheme="minorHAnsi"/>
          <w:b/>
        </w:rPr>
        <w:t>Pupil A</w:t>
      </w:r>
      <w:r w:rsidR="001D5B83" w:rsidRPr="001D5B83">
        <w:rPr>
          <w:rFonts w:asciiTheme="minorHAnsi" w:hAnsiTheme="minorHAnsi" w:cstheme="minorHAnsi"/>
          <w:b/>
        </w:rPr>
        <w:t>:</w:t>
      </w:r>
      <w:r w:rsidR="001D5B83">
        <w:rPr>
          <w:rFonts w:asciiTheme="minorHAnsi" w:hAnsiTheme="minorHAnsi" w:cstheme="minorHAnsi"/>
        </w:rPr>
        <w:t xml:space="preserve"> </w:t>
      </w:r>
      <w:r>
        <w:rPr>
          <w:rFonts w:asciiTheme="minorHAnsi" w:hAnsiTheme="minorHAnsi" w:cstheme="minorHAnsi"/>
        </w:rPr>
        <w:t>What do you think, Calum</w:t>
      </w:r>
      <w:r w:rsidR="001D5B83">
        <w:rPr>
          <w:rFonts w:asciiTheme="minorHAnsi" w:hAnsiTheme="minorHAnsi" w:cstheme="minorHAnsi"/>
        </w:rPr>
        <w:t>?</w:t>
      </w:r>
    </w:p>
    <w:p w:rsidR="001D5B83" w:rsidRDefault="001D5B83" w:rsidP="00B561C0">
      <w:pPr>
        <w:rPr>
          <w:rFonts w:asciiTheme="minorHAnsi" w:hAnsiTheme="minorHAnsi" w:cstheme="minorHAnsi"/>
        </w:rPr>
      </w:pPr>
    </w:p>
    <w:p w:rsidR="001D5B83" w:rsidRDefault="001D5B83" w:rsidP="00B561C0">
      <w:pPr>
        <w:rPr>
          <w:rFonts w:asciiTheme="minorHAnsi" w:hAnsiTheme="minorHAnsi" w:cstheme="minorHAnsi"/>
        </w:rPr>
      </w:pPr>
      <w:r w:rsidRPr="00372566">
        <w:rPr>
          <w:rFonts w:asciiTheme="minorHAnsi" w:hAnsiTheme="minorHAnsi" w:cstheme="minorHAnsi"/>
          <w:b/>
        </w:rPr>
        <w:t xml:space="preserve">Pupil </w:t>
      </w:r>
      <w:r w:rsidR="001A7530">
        <w:rPr>
          <w:rFonts w:asciiTheme="minorHAnsi" w:hAnsiTheme="minorHAnsi" w:cstheme="minorHAnsi"/>
          <w:b/>
        </w:rPr>
        <w:t>B</w:t>
      </w:r>
      <w:r w:rsidRPr="00372566">
        <w:rPr>
          <w:rFonts w:asciiTheme="minorHAnsi" w:hAnsiTheme="minorHAnsi" w:cstheme="minorHAnsi"/>
          <w:b/>
        </w:rPr>
        <w:t>:</w:t>
      </w:r>
      <w:r>
        <w:rPr>
          <w:rFonts w:asciiTheme="minorHAnsi" w:hAnsiTheme="minorHAnsi" w:cstheme="minorHAnsi"/>
        </w:rPr>
        <w:t xml:space="preserve"> </w:t>
      </w:r>
      <w:r w:rsidR="001A7530">
        <w:rPr>
          <w:rFonts w:asciiTheme="minorHAnsi" w:hAnsiTheme="minorHAnsi" w:cstheme="minorHAnsi"/>
        </w:rPr>
        <w:t>I’m just staring at the coastguard so I’m going to go with it and say the coastguard.</w:t>
      </w:r>
    </w:p>
    <w:p w:rsidR="00372566" w:rsidRDefault="00372566" w:rsidP="00B561C0">
      <w:pPr>
        <w:rPr>
          <w:rFonts w:asciiTheme="minorHAnsi" w:hAnsiTheme="minorHAnsi" w:cstheme="minorHAnsi"/>
        </w:rPr>
      </w:pPr>
    </w:p>
    <w:p w:rsidR="00372566" w:rsidRDefault="00372566" w:rsidP="00B561C0">
      <w:pPr>
        <w:rPr>
          <w:rFonts w:asciiTheme="minorHAnsi" w:hAnsiTheme="minorHAnsi" w:cstheme="minorHAnsi"/>
        </w:rPr>
      </w:pPr>
      <w:r w:rsidRPr="00372566">
        <w:rPr>
          <w:rFonts w:asciiTheme="minorHAnsi" w:hAnsiTheme="minorHAnsi" w:cstheme="minorHAnsi"/>
          <w:b/>
        </w:rPr>
        <w:t>Pupil C:</w:t>
      </w:r>
      <w:r>
        <w:rPr>
          <w:rFonts w:asciiTheme="minorHAnsi" w:hAnsiTheme="minorHAnsi" w:cstheme="minorHAnsi"/>
        </w:rPr>
        <w:t xml:space="preserve"> </w:t>
      </w:r>
      <w:r w:rsidR="001A7530">
        <w:rPr>
          <w:rFonts w:asciiTheme="minorHAnsi" w:hAnsiTheme="minorHAnsi" w:cstheme="minorHAnsi"/>
        </w:rPr>
        <w:t>I would say a nurse maybe</w:t>
      </w:r>
      <w:r>
        <w:rPr>
          <w:rFonts w:asciiTheme="minorHAnsi" w:hAnsiTheme="minorHAnsi" w:cstheme="minorHAnsi"/>
        </w:rPr>
        <w:t>?</w:t>
      </w:r>
    </w:p>
    <w:p w:rsidR="00372566" w:rsidRDefault="00372566" w:rsidP="00B561C0">
      <w:pPr>
        <w:rPr>
          <w:rFonts w:asciiTheme="minorHAnsi" w:hAnsiTheme="minorHAnsi" w:cstheme="minorHAnsi"/>
        </w:rPr>
      </w:pPr>
    </w:p>
    <w:p w:rsidR="00372566" w:rsidRDefault="00372566" w:rsidP="00B561C0">
      <w:pPr>
        <w:rPr>
          <w:rFonts w:asciiTheme="minorHAnsi" w:hAnsiTheme="minorHAnsi" w:cstheme="minorHAnsi"/>
        </w:rPr>
      </w:pPr>
      <w:r w:rsidRPr="00372566">
        <w:rPr>
          <w:rFonts w:asciiTheme="minorHAnsi" w:hAnsiTheme="minorHAnsi" w:cstheme="minorHAnsi"/>
          <w:b/>
        </w:rPr>
        <w:t>Pupil D:</w:t>
      </w:r>
      <w:r>
        <w:rPr>
          <w:rFonts w:asciiTheme="minorHAnsi" w:hAnsiTheme="minorHAnsi" w:cstheme="minorHAnsi"/>
        </w:rPr>
        <w:t xml:space="preserve"> </w:t>
      </w:r>
      <w:r w:rsidR="001A7530">
        <w:rPr>
          <w:rFonts w:asciiTheme="minorHAnsi" w:hAnsiTheme="minorHAnsi" w:cstheme="minorHAnsi"/>
        </w:rPr>
        <w:t>For six.</w:t>
      </w:r>
    </w:p>
    <w:p w:rsidR="00372566" w:rsidRDefault="00372566" w:rsidP="00B561C0">
      <w:pPr>
        <w:rPr>
          <w:rFonts w:asciiTheme="minorHAnsi" w:hAnsiTheme="minorHAnsi" w:cstheme="minorHAnsi"/>
        </w:rPr>
      </w:pPr>
    </w:p>
    <w:p w:rsidR="00372566" w:rsidRDefault="00372566" w:rsidP="00B561C0">
      <w:pPr>
        <w:rPr>
          <w:rFonts w:asciiTheme="minorHAnsi" w:hAnsiTheme="minorHAnsi" w:cstheme="minorHAnsi"/>
        </w:rPr>
      </w:pPr>
      <w:r w:rsidRPr="00372566">
        <w:rPr>
          <w:rFonts w:asciiTheme="minorHAnsi" w:hAnsiTheme="minorHAnsi" w:cstheme="minorHAnsi"/>
          <w:b/>
        </w:rPr>
        <w:t>Pupil C:</w:t>
      </w:r>
      <w:r>
        <w:rPr>
          <w:rFonts w:asciiTheme="minorHAnsi" w:hAnsiTheme="minorHAnsi" w:cstheme="minorHAnsi"/>
        </w:rPr>
        <w:t xml:space="preserve"> </w:t>
      </w:r>
      <w:r w:rsidR="001A7530">
        <w:rPr>
          <w:rFonts w:asciiTheme="minorHAnsi" w:hAnsiTheme="minorHAnsi" w:cstheme="minorHAnsi"/>
        </w:rPr>
        <w:t>Uh-huh.</w:t>
      </w:r>
    </w:p>
    <w:p w:rsidR="00372566" w:rsidRDefault="00372566" w:rsidP="00B561C0">
      <w:pPr>
        <w:rPr>
          <w:rFonts w:asciiTheme="minorHAnsi" w:hAnsiTheme="minorHAnsi" w:cstheme="minorHAnsi"/>
        </w:rPr>
      </w:pPr>
    </w:p>
    <w:p w:rsidR="00372566" w:rsidRDefault="00372566" w:rsidP="00B561C0">
      <w:pPr>
        <w:rPr>
          <w:rFonts w:asciiTheme="minorHAnsi" w:hAnsiTheme="minorHAnsi" w:cstheme="minorHAnsi"/>
        </w:rPr>
      </w:pPr>
      <w:r w:rsidRPr="00372566">
        <w:rPr>
          <w:rFonts w:asciiTheme="minorHAnsi" w:hAnsiTheme="minorHAnsi" w:cstheme="minorHAnsi"/>
          <w:b/>
        </w:rPr>
        <w:t>Pupil A:</w:t>
      </w:r>
      <w:r>
        <w:rPr>
          <w:rFonts w:asciiTheme="minorHAnsi" w:hAnsiTheme="minorHAnsi" w:cstheme="minorHAnsi"/>
        </w:rPr>
        <w:t xml:space="preserve"> </w:t>
      </w:r>
      <w:r w:rsidR="001A7530">
        <w:rPr>
          <w:rFonts w:asciiTheme="minorHAnsi" w:hAnsiTheme="minorHAnsi" w:cstheme="minorHAnsi"/>
        </w:rPr>
        <w:t>I would agree with Nicky because I like all the nurses that I meet in hospitals. They’re really kind.</w:t>
      </w:r>
    </w:p>
    <w:p w:rsidR="00473040" w:rsidRDefault="00473040" w:rsidP="00B561C0">
      <w:pPr>
        <w:rPr>
          <w:rFonts w:asciiTheme="minorHAnsi" w:hAnsiTheme="minorHAnsi" w:cstheme="minorHAnsi"/>
        </w:rPr>
      </w:pPr>
    </w:p>
    <w:p w:rsidR="00473040" w:rsidRDefault="00372566" w:rsidP="00B561C0">
      <w:pPr>
        <w:rPr>
          <w:rFonts w:asciiTheme="minorHAnsi" w:hAnsiTheme="minorHAnsi" w:cstheme="minorHAnsi"/>
        </w:rPr>
      </w:pPr>
      <w:r w:rsidRPr="00372566">
        <w:rPr>
          <w:rFonts w:asciiTheme="minorHAnsi" w:hAnsiTheme="minorHAnsi" w:cstheme="minorHAnsi"/>
          <w:b/>
        </w:rPr>
        <w:t>Pupil D:</w:t>
      </w:r>
      <w:r>
        <w:rPr>
          <w:rFonts w:asciiTheme="minorHAnsi" w:hAnsiTheme="minorHAnsi" w:cstheme="minorHAnsi"/>
        </w:rPr>
        <w:t xml:space="preserve"> </w:t>
      </w:r>
      <w:r w:rsidR="001A7530">
        <w:rPr>
          <w:rFonts w:asciiTheme="minorHAnsi" w:hAnsiTheme="minorHAnsi" w:cstheme="minorHAnsi"/>
        </w:rPr>
        <w:t xml:space="preserve">I’d say that as well because nurses are the first ones </w:t>
      </w:r>
      <w:r w:rsidR="00B30715">
        <w:rPr>
          <w:rFonts w:asciiTheme="minorHAnsi" w:hAnsiTheme="minorHAnsi" w:cstheme="minorHAnsi"/>
        </w:rPr>
        <w:t xml:space="preserve">there </w:t>
      </w:r>
      <w:r w:rsidR="001A7530">
        <w:rPr>
          <w:rFonts w:asciiTheme="minorHAnsi" w:hAnsiTheme="minorHAnsi" w:cstheme="minorHAnsi"/>
        </w:rPr>
        <w:t>to help you.</w:t>
      </w:r>
    </w:p>
    <w:p w:rsidR="00372566" w:rsidRDefault="00372566" w:rsidP="00B561C0">
      <w:pPr>
        <w:rPr>
          <w:rFonts w:asciiTheme="minorHAnsi" w:hAnsiTheme="minorHAnsi" w:cstheme="minorHAnsi"/>
        </w:rPr>
      </w:pPr>
    </w:p>
    <w:p w:rsidR="00372566" w:rsidRDefault="001A7530" w:rsidP="00B561C0">
      <w:pPr>
        <w:rPr>
          <w:rFonts w:asciiTheme="minorHAnsi" w:hAnsiTheme="minorHAnsi" w:cstheme="minorHAnsi"/>
        </w:rPr>
      </w:pPr>
      <w:r>
        <w:rPr>
          <w:rFonts w:asciiTheme="minorHAnsi" w:hAnsiTheme="minorHAnsi" w:cstheme="minorHAnsi"/>
          <w:b/>
        </w:rPr>
        <w:t>Pupil A</w:t>
      </w:r>
      <w:r w:rsidR="00372566" w:rsidRPr="00372566">
        <w:rPr>
          <w:rFonts w:asciiTheme="minorHAnsi" w:hAnsiTheme="minorHAnsi" w:cstheme="minorHAnsi"/>
          <w:b/>
        </w:rPr>
        <w:t>:</w:t>
      </w:r>
      <w:r w:rsidR="00372566">
        <w:rPr>
          <w:rFonts w:asciiTheme="minorHAnsi" w:hAnsiTheme="minorHAnsi" w:cstheme="minorHAnsi"/>
        </w:rPr>
        <w:t xml:space="preserve"> </w:t>
      </w:r>
      <w:r>
        <w:rPr>
          <w:rFonts w:asciiTheme="minorHAnsi" w:hAnsiTheme="minorHAnsi" w:cstheme="minorHAnsi"/>
        </w:rPr>
        <w:t>What do you think, Calum?</w:t>
      </w:r>
    </w:p>
    <w:p w:rsidR="00372566" w:rsidRDefault="00372566" w:rsidP="00B561C0">
      <w:pPr>
        <w:rPr>
          <w:rFonts w:asciiTheme="minorHAnsi" w:hAnsiTheme="minorHAnsi" w:cstheme="minorHAnsi"/>
        </w:rPr>
      </w:pPr>
    </w:p>
    <w:p w:rsidR="00372566" w:rsidRDefault="00372566" w:rsidP="00B561C0">
      <w:pPr>
        <w:rPr>
          <w:rFonts w:asciiTheme="minorHAnsi" w:hAnsiTheme="minorHAnsi" w:cstheme="minorHAnsi"/>
        </w:rPr>
      </w:pPr>
      <w:r w:rsidRPr="00372566">
        <w:rPr>
          <w:rFonts w:asciiTheme="minorHAnsi" w:hAnsiTheme="minorHAnsi" w:cstheme="minorHAnsi"/>
          <w:b/>
        </w:rPr>
        <w:t xml:space="preserve">Pupil </w:t>
      </w:r>
      <w:r w:rsidR="001A7530">
        <w:rPr>
          <w:rFonts w:asciiTheme="minorHAnsi" w:hAnsiTheme="minorHAnsi" w:cstheme="minorHAnsi"/>
          <w:b/>
        </w:rPr>
        <w:t>B</w:t>
      </w:r>
      <w:r w:rsidRPr="00372566">
        <w:rPr>
          <w:rFonts w:asciiTheme="minorHAnsi" w:hAnsiTheme="minorHAnsi" w:cstheme="minorHAnsi"/>
          <w:b/>
        </w:rPr>
        <w:t>:</w:t>
      </w:r>
      <w:r>
        <w:rPr>
          <w:rFonts w:asciiTheme="minorHAnsi" w:hAnsiTheme="minorHAnsi" w:cstheme="minorHAnsi"/>
        </w:rPr>
        <w:t xml:space="preserve"> </w:t>
      </w:r>
      <w:r w:rsidR="001A7530">
        <w:rPr>
          <w:rFonts w:asciiTheme="minorHAnsi" w:hAnsiTheme="minorHAnsi" w:cstheme="minorHAnsi"/>
        </w:rPr>
        <w:t>I’ve got to agree with all of you. Put the nurse on the sixth one.</w:t>
      </w:r>
    </w:p>
    <w:p w:rsidR="00473040" w:rsidRDefault="00473040" w:rsidP="00B561C0">
      <w:pPr>
        <w:rPr>
          <w:rFonts w:asciiTheme="minorHAnsi" w:hAnsiTheme="minorHAnsi" w:cstheme="minorHAnsi"/>
        </w:rPr>
      </w:pPr>
    </w:p>
    <w:p w:rsidR="00807DF2" w:rsidRDefault="001A7530" w:rsidP="00B561C0">
      <w:pPr>
        <w:rPr>
          <w:rFonts w:asciiTheme="minorHAnsi" w:hAnsiTheme="minorHAnsi" w:cstheme="minorHAnsi"/>
        </w:rPr>
      </w:pPr>
      <w:r>
        <w:rPr>
          <w:rFonts w:asciiTheme="minorHAnsi" w:hAnsiTheme="minorHAnsi" w:cstheme="minorHAnsi"/>
          <w:b/>
        </w:rPr>
        <w:t>Pupil C</w:t>
      </w:r>
      <w:r w:rsidR="005353BF" w:rsidRPr="005353BF">
        <w:rPr>
          <w:rFonts w:asciiTheme="minorHAnsi" w:hAnsiTheme="minorHAnsi" w:cstheme="minorHAnsi"/>
          <w:b/>
        </w:rPr>
        <w:t>:</w:t>
      </w:r>
      <w:r w:rsidR="005353BF">
        <w:rPr>
          <w:rFonts w:asciiTheme="minorHAnsi" w:hAnsiTheme="minorHAnsi" w:cstheme="minorHAnsi"/>
        </w:rPr>
        <w:t xml:space="preserve"> </w:t>
      </w:r>
      <w:r>
        <w:rPr>
          <w:rFonts w:asciiTheme="minorHAnsi" w:hAnsiTheme="minorHAnsi" w:cstheme="minorHAnsi"/>
        </w:rPr>
        <w:t>I think that one.</w:t>
      </w:r>
    </w:p>
    <w:p w:rsidR="005353BF" w:rsidRDefault="005353BF" w:rsidP="00B561C0">
      <w:pPr>
        <w:rPr>
          <w:rFonts w:asciiTheme="minorHAnsi" w:hAnsiTheme="minorHAnsi" w:cstheme="minorHAnsi"/>
        </w:rPr>
      </w:pPr>
    </w:p>
    <w:p w:rsidR="005353BF" w:rsidRDefault="001A7530" w:rsidP="00B561C0">
      <w:pPr>
        <w:rPr>
          <w:rFonts w:asciiTheme="minorHAnsi" w:hAnsiTheme="minorHAnsi" w:cstheme="minorHAnsi"/>
        </w:rPr>
      </w:pPr>
      <w:r>
        <w:rPr>
          <w:rFonts w:asciiTheme="minorHAnsi" w:hAnsiTheme="minorHAnsi" w:cstheme="minorHAnsi"/>
          <w:b/>
        </w:rPr>
        <w:t>Pupil B</w:t>
      </w:r>
      <w:r w:rsidR="005353BF" w:rsidRPr="005353BF">
        <w:rPr>
          <w:rFonts w:asciiTheme="minorHAnsi" w:hAnsiTheme="minorHAnsi" w:cstheme="minorHAnsi"/>
          <w:b/>
        </w:rPr>
        <w:t>:</w:t>
      </w:r>
      <w:r w:rsidR="005353BF">
        <w:rPr>
          <w:rFonts w:asciiTheme="minorHAnsi" w:hAnsiTheme="minorHAnsi" w:cstheme="minorHAnsi"/>
        </w:rPr>
        <w:t xml:space="preserve"> </w:t>
      </w:r>
      <w:r>
        <w:rPr>
          <w:rFonts w:asciiTheme="minorHAnsi" w:hAnsiTheme="minorHAnsi" w:cstheme="minorHAnsi"/>
        </w:rPr>
        <w:t>The surgeon?</w:t>
      </w:r>
    </w:p>
    <w:p w:rsidR="005353BF" w:rsidRDefault="005353BF" w:rsidP="00B561C0">
      <w:pPr>
        <w:rPr>
          <w:rFonts w:asciiTheme="minorHAnsi" w:hAnsiTheme="minorHAnsi" w:cstheme="minorHAnsi"/>
        </w:rPr>
      </w:pPr>
    </w:p>
    <w:p w:rsidR="005353BF" w:rsidRDefault="005353BF" w:rsidP="00B561C0">
      <w:pPr>
        <w:rPr>
          <w:rFonts w:asciiTheme="minorHAnsi" w:hAnsiTheme="minorHAnsi" w:cstheme="minorHAnsi"/>
        </w:rPr>
      </w:pPr>
      <w:r w:rsidRPr="005353BF">
        <w:rPr>
          <w:rFonts w:asciiTheme="minorHAnsi" w:hAnsiTheme="minorHAnsi" w:cstheme="minorHAnsi"/>
          <w:b/>
        </w:rPr>
        <w:lastRenderedPageBreak/>
        <w:t>Pupil C:</w:t>
      </w:r>
      <w:r>
        <w:rPr>
          <w:rFonts w:asciiTheme="minorHAnsi" w:hAnsiTheme="minorHAnsi" w:cstheme="minorHAnsi"/>
        </w:rPr>
        <w:t xml:space="preserve"> </w:t>
      </w:r>
      <w:r w:rsidR="001A7530">
        <w:rPr>
          <w:rFonts w:asciiTheme="minorHAnsi" w:hAnsiTheme="minorHAnsi" w:cstheme="minorHAnsi"/>
        </w:rPr>
        <w:t xml:space="preserve">Uh-huh. Because they help people if they’ve got, like, a broken knee, they help people and they stitch it all back up and they let you go. They </w:t>
      </w:r>
      <w:r w:rsidR="009E75CD">
        <w:rPr>
          <w:rFonts w:asciiTheme="minorHAnsi" w:hAnsiTheme="minorHAnsi" w:cstheme="minorHAnsi"/>
        </w:rPr>
        <w:t xml:space="preserve">just </w:t>
      </w:r>
      <w:r w:rsidR="001A7530">
        <w:rPr>
          <w:rFonts w:asciiTheme="minorHAnsi" w:hAnsiTheme="minorHAnsi" w:cstheme="minorHAnsi"/>
        </w:rPr>
        <w:t xml:space="preserve">stitch you up and put a </w:t>
      </w:r>
      <w:proofErr w:type="spellStart"/>
      <w:r w:rsidR="001A7530">
        <w:rPr>
          <w:rFonts w:asciiTheme="minorHAnsi" w:hAnsiTheme="minorHAnsi" w:cstheme="minorHAnsi"/>
        </w:rPr>
        <w:t>stookie</w:t>
      </w:r>
      <w:proofErr w:type="spellEnd"/>
      <w:r w:rsidR="001A7530">
        <w:rPr>
          <w:rFonts w:asciiTheme="minorHAnsi" w:hAnsiTheme="minorHAnsi" w:cstheme="minorHAnsi"/>
        </w:rPr>
        <w:t xml:space="preserve"> on you and just let you go.</w:t>
      </w:r>
      <w:r>
        <w:rPr>
          <w:rFonts w:asciiTheme="minorHAnsi" w:hAnsiTheme="minorHAnsi" w:cstheme="minorHAnsi"/>
        </w:rPr>
        <w:t xml:space="preserve"> </w:t>
      </w:r>
    </w:p>
    <w:p w:rsidR="005353BF" w:rsidRDefault="005353BF" w:rsidP="00B561C0">
      <w:pPr>
        <w:rPr>
          <w:rFonts w:asciiTheme="minorHAnsi" w:hAnsiTheme="minorHAnsi" w:cstheme="minorHAnsi"/>
        </w:rPr>
      </w:pPr>
    </w:p>
    <w:p w:rsidR="009121C9" w:rsidRDefault="001A7530" w:rsidP="00B561C0">
      <w:pPr>
        <w:rPr>
          <w:rFonts w:asciiTheme="minorHAnsi" w:hAnsiTheme="minorHAnsi" w:cstheme="minorHAnsi"/>
        </w:rPr>
      </w:pPr>
      <w:r>
        <w:rPr>
          <w:rFonts w:asciiTheme="minorHAnsi" w:hAnsiTheme="minorHAnsi" w:cstheme="minorHAnsi"/>
          <w:b/>
        </w:rPr>
        <w:t>Pupil A</w:t>
      </w:r>
      <w:r w:rsidR="005353BF">
        <w:rPr>
          <w:rFonts w:asciiTheme="minorHAnsi" w:hAnsiTheme="minorHAnsi" w:cstheme="minorHAnsi"/>
        </w:rPr>
        <w:t xml:space="preserve">: </w:t>
      </w:r>
      <w:r>
        <w:rPr>
          <w:rFonts w:asciiTheme="minorHAnsi" w:hAnsiTheme="minorHAnsi" w:cstheme="minorHAnsi"/>
        </w:rPr>
        <w:t>I’d say for the last one</w:t>
      </w:r>
      <w:r w:rsidR="009E75CD">
        <w:rPr>
          <w:rFonts w:asciiTheme="minorHAnsi" w:hAnsiTheme="minorHAnsi" w:cstheme="minorHAnsi"/>
        </w:rPr>
        <w:t>,</w:t>
      </w:r>
      <w:r>
        <w:rPr>
          <w:rFonts w:asciiTheme="minorHAnsi" w:hAnsiTheme="minorHAnsi" w:cstheme="minorHAnsi"/>
        </w:rPr>
        <w:t xml:space="preserve"> I think we should do policewo</w:t>
      </w:r>
      <w:r w:rsidR="00A910D3">
        <w:rPr>
          <w:rFonts w:asciiTheme="minorHAnsi" w:hAnsiTheme="minorHAnsi" w:cstheme="minorHAnsi"/>
        </w:rPr>
        <w:t>man because there’s a lot of bad people out in the world and the police always try and get them because… There’s been a lot of bad stuff happening recently in the news.</w:t>
      </w:r>
    </w:p>
    <w:p w:rsidR="001A7530" w:rsidRDefault="001A7530" w:rsidP="00B561C0">
      <w:pPr>
        <w:rPr>
          <w:rFonts w:asciiTheme="minorHAnsi" w:hAnsiTheme="minorHAnsi" w:cstheme="minorHAnsi"/>
        </w:rPr>
      </w:pPr>
    </w:p>
    <w:p w:rsidR="009121C9" w:rsidRDefault="009121C9" w:rsidP="00B561C0">
      <w:pPr>
        <w:rPr>
          <w:rFonts w:asciiTheme="minorHAnsi" w:hAnsiTheme="minorHAnsi" w:cstheme="minorHAnsi"/>
        </w:rPr>
      </w:pPr>
      <w:r w:rsidRPr="009121C9">
        <w:rPr>
          <w:rFonts w:asciiTheme="minorHAnsi" w:hAnsiTheme="minorHAnsi" w:cstheme="minorHAnsi"/>
          <w:b/>
        </w:rPr>
        <w:t xml:space="preserve">Pupil </w:t>
      </w:r>
      <w:r w:rsidR="00A910D3">
        <w:rPr>
          <w:rFonts w:asciiTheme="minorHAnsi" w:hAnsiTheme="minorHAnsi" w:cstheme="minorHAnsi"/>
          <w:b/>
        </w:rPr>
        <w:t>D</w:t>
      </w:r>
      <w:r w:rsidRPr="009121C9">
        <w:rPr>
          <w:rFonts w:asciiTheme="minorHAnsi" w:hAnsiTheme="minorHAnsi" w:cstheme="minorHAnsi"/>
          <w:b/>
        </w:rPr>
        <w:t>:</w:t>
      </w:r>
      <w:r>
        <w:rPr>
          <w:rFonts w:asciiTheme="minorHAnsi" w:hAnsiTheme="minorHAnsi" w:cstheme="minorHAnsi"/>
        </w:rPr>
        <w:t xml:space="preserve"> </w:t>
      </w:r>
      <w:r w:rsidR="00A910D3">
        <w:rPr>
          <w:rFonts w:asciiTheme="minorHAnsi" w:hAnsiTheme="minorHAnsi" w:cstheme="minorHAnsi"/>
        </w:rPr>
        <w:t>I agree with Luke because the police officers try to catch them and put them in jail and try to make this country safe, same as the soldier, and they help you find stuff.</w:t>
      </w:r>
    </w:p>
    <w:p w:rsidR="009121C9" w:rsidRDefault="009121C9" w:rsidP="00B561C0">
      <w:pPr>
        <w:rPr>
          <w:rFonts w:asciiTheme="minorHAnsi" w:hAnsiTheme="minorHAnsi" w:cstheme="minorHAnsi"/>
        </w:rPr>
      </w:pPr>
    </w:p>
    <w:p w:rsidR="009121C9" w:rsidRDefault="00A910D3" w:rsidP="00B561C0">
      <w:pPr>
        <w:rPr>
          <w:rFonts w:asciiTheme="minorHAnsi" w:hAnsiTheme="minorHAnsi" w:cstheme="minorHAnsi"/>
        </w:rPr>
      </w:pPr>
      <w:r>
        <w:rPr>
          <w:rFonts w:asciiTheme="minorHAnsi" w:hAnsiTheme="minorHAnsi" w:cstheme="minorHAnsi"/>
          <w:b/>
        </w:rPr>
        <w:t>Pupil A</w:t>
      </w:r>
      <w:r w:rsidR="009121C9" w:rsidRPr="009121C9">
        <w:rPr>
          <w:rFonts w:asciiTheme="minorHAnsi" w:hAnsiTheme="minorHAnsi" w:cstheme="minorHAnsi"/>
          <w:b/>
        </w:rPr>
        <w:t>:</w:t>
      </w:r>
      <w:r w:rsidR="009121C9">
        <w:rPr>
          <w:rFonts w:asciiTheme="minorHAnsi" w:hAnsiTheme="minorHAnsi" w:cstheme="minorHAnsi"/>
        </w:rPr>
        <w:t xml:space="preserve"> </w:t>
      </w:r>
      <w:r>
        <w:rPr>
          <w:rFonts w:asciiTheme="minorHAnsi" w:hAnsiTheme="minorHAnsi" w:cstheme="minorHAnsi"/>
        </w:rPr>
        <w:t>What do you think, Calum?</w:t>
      </w:r>
    </w:p>
    <w:p w:rsidR="009121C9" w:rsidRDefault="009121C9" w:rsidP="00B561C0">
      <w:pPr>
        <w:rPr>
          <w:rFonts w:asciiTheme="minorHAnsi" w:hAnsiTheme="minorHAnsi" w:cstheme="minorHAnsi"/>
        </w:rPr>
      </w:pPr>
    </w:p>
    <w:p w:rsidR="009121C9" w:rsidRDefault="009121C9" w:rsidP="00B561C0">
      <w:pPr>
        <w:rPr>
          <w:rFonts w:asciiTheme="minorHAnsi" w:hAnsiTheme="minorHAnsi" w:cstheme="minorHAnsi"/>
        </w:rPr>
      </w:pPr>
      <w:r w:rsidRPr="009121C9">
        <w:rPr>
          <w:rFonts w:asciiTheme="minorHAnsi" w:hAnsiTheme="minorHAnsi" w:cstheme="minorHAnsi"/>
          <w:b/>
        </w:rPr>
        <w:t xml:space="preserve">Pupil </w:t>
      </w:r>
      <w:r w:rsidR="00A910D3">
        <w:rPr>
          <w:rFonts w:asciiTheme="minorHAnsi" w:hAnsiTheme="minorHAnsi" w:cstheme="minorHAnsi"/>
          <w:b/>
        </w:rPr>
        <w:t>B</w:t>
      </w:r>
      <w:r w:rsidRPr="009121C9">
        <w:rPr>
          <w:rFonts w:asciiTheme="minorHAnsi" w:hAnsiTheme="minorHAnsi" w:cstheme="minorHAnsi"/>
          <w:b/>
        </w:rPr>
        <w:t>:</w:t>
      </w:r>
      <w:r>
        <w:rPr>
          <w:rFonts w:asciiTheme="minorHAnsi" w:hAnsiTheme="minorHAnsi" w:cstheme="minorHAnsi"/>
        </w:rPr>
        <w:t xml:space="preserve"> </w:t>
      </w:r>
      <w:r w:rsidR="00A910D3">
        <w:rPr>
          <w:rFonts w:asciiTheme="minorHAnsi" w:hAnsiTheme="minorHAnsi" w:cstheme="minorHAnsi"/>
        </w:rPr>
        <w:t xml:space="preserve">Well, I’ve got to go for policewoman </w:t>
      </w:r>
      <w:proofErr w:type="spellStart"/>
      <w:r w:rsidR="00A910D3">
        <w:rPr>
          <w:rFonts w:asciiTheme="minorHAnsi" w:hAnsiTheme="minorHAnsi" w:cstheme="minorHAnsi"/>
        </w:rPr>
        <w:t>‘cause</w:t>
      </w:r>
      <w:proofErr w:type="spellEnd"/>
      <w:r w:rsidR="00A910D3">
        <w:rPr>
          <w:rFonts w:asciiTheme="minorHAnsi" w:hAnsiTheme="minorHAnsi" w:cstheme="minorHAnsi"/>
        </w:rPr>
        <w:t xml:space="preserve"> she is fantastic at catching people. So it’s a good thing to have a policewoman on the job. </w:t>
      </w:r>
    </w:p>
    <w:p w:rsidR="00C97DE4" w:rsidRDefault="00C97DE4" w:rsidP="00B561C0">
      <w:pPr>
        <w:rPr>
          <w:rFonts w:asciiTheme="minorHAnsi" w:hAnsiTheme="minorHAnsi" w:cstheme="minorHAnsi"/>
        </w:rPr>
      </w:pPr>
    </w:p>
    <w:p w:rsidR="00C97DE4" w:rsidRDefault="00A910D3" w:rsidP="00B561C0">
      <w:pPr>
        <w:rPr>
          <w:rFonts w:asciiTheme="minorHAnsi" w:hAnsiTheme="minorHAnsi" w:cstheme="minorHAnsi"/>
        </w:rPr>
      </w:pPr>
      <w:r>
        <w:rPr>
          <w:rFonts w:asciiTheme="minorHAnsi" w:hAnsiTheme="minorHAnsi" w:cstheme="minorHAnsi"/>
          <w:b/>
        </w:rPr>
        <w:t>Pupil C</w:t>
      </w:r>
      <w:r w:rsidR="00C97DE4" w:rsidRPr="00C97DE4">
        <w:rPr>
          <w:rFonts w:asciiTheme="minorHAnsi" w:hAnsiTheme="minorHAnsi" w:cstheme="minorHAnsi"/>
          <w:b/>
        </w:rPr>
        <w:t>:</w:t>
      </w:r>
      <w:r w:rsidR="00C97DE4">
        <w:rPr>
          <w:rFonts w:asciiTheme="minorHAnsi" w:hAnsiTheme="minorHAnsi" w:cstheme="minorHAnsi"/>
        </w:rPr>
        <w:t xml:space="preserve"> </w:t>
      </w:r>
      <w:r>
        <w:rPr>
          <w:rFonts w:asciiTheme="minorHAnsi" w:hAnsiTheme="minorHAnsi" w:cstheme="minorHAnsi"/>
        </w:rPr>
        <w:t>I’ll go with you.</w:t>
      </w:r>
    </w:p>
    <w:p w:rsidR="00C97DE4" w:rsidRDefault="00C97DE4" w:rsidP="00B561C0">
      <w:pPr>
        <w:rPr>
          <w:rFonts w:asciiTheme="minorHAnsi" w:hAnsiTheme="minorHAnsi" w:cstheme="minorHAnsi"/>
        </w:rPr>
      </w:pPr>
    </w:p>
    <w:p w:rsidR="00C97DE4" w:rsidRDefault="00A910D3" w:rsidP="00B561C0">
      <w:pPr>
        <w:rPr>
          <w:rFonts w:asciiTheme="minorHAnsi" w:hAnsiTheme="minorHAnsi" w:cstheme="minorHAnsi"/>
        </w:rPr>
      </w:pPr>
      <w:r>
        <w:rPr>
          <w:rFonts w:asciiTheme="minorHAnsi" w:hAnsiTheme="minorHAnsi" w:cstheme="minorHAnsi"/>
          <w:b/>
        </w:rPr>
        <w:t>Pupil A</w:t>
      </w:r>
      <w:r w:rsidR="00C97DE4" w:rsidRPr="00C97DE4">
        <w:rPr>
          <w:rFonts w:asciiTheme="minorHAnsi" w:hAnsiTheme="minorHAnsi" w:cstheme="minorHAnsi"/>
          <w:b/>
        </w:rPr>
        <w:t>:</w:t>
      </w:r>
      <w:r w:rsidR="00C97DE4">
        <w:rPr>
          <w:rFonts w:asciiTheme="minorHAnsi" w:hAnsiTheme="minorHAnsi" w:cstheme="minorHAnsi"/>
        </w:rPr>
        <w:t xml:space="preserve"> </w:t>
      </w:r>
      <w:r>
        <w:rPr>
          <w:rFonts w:asciiTheme="minorHAnsi" w:hAnsiTheme="minorHAnsi" w:cstheme="minorHAnsi"/>
        </w:rPr>
        <w:t>Time for the hard decision part.</w:t>
      </w:r>
    </w:p>
    <w:p w:rsidR="00C97DE4" w:rsidRDefault="00C97DE4" w:rsidP="00B561C0">
      <w:pPr>
        <w:rPr>
          <w:rFonts w:asciiTheme="minorHAnsi" w:hAnsiTheme="minorHAnsi" w:cstheme="minorHAnsi"/>
        </w:rPr>
      </w:pPr>
    </w:p>
    <w:p w:rsidR="00C97DE4" w:rsidRDefault="00C97DE4" w:rsidP="00B561C0">
      <w:pPr>
        <w:rPr>
          <w:rFonts w:asciiTheme="minorHAnsi" w:hAnsiTheme="minorHAnsi" w:cstheme="minorHAnsi"/>
        </w:rPr>
      </w:pPr>
      <w:r w:rsidRPr="00C97DE4">
        <w:rPr>
          <w:rFonts w:asciiTheme="minorHAnsi" w:hAnsiTheme="minorHAnsi" w:cstheme="minorHAnsi"/>
          <w:b/>
        </w:rPr>
        <w:t>Pupil D:</w:t>
      </w:r>
      <w:r>
        <w:rPr>
          <w:rFonts w:asciiTheme="minorHAnsi" w:hAnsiTheme="minorHAnsi" w:cstheme="minorHAnsi"/>
        </w:rPr>
        <w:t xml:space="preserve"> </w:t>
      </w:r>
      <w:r w:rsidR="00A910D3">
        <w:rPr>
          <w:rFonts w:asciiTheme="minorHAnsi" w:hAnsiTheme="minorHAnsi" w:cstheme="minorHAnsi"/>
        </w:rPr>
        <w:t>I think the surgeon because he would come and fix you up whenever you wanted it.</w:t>
      </w:r>
    </w:p>
    <w:p w:rsidR="00C97DE4" w:rsidRDefault="00C97DE4" w:rsidP="00B561C0">
      <w:pPr>
        <w:rPr>
          <w:rFonts w:asciiTheme="minorHAnsi" w:hAnsiTheme="minorHAnsi" w:cstheme="minorHAnsi"/>
        </w:rPr>
      </w:pPr>
    </w:p>
    <w:p w:rsidR="00C97DE4" w:rsidRDefault="00A910D3" w:rsidP="00B561C0">
      <w:pPr>
        <w:rPr>
          <w:rFonts w:asciiTheme="minorHAnsi" w:hAnsiTheme="minorHAnsi" w:cstheme="minorHAnsi"/>
        </w:rPr>
      </w:pPr>
      <w:r>
        <w:rPr>
          <w:rFonts w:asciiTheme="minorHAnsi" w:hAnsiTheme="minorHAnsi" w:cstheme="minorHAnsi"/>
          <w:b/>
        </w:rPr>
        <w:t>Pupil A</w:t>
      </w:r>
      <w:r w:rsidR="00C97DE4" w:rsidRPr="00C97DE4">
        <w:rPr>
          <w:rFonts w:asciiTheme="minorHAnsi" w:hAnsiTheme="minorHAnsi" w:cstheme="minorHAnsi"/>
          <w:b/>
        </w:rPr>
        <w:t>:</w:t>
      </w:r>
      <w:r>
        <w:rPr>
          <w:rFonts w:asciiTheme="minorHAnsi" w:hAnsiTheme="minorHAnsi" w:cstheme="minorHAnsi"/>
        </w:rPr>
        <w:t xml:space="preserve"> Yeah, I would go with surgeon. What do you think, Calum?</w:t>
      </w:r>
    </w:p>
    <w:p w:rsidR="00C97DE4" w:rsidRDefault="00C97DE4" w:rsidP="00B561C0">
      <w:pPr>
        <w:rPr>
          <w:rFonts w:asciiTheme="minorHAnsi" w:hAnsiTheme="minorHAnsi" w:cstheme="minorHAnsi"/>
        </w:rPr>
      </w:pPr>
    </w:p>
    <w:p w:rsidR="00A910D3" w:rsidRDefault="00A910D3" w:rsidP="00A910D3">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B</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I’m going to have to disagree on that and say the parent one because if you were born and your mum didn’t want you she wou</w:t>
      </w:r>
      <w:r w:rsidR="008065A3">
        <w:rPr>
          <w:rFonts w:asciiTheme="minorHAnsi" w:hAnsiTheme="minorHAnsi" w:cstheme="minorHAnsi"/>
        </w:rPr>
        <w:t>ld put you in an adoption thing.</w:t>
      </w:r>
    </w:p>
    <w:p w:rsidR="008065A3" w:rsidRDefault="008065A3" w:rsidP="00A910D3">
      <w:pPr>
        <w:rPr>
          <w:rFonts w:asciiTheme="minorHAnsi" w:hAnsiTheme="minorHAnsi" w:cstheme="minorHAnsi"/>
        </w:rPr>
      </w:pPr>
    </w:p>
    <w:p w:rsidR="008065A3" w:rsidRDefault="008065A3" w:rsidP="008065A3">
      <w:pPr>
        <w:rPr>
          <w:rFonts w:asciiTheme="minorHAnsi" w:hAnsiTheme="minorHAnsi" w:cstheme="minorHAnsi"/>
        </w:rPr>
      </w:pPr>
      <w:r>
        <w:rPr>
          <w:rFonts w:asciiTheme="minorHAnsi" w:hAnsiTheme="minorHAnsi" w:cstheme="minorHAnsi"/>
          <w:b/>
        </w:rPr>
        <w:t>Pupil C</w:t>
      </w:r>
      <w:r w:rsidRPr="00C97DE4">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I’d go with a surgeon because he just helps people. He stitches up the knee and they just go.</w:t>
      </w:r>
    </w:p>
    <w:p w:rsidR="008065A3" w:rsidRDefault="008065A3" w:rsidP="008065A3">
      <w:pPr>
        <w:rPr>
          <w:rFonts w:asciiTheme="minorHAnsi" w:hAnsiTheme="minorHAnsi" w:cstheme="minorHAnsi"/>
        </w:rPr>
      </w:pPr>
    </w:p>
    <w:p w:rsidR="008065A3" w:rsidRDefault="008065A3" w:rsidP="008065A3">
      <w:pPr>
        <w:rPr>
          <w:rFonts w:asciiTheme="minorHAnsi" w:hAnsiTheme="minorHAnsi" w:cstheme="minorHAnsi"/>
        </w:rPr>
      </w:pPr>
      <w:r w:rsidRPr="00C97DE4">
        <w:rPr>
          <w:rFonts w:asciiTheme="minorHAnsi" w:hAnsiTheme="minorHAnsi" w:cstheme="minorHAnsi"/>
          <w:b/>
        </w:rPr>
        <w:t>Pupil D:</w:t>
      </w:r>
      <w:r>
        <w:rPr>
          <w:rFonts w:asciiTheme="minorHAnsi" w:hAnsiTheme="minorHAnsi" w:cstheme="minorHAnsi"/>
        </w:rPr>
        <w:t xml:space="preserve"> </w:t>
      </w:r>
      <w:r>
        <w:rPr>
          <w:rFonts w:asciiTheme="minorHAnsi" w:hAnsiTheme="minorHAnsi" w:cstheme="minorHAnsi"/>
        </w:rPr>
        <w:t>Because I know a lot of parents that are not nice to their kids,</w:t>
      </w:r>
      <w:r w:rsidR="009E75CD">
        <w:rPr>
          <w:rFonts w:asciiTheme="minorHAnsi" w:hAnsiTheme="minorHAnsi" w:cstheme="minorHAnsi"/>
        </w:rPr>
        <w:t xml:space="preserve"> they’re bad and</w:t>
      </w:r>
      <w:r>
        <w:rPr>
          <w:rFonts w:asciiTheme="minorHAnsi" w:hAnsiTheme="minorHAnsi" w:cstheme="minorHAnsi"/>
        </w:rPr>
        <w:t xml:space="preserve"> they starve them.</w:t>
      </w:r>
    </w:p>
    <w:p w:rsidR="008065A3" w:rsidRDefault="008065A3" w:rsidP="008065A3">
      <w:pPr>
        <w:rPr>
          <w:rFonts w:asciiTheme="minorHAnsi" w:hAnsiTheme="minorHAnsi" w:cstheme="minorHAnsi"/>
        </w:rPr>
      </w:pPr>
    </w:p>
    <w:p w:rsidR="008065A3" w:rsidRDefault="008065A3" w:rsidP="008065A3">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A</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Yeah, there’s a lot of bad parents out in the world as well.</w:t>
      </w:r>
    </w:p>
    <w:p w:rsidR="008065A3" w:rsidRDefault="008065A3" w:rsidP="008065A3">
      <w:pPr>
        <w:rPr>
          <w:rFonts w:asciiTheme="minorHAnsi" w:hAnsiTheme="minorHAnsi" w:cstheme="minorHAnsi"/>
        </w:rPr>
      </w:pPr>
    </w:p>
    <w:p w:rsidR="008065A3" w:rsidRDefault="008065A3" w:rsidP="008065A3">
      <w:pPr>
        <w:rPr>
          <w:rFonts w:asciiTheme="minorHAnsi" w:hAnsiTheme="minorHAnsi" w:cstheme="minorHAnsi"/>
        </w:rPr>
      </w:pPr>
      <w:r w:rsidRPr="00C97DE4">
        <w:rPr>
          <w:rFonts w:asciiTheme="minorHAnsi" w:hAnsiTheme="minorHAnsi" w:cstheme="minorHAnsi"/>
          <w:b/>
        </w:rPr>
        <w:t>Pupil D:</w:t>
      </w:r>
      <w:r>
        <w:rPr>
          <w:rFonts w:asciiTheme="minorHAnsi" w:hAnsiTheme="minorHAnsi" w:cstheme="minorHAnsi"/>
        </w:rPr>
        <w:t xml:space="preserve"> </w:t>
      </w:r>
      <w:r>
        <w:rPr>
          <w:rFonts w:asciiTheme="minorHAnsi" w:hAnsiTheme="minorHAnsi" w:cstheme="minorHAnsi"/>
        </w:rPr>
        <w:t xml:space="preserve">So I’ve got to agree with Nicky and Luke. </w:t>
      </w:r>
    </w:p>
    <w:p w:rsidR="008065A3" w:rsidRDefault="008065A3" w:rsidP="008065A3">
      <w:pPr>
        <w:rPr>
          <w:rFonts w:asciiTheme="minorHAnsi" w:hAnsiTheme="minorHAnsi" w:cstheme="minorHAnsi"/>
        </w:rPr>
      </w:pPr>
    </w:p>
    <w:p w:rsidR="008065A3" w:rsidRDefault="008065A3" w:rsidP="008065A3">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A</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 xml:space="preserve">I saw people shouting at their daughter. </w:t>
      </w:r>
    </w:p>
    <w:p w:rsidR="008065A3" w:rsidRDefault="008065A3" w:rsidP="008065A3">
      <w:pPr>
        <w:rPr>
          <w:rFonts w:asciiTheme="minorHAnsi" w:hAnsiTheme="minorHAnsi" w:cstheme="minorHAnsi"/>
        </w:rPr>
      </w:pPr>
    </w:p>
    <w:p w:rsidR="008065A3" w:rsidRDefault="008065A3" w:rsidP="008065A3">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B</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OK, we’ll put surgeon there.</w:t>
      </w:r>
    </w:p>
    <w:p w:rsidR="008065A3" w:rsidRDefault="008065A3" w:rsidP="008065A3">
      <w:pPr>
        <w:rPr>
          <w:rFonts w:asciiTheme="minorHAnsi" w:hAnsiTheme="minorHAnsi" w:cstheme="minorHAnsi"/>
        </w:rPr>
      </w:pPr>
    </w:p>
    <w:p w:rsidR="008065A3" w:rsidRDefault="008065A3" w:rsidP="008065A3">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A</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 xml:space="preserve">So </w:t>
      </w:r>
      <w:r w:rsidR="00410265">
        <w:rPr>
          <w:rFonts w:asciiTheme="minorHAnsi" w:hAnsiTheme="minorHAnsi" w:cstheme="minorHAnsi"/>
        </w:rPr>
        <w:t xml:space="preserve">I guess for </w:t>
      </w:r>
      <w:r>
        <w:rPr>
          <w:rFonts w:asciiTheme="minorHAnsi" w:hAnsiTheme="minorHAnsi" w:cstheme="minorHAnsi"/>
        </w:rPr>
        <w:t xml:space="preserve">the last one is parent or guardian. </w:t>
      </w:r>
    </w:p>
    <w:p w:rsidR="00410265" w:rsidRDefault="00410265" w:rsidP="008065A3">
      <w:pPr>
        <w:rPr>
          <w:rFonts w:asciiTheme="minorHAnsi" w:hAnsiTheme="minorHAnsi" w:cstheme="minorHAnsi"/>
        </w:rPr>
      </w:pPr>
    </w:p>
    <w:p w:rsidR="00410265" w:rsidRDefault="00410265" w:rsidP="00410265">
      <w:pPr>
        <w:rPr>
          <w:rFonts w:asciiTheme="minorHAnsi" w:hAnsiTheme="minorHAnsi" w:cstheme="minorHAnsi"/>
        </w:rPr>
      </w:pPr>
      <w:r w:rsidRPr="00C97DE4">
        <w:rPr>
          <w:rFonts w:asciiTheme="minorHAnsi" w:hAnsiTheme="minorHAnsi" w:cstheme="minorHAnsi"/>
          <w:b/>
        </w:rPr>
        <w:t>Pupil D:</w:t>
      </w:r>
      <w:r>
        <w:rPr>
          <w:rFonts w:asciiTheme="minorHAnsi" w:hAnsiTheme="minorHAnsi" w:cstheme="minorHAnsi"/>
        </w:rPr>
        <w:t xml:space="preserve"> </w:t>
      </w:r>
      <w:r>
        <w:rPr>
          <w:rFonts w:asciiTheme="minorHAnsi" w:hAnsiTheme="minorHAnsi" w:cstheme="minorHAnsi"/>
        </w:rPr>
        <w:t>I think the parent because what I said is</w:t>
      </w:r>
      <w:r w:rsidR="009E75CD">
        <w:rPr>
          <w:rFonts w:asciiTheme="minorHAnsi" w:hAnsiTheme="minorHAnsi" w:cstheme="minorHAnsi"/>
        </w:rPr>
        <w:t xml:space="preserve"> because</w:t>
      </w:r>
      <w:r>
        <w:rPr>
          <w:rFonts w:asciiTheme="minorHAnsi" w:hAnsiTheme="minorHAnsi" w:cstheme="minorHAnsi"/>
        </w:rPr>
        <w:t xml:space="preserve"> the parent would be last because there’s a lot of parents who don’t take good care of their kids and shout and get drunk a lot.</w:t>
      </w: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A</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Mm-hmm</w:t>
      </w:r>
      <w:r>
        <w:rPr>
          <w:rFonts w:asciiTheme="minorHAnsi" w:hAnsiTheme="minorHAnsi" w:cstheme="minorHAnsi"/>
        </w:rPr>
        <w:t>.</w:t>
      </w: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C</w:t>
      </w:r>
      <w:r w:rsidRPr="009121C9">
        <w:rPr>
          <w:rFonts w:asciiTheme="minorHAnsi" w:hAnsiTheme="minorHAnsi" w:cstheme="minorHAnsi"/>
          <w:b/>
        </w:rPr>
        <w:t>:</w:t>
      </w:r>
      <w:r>
        <w:rPr>
          <w:rFonts w:asciiTheme="minorHAnsi" w:hAnsiTheme="minorHAnsi" w:cstheme="minorHAnsi"/>
        </w:rPr>
        <w:t xml:space="preserve"> Mm-hmm.</w:t>
      </w: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A</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Yep</w:t>
      </w:r>
      <w:r>
        <w:rPr>
          <w:rFonts w:asciiTheme="minorHAnsi" w:hAnsiTheme="minorHAnsi" w:cstheme="minorHAnsi"/>
        </w:rPr>
        <w:t>.</w:t>
      </w: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C</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 xml:space="preserve">Did we do good today? </w:t>
      </w: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A</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 xml:space="preserve">We had nice, clear voices. </w:t>
      </w: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C</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I think we did.</w:t>
      </w: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A</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And we weren’t disagreeing in a bad way, we were disagreeing in a good way.</w:t>
      </w: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D</w:t>
      </w:r>
      <w:r w:rsidRPr="009121C9">
        <w:rPr>
          <w:rFonts w:asciiTheme="minorHAnsi" w:hAnsiTheme="minorHAnsi" w:cstheme="minorHAnsi"/>
          <w:b/>
        </w:rPr>
        <w:t>:</w:t>
      </w:r>
      <w:r>
        <w:rPr>
          <w:rFonts w:asciiTheme="minorHAnsi" w:hAnsiTheme="minorHAnsi" w:cstheme="minorHAnsi"/>
        </w:rPr>
        <w:t xml:space="preserve"> </w:t>
      </w:r>
      <w:r w:rsidR="009E75CD">
        <w:rPr>
          <w:rFonts w:asciiTheme="minorHAnsi" w:hAnsiTheme="minorHAnsi" w:cstheme="minorHAnsi"/>
        </w:rPr>
        <w:t xml:space="preserve">Yeah, we were. </w:t>
      </w:r>
      <w:r>
        <w:rPr>
          <w:rFonts w:asciiTheme="minorHAnsi" w:hAnsiTheme="minorHAnsi" w:cstheme="minorHAnsi"/>
        </w:rPr>
        <w:t>Everybody was speaking nice</w:t>
      </w:r>
      <w:r w:rsidR="009E75CD">
        <w:rPr>
          <w:rFonts w:asciiTheme="minorHAnsi" w:hAnsiTheme="minorHAnsi" w:cstheme="minorHAnsi"/>
        </w:rPr>
        <w:t>ly</w:t>
      </w:r>
      <w:r>
        <w:rPr>
          <w:rFonts w:asciiTheme="minorHAnsi" w:hAnsiTheme="minorHAnsi" w:cstheme="minorHAnsi"/>
        </w:rPr>
        <w:t xml:space="preserve"> and everybody took turns and we got </w:t>
      </w:r>
      <w:r w:rsidR="009E75CD">
        <w:rPr>
          <w:rFonts w:asciiTheme="minorHAnsi" w:hAnsiTheme="minorHAnsi" w:cstheme="minorHAnsi"/>
        </w:rPr>
        <w:t>people</w:t>
      </w:r>
      <w:r>
        <w:rPr>
          <w:rFonts w:asciiTheme="minorHAnsi" w:hAnsiTheme="minorHAnsi" w:cstheme="minorHAnsi"/>
        </w:rPr>
        <w:t xml:space="preserve"> in</w:t>
      </w:r>
      <w:r w:rsidR="009E75CD">
        <w:rPr>
          <w:rFonts w:asciiTheme="minorHAnsi" w:hAnsiTheme="minorHAnsi" w:cstheme="minorHAnsi"/>
        </w:rPr>
        <w:t>to</w:t>
      </w:r>
      <w:r>
        <w:rPr>
          <w:rFonts w:asciiTheme="minorHAnsi" w:hAnsiTheme="minorHAnsi" w:cstheme="minorHAnsi"/>
        </w:rPr>
        <w:t xml:space="preserve"> the conversation.</w:t>
      </w: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A</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What could we improve on?</w:t>
      </w: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C</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Be a bit louder?</w:t>
      </w: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A</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No, I think we were quite loud already. Maybe not fiddling as much.</w:t>
      </w: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D</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Yeah, not fiddling.</w:t>
      </w: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B</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 xml:space="preserve">We could all hear what we were saying </w:t>
      </w:r>
      <w:r w:rsidR="00E43BE9">
        <w:rPr>
          <w:rFonts w:asciiTheme="minorHAnsi" w:hAnsiTheme="minorHAnsi" w:cstheme="minorHAnsi"/>
        </w:rPr>
        <w:t>so I don’t think we would need to improve our highness of talking.</w:t>
      </w:r>
    </w:p>
    <w:p w:rsidR="00E43BE9" w:rsidRDefault="00E43BE9" w:rsidP="00410265">
      <w:pPr>
        <w:rPr>
          <w:rFonts w:asciiTheme="minorHAnsi" w:hAnsiTheme="minorHAnsi" w:cstheme="minorHAnsi"/>
        </w:rPr>
      </w:pPr>
    </w:p>
    <w:p w:rsidR="00E43BE9" w:rsidRDefault="00E43BE9" w:rsidP="00E43BE9">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A</w:t>
      </w:r>
      <w:r w:rsidRPr="009121C9">
        <w:rPr>
          <w:rFonts w:asciiTheme="minorHAnsi" w:hAnsiTheme="minorHAnsi" w:cstheme="minorHAnsi"/>
          <w:b/>
        </w:rPr>
        <w:t>:</w:t>
      </w:r>
      <w:r>
        <w:rPr>
          <w:rFonts w:asciiTheme="minorHAnsi" w:hAnsiTheme="minorHAnsi" w:cstheme="minorHAnsi"/>
        </w:rPr>
        <w:t xml:space="preserve"> </w:t>
      </w:r>
      <w:r w:rsidR="009E75CD">
        <w:rPr>
          <w:rFonts w:asciiTheme="minorHAnsi" w:hAnsiTheme="minorHAnsi" w:cstheme="minorHAnsi"/>
        </w:rPr>
        <w:t>Loud</w:t>
      </w:r>
      <w:r>
        <w:rPr>
          <w:rFonts w:asciiTheme="minorHAnsi" w:hAnsiTheme="minorHAnsi" w:cstheme="minorHAnsi"/>
        </w:rPr>
        <w:t>. Or talking louder.</w:t>
      </w:r>
    </w:p>
    <w:p w:rsidR="00E43BE9" w:rsidRDefault="00E43BE9" w:rsidP="00E43BE9">
      <w:pPr>
        <w:rPr>
          <w:rFonts w:asciiTheme="minorHAnsi" w:hAnsiTheme="minorHAnsi" w:cstheme="minorHAnsi"/>
        </w:rPr>
      </w:pPr>
    </w:p>
    <w:p w:rsidR="00E43BE9" w:rsidRDefault="00E43BE9" w:rsidP="00E43BE9">
      <w:pPr>
        <w:rPr>
          <w:rFonts w:asciiTheme="minorHAnsi" w:hAnsiTheme="minorHAnsi" w:cstheme="minorHAnsi"/>
        </w:rPr>
      </w:pPr>
      <w:r w:rsidRPr="009121C9">
        <w:rPr>
          <w:rFonts w:asciiTheme="minorHAnsi" w:hAnsiTheme="minorHAnsi" w:cstheme="minorHAnsi"/>
          <w:b/>
        </w:rPr>
        <w:t xml:space="preserve">Pupil </w:t>
      </w:r>
      <w:r>
        <w:rPr>
          <w:rFonts w:asciiTheme="minorHAnsi" w:hAnsiTheme="minorHAnsi" w:cstheme="minorHAnsi"/>
          <w:b/>
        </w:rPr>
        <w:t>B</w:t>
      </w:r>
      <w:r w:rsidRPr="009121C9">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 xml:space="preserve">I think I should improve on </w:t>
      </w:r>
      <w:r w:rsidR="009E75CD">
        <w:rPr>
          <w:rFonts w:asciiTheme="minorHAnsi" w:hAnsiTheme="minorHAnsi" w:cstheme="minorHAnsi"/>
        </w:rPr>
        <w:t xml:space="preserve">just </w:t>
      </w:r>
      <w:r>
        <w:rPr>
          <w:rFonts w:asciiTheme="minorHAnsi" w:hAnsiTheme="minorHAnsi" w:cstheme="minorHAnsi"/>
        </w:rPr>
        <w:t>stop doing that awkward pause when I’m speaking.</w:t>
      </w:r>
      <w:bookmarkStart w:id="0" w:name="_GoBack"/>
      <w:bookmarkEnd w:id="0"/>
    </w:p>
    <w:p w:rsidR="00E43BE9" w:rsidRDefault="00E43BE9" w:rsidP="00E43BE9">
      <w:pPr>
        <w:rPr>
          <w:rFonts w:asciiTheme="minorHAnsi" w:hAnsiTheme="minorHAnsi" w:cstheme="minorHAnsi"/>
        </w:rPr>
      </w:pPr>
    </w:p>
    <w:p w:rsidR="00E43BE9" w:rsidRDefault="00E43BE9"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410265">
      <w:pPr>
        <w:rPr>
          <w:rFonts w:asciiTheme="minorHAnsi" w:hAnsiTheme="minorHAnsi" w:cstheme="minorHAnsi"/>
        </w:rPr>
      </w:pPr>
    </w:p>
    <w:p w:rsidR="00410265" w:rsidRDefault="00410265" w:rsidP="008065A3">
      <w:pPr>
        <w:rPr>
          <w:rFonts w:asciiTheme="minorHAnsi" w:hAnsiTheme="minorHAnsi" w:cstheme="minorHAnsi"/>
        </w:rPr>
      </w:pPr>
    </w:p>
    <w:p w:rsidR="008065A3" w:rsidRDefault="008065A3" w:rsidP="008065A3">
      <w:pPr>
        <w:rPr>
          <w:rFonts w:asciiTheme="minorHAnsi" w:hAnsiTheme="minorHAnsi" w:cstheme="minorHAnsi"/>
        </w:rPr>
      </w:pPr>
    </w:p>
    <w:p w:rsidR="008065A3" w:rsidRDefault="008065A3" w:rsidP="008065A3">
      <w:pPr>
        <w:rPr>
          <w:rFonts w:asciiTheme="minorHAnsi" w:hAnsiTheme="minorHAnsi" w:cstheme="minorHAnsi"/>
        </w:rPr>
      </w:pPr>
    </w:p>
    <w:p w:rsidR="008065A3" w:rsidRDefault="008065A3" w:rsidP="008065A3">
      <w:pPr>
        <w:rPr>
          <w:rFonts w:asciiTheme="minorHAnsi" w:hAnsiTheme="minorHAnsi" w:cstheme="minorHAnsi"/>
        </w:rPr>
      </w:pPr>
    </w:p>
    <w:p w:rsidR="00A910D3" w:rsidRDefault="00A910D3" w:rsidP="00B561C0">
      <w:pPr>
        <w:rPr>
          <w:rFonts w:asciiTheme="minorHAnsi" w:hAnsiTheme="minorHAnsi" w:cstheme="minorHAnsi"/>
        </w:rPr>
      </w:pPr>
    </w:p>
    <w:sectPr w:rsidR="00A910D3"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F6"/>
    <w:rsid w:val="00027C27"/>
    <w:rsid w:val="00076DE8"/>
    <w:rsid w:val="000C0CF4"/>
    <w:rsid w:val="000D5EE8"/>
    <w:rsid w:val="001A7530"/>
    <w:rsid w:val="001D5B83"/>
    <w:rsid w:val="002000F2"/>
    <w:rsid w:val="00281579"/>
    <w:rsid w:val="00306C61"/>
    <w:rsid w:val="00372566"/>
    <w:rsid w:val="0037582B"/>
    <w:rsid w:val="003F319B"/>
    <w:rsid w:val="00410265"/>
    <w:rsid w:val="00473040"/>
    <w:rsid w:val="00475301"/>
    <w:rsid w:val="0051333A"/>
    <w:rsid w:val="005353BF"/>
    <w:rsid w:val="00630794"/>
    <w:rsid w:val="006C623A"/>
    <w:rsid w:val="008065A3"/>
    <w:rsid w:val="00807DF2"/>
    <w:rsid w:val="00853FE7"/>
    <w:rsid w:val="00857548"/>
    <w:rsid w:val="009121C9"/>
    <w:rsid w:val="00982B43"/>
    <w:rsid w:val="009B7615"/>
    <w:rsid w:val="009E75CD"/>
    <w:rsid w:val="00A11D85"/>
    <w:rsid w:val="00A71B64"/>
    <w:rsid w:val="00A772B0"/>
    <w:rsid w:val="00A910D3"/>
    <w:rsid w:val="00B30715"/>
    <w:rsid w:val="00B51BDC"/>
    <w:rsid w:val="00B561C0"/>
    <w:rsid w:val="00B773CE"/>
    <w:rsid w:val="00C91823"/>
    <w:rsid w:val="00C97DE4"/>
    <w:rsid w:val="00D008AB"/>
    <w:rsid w:val="00D12430"/>
    <w:rsid w:val="00D55D2C"/>
    <w:rsid w:val="00E43BE9"/>
    <w:rsid w:val="00F1248F"/>
    <w:rsid w:val="00FA4BC1"/>
    <w:rsid w:val="00FF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5E1D"/>
  <w15:chartTrackingRefBased/>
  <w15:docId w15:val="{F261D58D-4EC0-4ACB-89F5-7605D586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021D5-C28D-485F-B855-4AF7A4BA24D4}"/>
</file>

<file path=customXml/itemProps2.xml><?xml version="1.0" encoding="utf-8"?>
<ds:datastoreItem xmlns:ds="http://schemas.openxmlformats.org/officeDocument/2006/customXml" ds:itemID="{D53B9A0A-526D-4779-B3EF-3A97AB13BB24}"/>
</file>

<file path=customXml/itemProps3.xml><?xml version="1.0" encoding="utf-8"?>
<ds:datastoreItem xmlns:ds="http://schemas.openxmlformats.org/officeDocument/2006/customXml" ds:itemID="{3B265A6F-23D8-4F2D-9B98-631FC6F06A61}"/>
</file>

<file path=docProps/app.xml><?xml version="1.0" encoding="utf-8"?>
<Properties xmlns="http://schemas.openxmlformats.org/officeDocument/2006/extended-properties" xmlns:vt="http://schemas.openxmlformats.org/officeDocument/2006/docPropsVTypes">
  <Template>Normal</Template>
  <TotalTime>198</TotalTime>
  <Pages>6</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Reive M (Morag)</dc:creator>
  <cp:keywords/>
  <dc:description/>
  <cp:lastModifiedBy>Reive M (Morag)</cp:lastModifiedBy>
  <cp:revision>5</cp:revision>
  <dcterms:created xsi:type="dcterms:W3CDTF">2019-07-30T11:15:00Z</dcterms:created>
  <dcterms:modified xsi:type="dcterms:W3CDTF">2019-07-30T14:33:00Z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