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3B" w:rsidRPr="00B775DE" w:rsidRDefault="005B21E2" w:rsidP="00B775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rPr>
          <w:b/>
          <w:color w:val="8DEAF7"/>
          <w:sz w:val="36"/>
          <w:szCs w:val="36"/>
        </w:rPr>
      </w:pPr>
      <w:r w:rsidRPr="00B775DE">
        <w:rPr>
          <w:b/>
          <w:color w:val="8DEAF7"/>
          <w:sz w:val="36"/>
          <w:szCs w:val="36"/>
        </w:rPr>
        <w:t>Peer Evaluation Toolkit</w:t>
      </w:r>
    </w:p>
    <w:p w:rsidR="00176E33" w:rsidRPr="00B775DE" w:rsidRDefault="00176E33" w:rsidP="00176E33">
      <w:pPr>
        <w:jc w:val="center"/>
        <w:rPr>
          <w:color w:val="2DB8B5"/>
        </w:rPr>
      </w:pPr>
    </w:p>
    <w:p w:rsidR="00F44DE9" w:rsidRPr="00D8653B" w:rsidRDefault="005B21E2" w:rsidP="004B095F">
      <w:pPr>
        <w:rPr>
          <w:b/>
          <w:sz w:val="28"/>
          <w:szCs w:val="28"/>
        </w:rPr>
      </w:pPr>
      <w:r w:rsidRPr="00D8653B">
        <w:rPr>
          <w:b/>
          <w:sz w:val="28"/>
          <w:szCs w:val="28"/>
        </w:rPr>
        <w:t xml:space="preserve">Welcome </w:t>
      </w:r>
      <w:r w:rsidR="0077325A" w:rsidRPr="00D8653B">
        <w:rPr>
          <w:b/>
          <w:sz w:val="28"/>
          <w:szCs w:val="28"/>
        </w:rPr>
        <w:t>to the Peer Evaluation Toolkit.</w:t>
      </w:r>
    </w:p>
    <w:p w:rsidR="0077325A" w:rsidRPr="00F44DE9" w:rsidRDefault="0077325A" w:rsidP="004B095F">
      <w:pPr>
        <w:rPr>
          <w:b/>
        </w:rPr>
      </w:pPr>
    </w:p>
    <w:p w:rsidR="00F44DE9" w:rsidRDefault="005B21E2" w:rsidP="004B095F">
      <w:pPr>
        <w:rPr>
          <w:b/>
        </w:rPr>
      </w:pPr>
      <w:r w:rsidRPr="00F44DE9">
        <w:rPr>
          <w:b/>
        </w:rPr>
        <w:t>Its purpose is to help you to develop peer-led approaches to improvement.</w:t>
      </w:r>
    </w:p>
    <w:p w:rsidR="00460AB2" w:rsidRDefault="00460AB2" w:rsidP="004B095F">
      <w:pPr>
        <w:rPr>
          <w:b/>
        </w:rPr>
      </w:pPr>
    </w:p>
    <w:p w:rsidR="00D8653B" w:rsidRDefault="00997749" w:rsidP="00D8653B">
      <w:pPr>
        <w:ind w:left="284" w:right="521"/>
        <w:rPr>
          <w:b/>
          <w:i/>
          <w:color w:val="2DB8B5"/>
        </w:rPr>
      </w:pPr>
      <w:r w:rsidRPr="00B775DE">
        <w:rPr>
          <w:b/>
          <w:i/>
          <w:color w:val="2DB8B5"/>
        </w:rPr>
        <w:t>‘I found the experience very interesting and useful. It has changed the way I look at the challenge questions and how I may present my findings. I was already aware of the need for triangulation but it was useful to</w:t>
      </w:r>
      <w:r w:rsidR="00D8653B">
        <w:rPr>
          <w:b/>
          <w:i/>
          <w:color w:val="2DB8B5"/>
        </w:rPr>
        <w:t xml:space="preserve"> </w:t>
      </w:r>
      <w:r w:rsidRPr="00B775DE">
        <w:rPr>
          <w:b/>
          <w:i/>
          <w:color w:val="2DB8B5"/>
        </w:rPr>
        <w:t>have the opportunity to look at this in the context of other areas projects. It is always useful to meet colleagues from other areas and see how they approach similar work.’</w:t>
      </w:r>
    </w:p>
    <w:p w:rsidR="00B775DE" w:rsidRDefault="00B775DE" w:rsidP="00D8653B">
      <w:pPr>
        <w:ind w:left="567" w:right="521" w:hanging="141"/>
        <w:jc w:val="right"/>
        <w:rPr>
          <w:color w:val="2DB8B5"/>
        </w:rPr>
      </w:pPr>
      <w:r w:rsidRPr="00B775DE">
        <w:rPr>
          <w:color w:val="2DB8B5"/>
        </w:rPr>
        <w:t xml:space="preserve">Worker involved in the pilot </w:t>
      </w:r>
    </w:p>
    <w:p w:rsidR="00F44DE9" w:rsidRDefault="00F44DE9" w:rsidP="004B095F">
      <w:pPr>
        <w:rPr>
          <w:color w:val="2DB8B5"/>
        </w:rPr>
      </w:pPr>
    </w:p>
    <w:p w:rsidR="00093C2F" w:rsidRDefault="00093C2F" w:rsidP="00F44DE9">
      <w:pPr>
        <w:jc w:val="both"/>
        <w:rPr>
          <w:color w:val="2DB8B5"/>
        </w:rPr>
      </w:pPr>
    </w:p>
    <w:p w:rsidR="00093C2F" w:rsidRPr="000B0082" w:rsidRDefault="00093C2F" w:rsidP="00F44DE9">
      <w:pPr>
        <w:jc w:val="both"/>
        <w:rPr>
          <w:b/>
          <w:u w:val="single"/>
        </w:rPr>
      </w:pPr>
      <w:r w:rsidRPr="000B0082">
        <w:rPr>
          <w:b/>
          <w:u w:val="single"/>
        </w:rPr>
        <w:t>Toolkit contents</w:t>
      </w:r>
      <w:r w:rsidRPr="000B0082">
        <w:rPr>
          <w:b/>
          <w:u w:val="single"/>
        </w:rPr>
        <w:tab/>
      </w:r>
      <w:r w:rsidRPr="000B0082">
        <w:rPr>
          <w:b/>
          <w:u w:val="single"/>
        </w:rPr>
        <w:tab/>
      </w:r>
      <w:r w:rsidRPr="000B0082">
        <w:rPr>
          <w:b/>
          <w:u w:val="single"/>
        </w:rPr>
        <w:tab/>
      </w:r>
      <w:r w:rsidRPr="000B0082">
        <w:rPr>
          <w:b/>
          <w:u w:val="single"/>
        </w:rPr>
        <w:tab/>
      </w:r>
      <w:r w:rsidRPr="000B0082">
        <w:rPr>
          <w:b/>
          <w:u w:val="single"/>
        </w:rPr>
        <w:tab/>
      </w:r>
      <w:r w:rsidRPr="000B0082">
        <w:rPr>
          <w:b/>
          <w:u w:val="single"/>
        </w:rPr>
        <w:tab/>
      </w:r>
      <w:r w:rsidRPr="000B0082">
        <w:rPr>
          <w:b/>
          <w:u w:val="single"/>
        </w:rPr>
        <w:tab/>
      </w:r>
      <w:r w:rsidRPr="000B0082">
        <w:rPr>
          <w:b/>
          <w:u w:val="single"/>
        </w:rPr>
        <w:tab/>
      </w:r>
      <w:r w:rsidRPr="000B0082">
        <w:rPr>
          <w:b/>
          <w:u w:val="single"/>
        </w:rPr>
        <w:tab/>
        <w:t>Page</w:t>
      </w:r>
    </w:p>
    <w:p w:rsidR="00093C2F" w:rsidRDefault="00093C2F" w:rsidP="00F44DE9">
      <w:pPr>
        <w:jc w:val="both"/>
        <w:rPr>
          <w:u w:val="single"/>
        </w:rPr>
      </w:pPr>
    </w:p>
    <w:p w:rsidR="00093C2F" w:rsidRPr="00BC41C6" w:rsidRDefault="00093C2F" w:rsidP="00F44DE9">
      <w:pPr>
        <w:jc w:val="both"/>
      </w:pPr>
      <w:r w:rsidRPr="00BC41C6">
        <w:t>Background</w:t>
      </w:r>
      <w:r w:rsidRPr="00BC41C6">
        <w:tab/>
      </w:r>
      <w:r w:rsidRPr="00BC41C6">
        <w:tab/>
      </w:r>
      <w:r w:rsidRPr="00BC41C6">
        <w:tab/>
      </w:r>
      <w:r w:rsidRPr="00BC41C6">
        <w:tab/>
      </w:r>
      <w:r w:rsidRPr="00BC41C6">
        <w:tab/>
      </w:r>
      <w:r w:rsidRPr="00BC41C6">
        <w:tab/>
      </w:r>
      <w:r w:rsidRPr="00BC41C6">
        <w:tab/>
      </w:r>
      <w:r w:rsidRPr="00BC41C6">
        <w:tab/>
      </w:r>
      <w:r w:rsidRPr="00BC41C6">
        <w:tab/>
      </w:r>
      <w:r w:rsidRPr="00BC41C6">
        <w:tab/>
        <w:t>2</w:t>
      </w:r>
    </w:p>
    <w:p w:rsidR="00093C2F" w:rsidRDefault="00093C2F" w:rsidP="00F44DE9">
      <w:pPr>
        <w:jc w:val="both"/>
      </w:pPr>
      <w:r>
        <w:t xml:space="preserve">Benefits to organisations and practitioners </w:t>
      </w:r>
      <w:r>
        <w:tab/>
      </w:r>
      <w:r>
        <w:tab/>
      </w:r>
      <w:r>
        <w:tab/>
      </w:r>
      <w:r>
        <w:tab/>
      </w:r>
      <w:r>
        <w:tab/>
        <w:t>2</w:t>
      </w:r>
    </w:p>
    <w:p w:rsidR="00093C2F" w:rsidRDefault="00093C2F" w:rsidP="00F44DE9">
      <w:pPr>
        <w:jc w:val="both"/>
      </w:pPr>
      <w:r>
        <w:t xml:space="preserve">How to plan a peer evaluation </w:t>
      </w:r>
      <w:r>
        <w:tab/>
      </w:r>
      <w:r>
        <w:tab/>
      </w:r>
      <w:r>
        <w:tab/>
      </w:r>
      <w:r>
        <w:tab/>
      </w:r>
      <w:r>
        <w:tab/>
      </w:r>
      <w:r>
        <w:tab/>
      </w:r>
      <w:r>
        <w:tab/>
        <w:t>3</w:t>
      </w:r>
    </w:p>
    <w:p w:rsidR="00093C2F" w:rsidRDefault="00093C2F" w:rsidP="00F44DE9">
      <w:pPr>
        <w:jc w:val="both"/>
      </w:pPr>
      <w:r>
        <w:t>Flowchart of recommended timescale</w:t>
      </w:r>
      <w:r>
        <w:tab/>
      </w:r>
      <w:r>
        <w:tab/>
      </w:r>
      <w:r>
        <w:tab/>
      </w:r>
      <w:r>
        <w:tab/>
      </w:r>
      <w:r>
        <w:tab/>
      </w:r>
      <w:r>
        <w:tab/>
        <w:t>4</w:t>
      </w:r>
    </w:p>
    <w:p w:rsidR="00093C2F" w:rsidRDefault="00093C2F" w:rsidP="00F44DE9">
      <w:pPr>
        <w:jc w:val="both"/>
      </w:pPr>
      <w:r>
        <w:t>Resources required</w:t>
      </w:r>
      <w:r>
        <w:tab/>
      </w:r>
      <w:r>
        <w:tab/>
      </w:r>
      <w:r>
        <w:tab/>
      </w:r>
      <w:r>
        <w:tab/>
      </w:r>
      <w:r>
        <w:tab/>
      </w:r>
      <w:r>
        <w:tab/>
      </w:r>
      <w:r>
        <w:tab/>
      </w:r>
      <w:r>
        <w:tab/>
      </w:r>
      <w:r>
        <w:tab/>
        <w:t>5</w:t>
      </w:r>
    </w:p>
    <w:p w:rsidR="00093C2F" w:rsidRDefault="00093C2F" w:rsidP="00F44DE9">
      <w:pPr>
        <w:jc w:val="both"/>
      </w:pPr>
      <w:r>
        <w:t xml:space="preserve">Role of the leads </w:t>
      </w:r>
      <w:r>
        <w:tab/>
      </w:r>
      <w:r>
        <w:tab/>
      </w:r>
      <w:r>
        <w:tab/>
      </w:r>
      <w:r>
        <w:tab/>
      </w:r>
      <w:r>
        <w:tab/>
      </w:r>
      <w:r>
        <w:tab/>
      </w:r>
      <w:r>
        <w:tab/>
      </w:r>
      <w:r>
        <w:tab/>
      </w:r>
      <w:r>
        <w:tab/>
        <w:t>5</w:t>
      </w:r>
    </w:p>
    <w:p w:rsidR="00D8653B" w:rsidRDefault="00D8653B" w:rsidP="00F44DE9">
      <w:pPr>
        <w:jc w:val="both"/>
      </w:pPr>
    </w:p>
    <w:p w:rsidR="007D7F49" w:rsidRPr="007D7F49" w:rsidRDefault="007D7F49" w:rsidP="007D7F49">
      <w:r w:rsidRPr="007D7F49">
        <w:t>Appendices</w:t>
      </w:r>
    </w:p>
    <w:p w:rsidR="007D7F49" w:rsidRDefault="007D7F49" w:rsidP="007D7F49">
      <w:r>
        <w:t xml:space="preserve">1. </w:t>
      </w:r>
      <w:r w:rsidRPr="007D7F49">
        <w:t>Suggested agenda for initial peer evaluation meeting</w:t>
      </w:r>
      <w:r>
        <w:tab/>
      </w:r>
      <w:r>
        <w:tab/>
      </w:r>
      <w:r>
        <w:tab/>
        <w:t>6</w:t>
      </w:r>
    </w:p>
    <w:p w:rsidR="007D7F49" w:rsidRDefault="007D7F49" w:rsidP="007D7F49">
      <w:r>
        <w:t xml:space="preserve">2. </w:t>
      </w:r>
      <w:r w:rsidRPr="007D7F49">
        <w:t>Peer Evaluation Partnership Agreement</w:t>
      </w:r>
      <w:r>
        <w:tab/>
      </w:r>
      <w:r>
        <w:tab/>
      </w:r>
      <w:r>
        <w:tab/>
      </w:r>
      <w:r>
        <w:tab/>
      </w:r>
      <w:r>
        <w:tab/>
        <w:t>7</w:t>
      </w:r>
    </w:p>
    <w:p w:rsidR="007D7F49" w:rsidRDefault="007D7F49" w:rsidP="007D7F49">
      <w:r>
        <w:t xml:space="preserve">3. Peer Review </w:t>
      </w:r>
      <w:r w:rsidRPr="00672AD9">
        <w:t xml:space="preserve">Template: </w:t>
      </w:r>
      <w:r>
        <w:t>a</w:t>
      </w:r>
      <w:r w:rsidRPr="00672AD9">
        <w:t>ctivity briefing note</w:t>
      </w:r>
      <w:r>
        <w:tab/>
      </w:r>
      <w:r>
        <w:tab/>
      </w:r>
      <w:r>
        <w:tab/>
      </w:r>
      <w:r>
        <w:tab/>
      </w:r>
      <w:r>
        <w:tab/>
        <w:t>9</w:t>
      </w:r>
    </w:p>
    <w:p w:rsidR="007D7F49" w:rsidRDefault="007D7F49" w:rsidP="007D7F49">
      <w:pPr>
        <w:pStyle w:val="Heading2"/>
        <w:numPr>
          <w:ilvl w:val="0"/>
          <w:numId w:val="0"/>
        </w:numPr>
        <w:ind w:right="95"/>
      </w:pPr>
      <w:r>
        <w:t>4. Peer Review Template: self-evaluation</w:t>
      </w:r>
      <w:r>
        <w:tab/>
      </w:r>
      <w:r>
        <w:tab/>
      </w:r>
      <w:r>
        <w:tab/>
      </w:r>
      <w:r>
        <w:tab/>
      </w:r>
      <w:r>
        <w:tab/>
        <w:t>11</w:t>
      </w:r>
    </w:p>
    <w:p w:rsidR="00855DDC" w:rsidRDefault="007D7F49" w:rsidP="00855DDC">
      <w:pPr>
        <w:pStyle w:val="Heading2"/>
        <w:numPr>
          <w:ilvl w:val="0"/>
          <w:numId w:val="0"/>
        </w:numPr>
      </w:pPr>
      <w:r>
        <w:t xml:space="preserve">5. </w:t>
      </w:r>
      <w:r w:rsidRPr="007D7F49">
        <w:t xml:space="preserve">Survey questionnaire to evaluate the Peer Evaluation </w:t>
      </w:r>
      <w:r>
        <w:tab/>
      </w:r>
      <w:r>
        <w:tab/>
      </w:r>
      <w:r>
        <w:tab/>
        <w:t>13</w:t>
      </w:r>
    </w:p>
    <w:p w:rsidR="00855DDC" w:rsidRDefault="00855DDC" w:rsidP="00855DDC">
      <w:pPr>
        <w:pStyle w:val="Heading2"/>
        <w:numPr>
          <w:ilvl w:val="0"/>
          <w:numId w:val="0"/>
        </w:numPr>
      </w:pPr>
      <w:r>
        <w:t>6. Links to the two</w:t>
      </w:r>
      <w:r w:rsidR="0077325A">
        <w:t xml:space="preserve"> training presentations</w:t>
      </w:r>
      <w:r w:rsidR="0077325A">
        <w:tab/>
      </w:r>
      <w:r w:rsidR="0077325A">
        <w:tab/>
      </w:r>
      <w:r w:rsidR="0077325A">
        <w:tab/>
      </w:r>
      <w:r w:rsidR="0077325A">
        <w:tab/>
      </w:r>
      <w:r w:rsidR="0077325A">
        <w:tab/>
      </w:r>
      <w:r w:rsidR="0077325A">
        <w:tab/>
        <w:t>15</w:t>
      </w:r>
    </w:p>
    <w:p w:rsidR="00855DDC" w:rsidRPr="00855DDC" w:rsidRDefault="00855DDC" w:rsidP="00855DDC">
      <w:pPr>
        <w:pStyle w:val="Heading2"/>
        <w:numPr>
          <w:ilvl w:val="0"/>
          <w:numId w:val="0"/>
        </w:numPr>
        <w:rPr>
          <w:rFonts w:cs="Arial"/>
          <w:bCs/>
          <w:i/>
          <w:color w:val="000000"/>
          <w:sz w:val="20"/>
          <w:lang w:eastAsia="en-GB"/>
        </w:rPr>
      </w:pPr>
      <w:r w:rsidRPr="00855DDC">
        <w:rPr>
          <w:rFonts w:cs="Arial"/>
          <w:sz w:val="22"/>
          <w:szCs w:val="22"/>
        </w:rPr>
        <w:t>7. Peer Evaluation timetable template</w:t>
      </w:r>
      <w:r w:rsidRPr="00855DDC">
        <w:rPr>
          <w:rFonts w:cs="Arial"/>
          <w:sz w:val="22"/>
          <w:szCs w:val="22"/>
        </w:rPr>
        <w:tab/>
      </w:r>
      <w:r w:rsidRPr="00855DDC">
        <w:rPr>
          <w:rFonts w:cs="Arial"/>
          <w:sz w:val="22"/>
          <w:szCs w:val="22"/>
        </w:rPr>
        <w:tab/>
      </w:r>
      <w:r w:rsidRPr="00855DDC">
        <w:rPr>
          <w:rFonts w:cs="Arial"/>
          <w:sz w:val="22"/>
          <w:szCs w:val="22"/>
        </w:rPr>
        <w:tab/>
      </w:r>
      <w:r w:rsidRPr="00855DDC">
        <w:rPr>
          <w:rFonts w:cs="Arial"/>
          <w:sz w:val="22"/>
          <w:szCs w:val="22"/>
        </w:rPr>
        <w:tab/>
      </w:r>
      <w:r w:rsidRPr="00855DDC">
        <w:rPr>
          <w:rFonts w:cs="Arial"/>
          <w:sz w:val="22"/>
          <w:szCs w:val="22"/>
        </w:rPr>
        <w:tab/>
      </w:r>
      <w:r w:rsidRPr="00855DDC">
        <w:rPr>
          <w:rFonts w:cs="Arial"/>
          <w:sz w:val="22"/>
          <w:szCs w:val="22"/>
        </w:rPr>
        <w:tab/>
        <w:t>16</w:t>
      </w:r>
    </w:p>
    <w:p w:rsidR="007D7F49" w:rsidRPr="00855DDC" w:rsidRDefault="007D7F49" w:rsidP="007D7F49"/>
    <w:p w:rsidR="00855DDC" w:rsidRPr="007D7F49" w:rsidRDefault="00855DDC" w:rsidP="007D7F49"/>
    <w:p w:rsidR="007D7F49" w:rsidRPr="007D7F49" w:rsidRDefault="007D7F49" w:rsidP="007D7F49"/>
    <w:p w:rsidR="007D7F49" w:rsidRPr="007D7F49" w:rsidRDefault="007D7F49" w:rsidP="007D7F49"/>
    <w:p w:rsidR="007D7F49" w:rsidRDefault="007D7F49" w:rsidP="007D7F49"/>
    <w:p w:rsidR="007D7F49" w:rsidRPr="007D7F49" w:rsidRDefault="007D7F49" w:rsidP="007D7F49"/>
    <w:p w:rsidR="007D7F49" w:rsidRPr="007D7F49" w:rsidRDefault="007D7F49" w:rsidP="00F44DE9">
      <w:pPr>
        <w:jc w:val="both"/>
      </w:pPr>
    </w:p>
    <w:p w:rsidR="00093C2F" w:rsidRDefault="00093C2F" w:rsidP="00F44DE9">
      <w:pPr>
        <w:jc w:val="both"/>
      </w:pPr>
    </w:p>
    <w:p w:rsidR="00093C2F" w:rsidRDefault="00093C2F" w:rsidP="00F44DE9">
      <w:pPr>
        <w:jc w:val="both"/>
      </w:pPr>
    </w:p>
    <w:p w:rsidR="00093C2F" w:rsidRDefault="00093C2F" w:rsidP="00F44DE9">
      <w:pPr>
        <w:jc w:val="both"/>
      </w:pPr>
    </w:p>
    <w:p w:rsidR="00093C2F" w:rsidRDefault="00093C2F" w:rsidP="00F44DE9">
      <w:pPr>
        <w:jc w:val="both"/>
      </w:pPr>
    </w:p>
    <w:p w:rsidR="00093C2F" w:rsidRDefault="00093C2F" w:rsidP="00F44DE9">
      <w:pPr>
        <w:jc w:val="both"/>
      </w:pPr>
    </w:p>
    <w:p w:rsidR="00093C2F" w:rsidRDefault="00093C2F" w:rsidP="00F44DE9">
      <w:pPr>
        <w:jc w:val="both"/>
      </w:pPr>
    </w:p>
    <w:p w:rsidR="00093C2F" w:rsidRDefault="00093C2F" w:rsidP="00F44DE9">
      <w:pPr>
        <w:jc w:val="both"/>
      </w:pPr>
    </w:p>
    <w:p w:rsidR="00093C2F" w:rsidRDefault="00093C2F" w:rsidP="00F44DE9">
      <w:pPr>
        <w:jc w:val="both"/>
      </w:pPr>
    </w:p>
    <w:p w:rsidR="00093C2F" w:rsidRDefault="00093C2F" w:rsidP="00F44DE9">
      <w:pPr>
        <w:jc w:val="both"/>
      </w:pPr>
    </w:p>
    <w:p w:rsidR="0077325A" w:rsidRDefault="0077325A" w:rsidP="00F44DE9">
      <w:pPr>
        <w:jc w:val="both"/>
      </w:pPr>
    </w:p>
    <w:p w:rsidR="0077325A" w:rsidRDefault="0077325A" w:rsidP="00F44DE9">
      <w:pPr>
        <w:jc w:val="both"/>
      </w:pPr>
    </w:p>
    <w:p w:rsidR="00093C2F" w:rsidRDefault="00093C2F" w:rsidP="00F44DE9">
      <w:pPr>
        <w:jc w:val="both"/>
        <w:rPr>
          <w:b/>
          <w:u w:val="single"/>
        </w:rPr>
      </w:pPr>
      <w:r w:rsidRPr="00093C2F">
        <w:rPr>
          <w:b/>
          <w:u w:val="single"/>
        </w:rPr>
        <w:t xml:space="preserve">Background </w:t>
      </w:r>
    </w:p>
    <w:p w:rsidR="004B095F" w:rsidRPr="00093C2F" w:rsidRDefault="004B095F" w:rsidP="00F44DE9">
      <w:pPr>
        <w:jc w:val="both"/>
        <w:rPr>
          <w:b/>
          <w:u w:val="single"/>
        </w:rPr>
      </w:pPr>
    </w:p>
    <w:p w:rsidR="00F44DE9" w:rsidRPr="00F444BB" w:rsidRDefault="00D8653B" w:rsidP="004B095F">
      <w:r>
        <w:t>The Toolk</w:t>
      </w:r>
      <w:r w:rsidR="00F44DE9">
        <w:t>it is based on work that Education Scotland undertook with two groups of local authority CLD staff and partners in 2018</w:t>
      </w:r>
      <w:r w:rsidR="004B095F">
        <w:t>-</w:t>
      </w:r>
      <w:r w:rsidR="00F44DE9">
        <w:t>19. Small groups of staff and partners from three or four authority areas and one national third sector organisation visited each other and observed youth work, adult learning and community capacity building practice</w:t>
      </w:r>
    </w:p>
    <w:p w:rsidR="00997749" w:rsidRPr="00F444BB" w:rsidRDefault="00997749" w:rsidP="004B095F"/>
    <w:p w:rsidR="00FE70CD" w:rsidRDefault="00176E33" w:rsidP="004B095F">
      <w:r w:rsidRPr="00176E33">
        <w:rPr>
          <w:b/>
          <w:u w:val="single"/>
        </w:rPr>
        <w:t>The benefit of peer evaluation</w:t>
      </w:r>
    </w:p>
    <w:p w:rsidR="00176E33" w:rsidRPr="00176E33" w:rsidRDefault="00176E33" w:rsidP="004B095F"/>
    <w:p w:rsidR="00FE70CD" w:rsidRDefault="00D776F6" w:rsidP="004B095F">
      <w:r>
        <w:t xml:space="preserve">Peer evaluation is not inspection. It is designed to help you bring an outside </w:t>
      </w:r>
      <w:r w:rsidR="00FA7EC6">
        <w:t>eye to</w:t>
      </w:r>
      <w:r>
        <w:t xml:space="preserve"> your practice and identify the learning from it.</w:t>
      </w:r>
      <w:r w:rsidR="005F5927">
        <w:t xml:space="preserve"> We suggest a good way to start is to identify one or two local authorities </w:t>
      </w:r>
      <w:r w:rsidR="006F68C1">
        <w:t xml:space="preserve">(or partnerships or organisations) </w:t>
      </w:r>
      <w:r w:rsidR="005F5927">
        <w:t xml:space="preserve">that are </w:t>
      </w:r>
      <w:r w:rsidR="00FE70CD">
        <w:t>geographically close to you</w:t>
      </w:r>
      <w:r w:rsidR="005F5927">
        <w:t xml:space="preserve">. </w:t>
      </w:r>
    </w:p>
    <w:p w:rsidR="005B21E2" w:rsidRDefault="005B21E2" w:rsidP="004B095F"/>
    <w:p w:rsidR="005B21E2" w:rsidRDefault="005B21E2" w:rsidP="004B095F">
      <w:r>
        <w:t>The intended outcomes of the Peer Evaluation are as follows;</w:t>
      </w:r>
    </w:p>
    <w:p w:rsidR="005B21E2" w:rsidRDefault="005B21E2" w:rsidP="004B095F"/>
    <w:p w:rsidR="003B7BB1" w:rsidRDefault="003B7BB1" w:rsidP="004B095F">
      <w:r>
        <w:t>For organisations:</w:t>
      </w:r>
    </w:p>
    <w:p w:rsidR="003B7BB1" w:rsidRDefault="00DA245A" w:rsidP="004B095F">
      <w:pPr>
        <w:pStyle w:val="ListParagraph"/>
        <w:numPr>
          <w:ilvl w:val="0"/>
          <w:numId w:val="10"/>
        </w:numPr>
      </w:pPr>
      <w:r>
        <w:t xml:space="preserve">Further embed </w:t>
      </w:r>
      <w:r w:rsidR="003B7BB1">
        <w:t>self-evaluation for improvement</w:t>
      </w:r>
    </w:p>
    <w:p w:rsidR="003B7BB1" w:rsidRDefault="00DA245A" w:rsidP="004B095F">
      <w:pPr>
        <w:pStyle w:val="ListParagraph"/>
        <w:numPr>
          <w:ilvl w:val="0"/>
          <w:numId w:val="10"/>
        </w:numPr>
      </w:pPr>
      <w:r>
        <w:t xml:space="preserve">Provide </w:t>
      </w:r>
      <w:r w:rsidR="003B7BB1">
        <w:t>evaluation evidence of strengths and areas for improvement</w:t>
      </w:r>
    </w:p>
    <w:p w:rsidR="00DA245A" w:rsidRDefault="003B7BB1" w:rsidP="004B095F">
      <w:pPr>
        <w:pStyle w:val="ListParagraph"/>
        <w:numPr>
          <w:ilvl w:val="0"/>
          <w:numId w:val="10"/>
        </w:numPr>
      </w:pPr>
      <w:r>
        <w:t>Build knowledge</w:t>
      </w:r>
      <w:r w:rsidR="00DA245A">
        <w:t xml:space="preserve"> and</w:t>
      </w:r>
      <w:r>
        <w:t xml:space="preserve"> trust </w:t>
      </w:r>
      <w:r w:rsidR="00DA245A">
        <w:t>between organisations, extending and deepening partnership working</w:t>
      </w:r>
    </w:p>
    <w:p w:rsidR="00DA245A" w:rsidRDefault="00DA245A" w:rsidP="004B095F">
      <w:pPr>
        <w:pStyle w:val="ListParagraph"/>
        <w:numPr>
          <w:ilvl w:val="0"/>
          <w:numId w:val="10"/>
        </w:numPr>
      </w:pPr>
      <w:r>
        <w:t>Increase capacity to address community and learners needs through high quality, experiential staff development</w:t>
      </w:r>
      <w:r w:rsidR="00093C2F">
        <w:t xml:space="preserve"> </w:t>
      </w:r>
    </w:p>
    <w:p w:rsidR="00DA245A" w:rsidRDefault="00DA245A" w:rsidP="004B095F">
      <w:pPr>
        <w:pStyle w:val="ListParagraph"/>
        <w:numPr>
          <w:ilvl w:val="0"/>
          <w:numId w:val="10"/>
        </w:numPr>
      </w:pPr>
      <w:r>
        <w:t>Strengthen staff empowerment, leadership and confidence</w:t>
      </w:r>
    </w:p>
    <w:p w:rsidR="003B7BB1" w:rsidRDefault="003B7BB1" w:rsidP="004B095F"/>
    <w:p w:rsidR="003B7BB1" w:rsidRDefault="003B7BB1" w:rsidP="004B095F">
      <w:r>
        <w:t>For the peer evaluators:</w:t>
      </w:r>
    </w:p>
    <w:p w:rsidR="005B21E2" w:rsidRPr="00764762" w:rsidRDefault="00373A10" w:rsidP="004B095F">
      <w:pPr>
        <w:numPr>
          <w:ilvl w:val="0"/>
          <w:numId w:val="7"/>
        </w:numPr>
        <w:tabs>
          <w:tab w:val="left" w:pos="1440"/>
          <w:tab w:val="left" w:pos="2160"/>
          <w:tab w:val="left" w:pos="2880"/>
          <w:tab w:val="left" w:pos="4680"/>
          <w:tab w:val="left" w:pos="5400"/>
          <w:tab w:val="right" w:pos="9000"/>
        </w:tabs>
        <w:rPr>
          <w:rFonts w:cs="Arial"/>
          <w:szCs w:val="24"/>
        </w:rPr>
      </w:pPr>
      <w:r>
        <w:rPr>
          <w:rFonts w:cs="Arial"/>
          <w:szCs w:val="24"/>
        </w:rPr>
        <w:t>D</w:t>
      </w:r>
      <w:r w:rsidR="005B21E2" w:rsidRPr="00764762">
        <w:rPr>
          <w:rFonts w:cs="Arial"/>
          <w:szCs w:val="24"/>
        </w:rPr>
        <w:t>evelop and apply a range of skills to carry out their role</w:t>
      </w:r>
      <w:r>
        <w:rPr>
          <w:rFonts w:cs="Arial"/>
          <w:szCs w:val="24"/>
        </w:rPr>
        <w:t>s</w:t>
      </w:r>
      <w:r w:rsidR="005B21E2" w:rsidRPr="00764762">
        <w:rPr>
          <w:rFonts w:cs="Arial"/>
          <w:szCs w:val="24"/>
        </w:rPr>
        <w:t xml:space="preserve"> </w:t>
      </w:r>
      <w:r w:rsidR="005B21E2">
        <w:rPr>
          <w:rFonts w:cs="Arial"/>
          <w:szCs w:val="24"/>
        </w:rPr>
        <w:t>as</w:t>
      </w:r>
      <w:r w:rsidR="00F44DE9">
        <w:rPr>
          <w:rFonts w:cs="Arial"/>
          <w:szCs w:val="24"/>
        </w:rPr>
        <w:t xml:space="preserve"> </w:t>
      </w:r>
      <w:r w:rsidR="005B21E2">
        <w:rPr>
          <w:rFonts w:cs="Arial"/>
          <w:szCs w:val="24"/>
        </w:rPr>
        <w:t xml:space="preserve">peer evaluators </w:t>
      </w:r>
      <w:r>
        <w:rPr>
          <w:rFonts w:cs="Arial"/>
          <w:szCs w:val="24"/>
        </w:rPr>
        <w:t>effectively and consistently</w:t>
      </w:r>
    </w:p>
    <w:p w:rsidR="005B21E2" w:rsidRPr="00764762" w:rsidRDefault="00373A10" w:rsidP="004B095F">
      <w:pPr>
        <w:numPr>
          <w:ilvl w:val="0"/>
          <w:numId w:val="7"/>
        </w:numPr>
        <w:tabs>
          <w:tab w:val="left" w:pos="1440"/>
          <w:tab w:val="left" w:pos="2160"/>
          <w:tab w:val="left" w:pos="2880"/>
          <w:tab w:val="left" w:pos="4680"/>
          <w:tab w:val="left" w:pos="5400"/>
          <w:tab w:val="right" w:pos="9000"/>
        </w:tabs>
        <w:rPr>
          <w:rFonts w:cs="Arial"/>
          <w:szCs w:val="24"/>
        </w:rPr>
      </w:pPr>
      <w:r>
        <w:rPr>
          <w:rFonts w:cs="Arial"/>
          <w:szCs w:val="24"/>
        </w:rPr>
        <w:t>Increase</w:t>
      </w:r>
      <w:r w:rsidR="005B21E2">
        <w:rPr>
          <w:rFonts w:cs="Arial"/>
          <w:szCs w:val="24"/>
        </w:rPr>
        <w:t xml:space="preserve"> </w:t>
      </w:r>
      <w:r w:rsidR="005B21E2" w:rsidRPr="00764762">
        <w:rPr>
          <w:rFonts w:cs="Arial"/>
          <w:szCs w:val="24"/>
        </w:rPr>
        <w:t>levels of understandin</w:t>
      </w:r>
      <w:r>
        <w:rPr>
          <w:rFonts w:cs="Arial"/>
          <w:szCs w:val="24"/>
        </w:rPr>
        <w:t xml:space="preserve">g and confidence to </w:t>
      </w:r>
      <w:r w:rsidR="005B21E2" w:rsidRPr="00764762">
        <w:rPr>
          <w:rFonts w:cs="Arial"/>
          <w:szCs w:val="24"/>
        </w:rPr>
        <w:t xml:space="preserve">be more effective in </w:t>
      </w:r>
      <w:r w:rsidR="005B21E2">
        <w:rPr>
          <w:rFonts w:cs="Arial"/>
          <w:szCs w:val="24"/>
        </w:rPr>
        <w:t xml:space="preserve">undertaking and reporting self-evaluation </w:t>
      </w:r>
    </w:p>
    <w:p w:rsidR="005B21E2" w:rsidRPr="00764762" w:rsidRDefault="005B21E2" w:rsidP="004B095F">
      <w:pPr>
        <w:numPr>
          <w:ilvl w:val="0"/>
          <w:numId w:val="7"/>
        </w:numPr>
        <w:tabs>
          <w:tab w:val="left" w:pos="1440"/>
          <w:tab w:val="left" w:pos="2160"/>
          <w:tab w:val="left" w:pos="2880"/>
          <w:tab w:val="left" w:pos="4680"/>
          <w:tab w:val="left" w:pos="5400"/>
          <w:tab w:val="right" w:pos="9000"/>
        </w:tabs>
        <w:rPr>
          <w:rFonts w:cs="Arial"/>
          <w:szCs w:val="24"/>
        </w:rPr>
      </w:pPr>
      <w:r w:rsidRPr="00764762">
        <w:rPr>
          <w:rFonts w:cs="Arial"/>
          <w:szCs w:val="24"/>
        </w:rPr>
        <w:t>Dev</w:t>
      </w:r>
      <w:r w:rsidR="00373A10">
        <w:rPr>
          <w:rFonts w:cs="Arial"/>
          <w:szCs w:val="24"/>
        </w:rPr>
        <w:t>elop and apply knowledge of Quality Indicators</w:t>
      </w:r>
      <w:r w:rsidR="00DA245A">
        <w:rPr>
          <w:rFonts w:cs="Arial"/>
          <w:szCs w:val="24"/>
        </w:rPr>
        <w:t xml:space="preserve"> </w:t>
      </w:r>
    </w:p>
    <w:p w:rsidR="005B21E2" w:rsidRPr="00764762" w:rsidRDefault="005B21E2" w:rsidP="004B095F">
      <w:pPr>
        <w:numPr>
          <w:ilvl w:val="0"/>
          <w:numId w:val="7"/>
        </w:numPr>
        <w:tabs>
          <w:tab w:val="left" w:pos="1440"/>
          <w:tab w:val="left" w:pos="2160"/>
          <w:tab w:val="left" w:pos="2880"/>
          <w:tab w:val="left" w:pos="4680"/>
          <w:tab w:val="left" w:pos="5400"/>
          <w:tab w:val="right" w:pos="9000"/>
        </w:tabs>
        <w:rPr>
          <w:rFonts w:cs="Arial"/>
          <w:szCs w:val="24"/>
        </w:rPr>
      </w:pPr>
      <w:r w:rsidRPr="00764762">
        <w:rPr>
          <w:rFonts w:cs="Arial"/>
          <w:szCs w:val="24"/>
        </w:rPr>
        <w:t>Develop skills around</w:t>
      </w:r>
      <w:r w:rsidR="00373A10">
        <w:rPr>
          <w:rFonts w:cs="Arial"/>
          <w:szCs w:val="24"/>
        </w:rPr>
        <w:t xml:space="preserve"> effective evaluation practice</w:t>
      </w:r>
    </w:p>
    <w:p w:rsidR="00356311" w:rsidRDefault="005B21E2" w:rsidP="004B095F">
      <w:pPr>
        <w:numPr>
          <w:ilvl w:val="0"/>
          <w:numId w:val="7"/>
        </w:numPr>
        <w:tabs>
          <w:tab w:val="left" w:pos="1440"/>
          <w:tab w:val="left" w:pos="2160"/>
          <w:tab w:val="left" w:pos="2880"/>
          <w:tab w:val="left" w:pos="4680"/>
          <w:tab w:val="left" w:pos="5400"/>
          <w:tab w:val="right" w:pos="9000"/>
        </w:tabs>
        <w:rPr>
          <w:rFonts w:cs="Arial"/>
          <w:szCs w:val="24"/>
        </w:rPr>
      </w:pPr>
      <w:r w:rsidRPr="00764762">
        <w:rPr>
          <w:rFonts w:cs="Arial"/>
          <w:szCs w:val="24"/>
        </w:rPr>
        <w:t>Identify, share and record evide</w:t>
      </w:r>
      <w:r w:rsidR="00373A10">
        <w:rPr>
          <w:rFonts w:cs="Arial"/>
          <w:szCs w:val="24"/>
        </w:rPr>
        <w:t>nce in an evaluative (as opposed to</w:t>
      </w:r>
      <w:r w:rsidRPr="00764762">
        <w:rPr>
          <w:rFonts w:cs="Arial"/>
          <w:szCs w:val="24"/>
        </w:rPr>
        <w:t xml:space="preserve"> descriptive) and consistent w</w:t>
      </w:r>
      <w:r w:rsidR="00373A10">
        <w:rPr>
          <w:rFonts w:cs="Arial"/>
          <w:szCs w:val="24"/>
        </w:rPr>
        <w:t>ay based on evaluative activity</w:t>
      </w:r>
    </w:p>
    <w:p w:rsidR="00093C2F" w:rsidRPr="00093C2F" w:rsidRDefault="00093C2F" w:rsidP="004B095F">
      <w:pPr>
        <w:pStyle w:val="ListParagraph"/>
        <w:numPr>
          <w:ilvl w:val="0"/>
          <w:numId w:val="7"/>
        </w:numPr>
        <w:tabs>
          <w:tab w:val="left" w:pos="1440"/>
          <w:tab w:val="left" w:pos="2160"/>
          <w:tab w:val="left" w:pos="2880"/>
          <w:tab w:val="left" w:pos="4680"/>
          <w:tab w:val="left" w:pos="5400"/>
          <w:tab w:val="right" w:pos="9000"/>
        </w:tabs>
        <w:rPr>
          <w:rFonts w:cs="Arial"/>
          <w:szCs w:val="24"/>
        </w:rPr>
      </w:pPr>
      <w:r>
        <w:t>Contributes to recommended 35 hour CLD practice professional development hours per year (Standards Council)</w:t>
      </w:r>
    </w:p>
    <w:p w:rsidR="00356311" w:rsidRDefault="00356311" w:rsidP="004B095F">
      <w:pPr>
        <w:tabs>
          <w:tab w:val="left" w:pos="1440"/>
          <w:tab w:val="left" w:pos="2160"/>
          <w:tab w:val="left" w:pos="2880"/>
          <w:tab w:val="left" w:pos="4680"/>
          <w:tab w:val="left" w:pos="5400"/>
          <w:tab w:val="right" w:pos="9000"/>
        </w:tabs>
        <w:ind w:left="720"/>
        <w:rPr>
          <w:rFonts w:cs="Arial"/>
          <w:szCs w:val="24"/>
        </w:rPr>
      </w:pPr>
    </w:p>
    <w:p w:rsidR="00413B48" w:rsidRPr="00413B48" w:rsidRDefault="00413B48" w:rsidP="004B095F">
      <w:pPr>
        <w:tabs>
          <w:tab w:val="left" w:pos="1440"/>
          <w:tab w:val="left" w:pos="2160"/>
          <w:tab w:val="left" w:pos="2880"/>
          <w:tab w:val="left" w:pos="4680"/>
          <w:tab w:val="left" w:pos="5400"/>
          <w:tab w:val="right" w:pos="9000"/>
        </w:tabs>
        <w:ind w:left="720" w:hanging="720"/>
        <w:rPr>
          <w:rFonts w:cs="Arial"/>
          <w:color w:val="2DB8B5"/>
          <w:szCs w:val="24"/>
        </w:rPr>
      </w:pPr>
      <w:r w:rsidRPr="00413B48">
        <w:rPr>
          <w:rFonts w:cs="Arial"/>
          <w:color w:val="2DB8B5"/>
          <w:szCs w:val="24"/>
        </w:rPr>
        <w:t>Quotes from practitioners involved in the pilots</w:t>
      </w:r>
    </w:p>
    <w:p w:rsidR="00413B48" w:rsidRPr="00413B48" w:rsidRDefault="00413B48" w:rsidP="004B095F">
      <w:pPr>
        <w:tabs>
          <w:tab w:val="left" w:pos="1440"/>
          <w:tab w:val="left" w:pos="2160"/>
          <w:tab w:val="left" w:pos="2880"/>
          <w:tab w:val="left" w:pos="4680"/>
          <w:tab w:val="left" w:pos="5400"/>
          <w:tab w:val="right" w:pos="9000"/>
        </w:tabs>
        <w:ind w:left="720"/>
        <w:rPr>
          <w:rFonts w:cs="Arial"/>
          <w:color w:val="2DB8B5"/>
          <w:szCs w:val="24"/>
        </w:rPr>
      </w:pPr>
    </w:p>
    <w:p w:rsidR="00413B48" w:rsidRPr="00413B48" w:rsidRDefault="00413B48" w:rsidP="00D8653B">
      <w:pPr>
        <w:ind w:left="284"/>
        <w:rPr>
          <w:b/>
          <w:i/>
          <w:color w:val="2DB8B5"/>
        </w:rPr>
      </w:pPr>
      <w:r w:rsidRPr="00413B48">
        <w:rPr>
          <w:b/>
          <w:i/>
          <w:color w:val="2DB8B5"/>
        </w:rPr>
        <w:t>‘I fee</w:t>
      </w:r>
      <w:bookmarkStart w:id="0" w:name="_GoBack"/>
      <w:bookmarkEnd w:id="0"/>
      <w:r w:rsidRPr="00413B48">
        <w:rPr>
          <w:b/>
          <w:i/>
          <w:color w:val="2DB8B5"/>
        </w:rPr>
        <w:t xml:space="preserve">l more confident in the use of QIs and more confident in self-evaluation’ </w:t>
      </w:r>
    </w:p>
    <w:p w:rsidR="00413B48" w:rsidRPr="00413B48" w:rsidRDefault="00413B48" w:rsidP="00D8653B">
      <w:pPr>
        <w:ind w:left="284"/>
        <w:rPr>
          <w:b/>
          <w:i/>
          <w:color w:val="2DB8B5"/>
        </w:rPr>
      </w:pPr>
      <w:r w:rsidRPr="00413B48">
        <w:rPr>
          <w:b/>
          <w:i/>
          <w:color w:val="2DB8B5"/>
        </w:rPr>
        <w:t>‘The process allowed us to reflect on the ‘golden thread’ linking to the policy context’</w:t>
      </w:r>
    </w:p>
    <w:p w:rsidR="00413B48" w:rsidRPr="00413B48" w:rsidRDefault="00413B48" w:rsidP="00D8653B">
      <w:pPr>
        <w:ind w:left="284"/>
        <w:rPr>
          <w:b/>
          <w:i/>
          <w:color w:val="2DB8B5"/>
        </w:rPr>
      </w:pPr>
      <w:r w:rsidRPr="00413B48">
        <w:rPr>
          <w:b/>
          <w:i/>
          <w:color w:val="2DB8B5"/>
        </w:rPr>
        <w:t>‘I met some passionate and enthusiastic CE workers who have inspired me to do more’</w:t>
      </w:r>
    </w:p>
    <w:p w:rsidR="00413B48" w:rsidRDefault="00413B48" w:rsidP="004B095F">
      <w:pPr>
        <w:rPr>
          <w:b/>
          <w:i/>
        </w:rPr>
      </w:pPr>
    </w:p>
    <w:p w:rsidR="00093C2F" w:rsidRDefault="00093C2F" w:rsidP="004B095F">
      <w:pPr>
        <w:rPr>
          <w:b/>
          <w:i/>
        </w:rPr>
      </w:pPr>
    </w:p>
    <w:p w:rsidR="00093C2F" w:rsidRDefault="00093C2F" w:rsidP="004B095F">
      <w:pPr>
        <w:rPr>
          <w:b/>
          <w:i/>
        </w:rPr>
      </w:pPr>
    </w:p>
    <w:p w:rsidR="00093C2F" w:rsidRDefault="00093C2F" w:rsidP="004B095F">
      <w:pPr>
        <w:rPr>
          <w:b/>
          <w:i/>
        </w:rPr>
      </w:pPr>
    </w:p>
    <w:p w:rsidR="00176E33" w:rsidRDefault="00176E33" w:rsidP="004B095F">
      <w:pPr>
        <w:rPr>
          <w:b/>
          <w:u w:val="single"/>
        </w:rPr>
      </w:pPr>
      <w:r w:rsidRPr="00176E33">
        <w:rPr>
          <w:b/>
          <w:u w:val="single"/>
        </w:rPr>
        <w:t>How to plan a Peer Evaluation</w:t>
      </w:r>
    </w:p>
    <w:p w:rsidR="00176E33" w:rsidRPr="00176E33" w:rsidRDefault="00176E33" w:rsidP="004B095F">
      <w:pPr>
        <w:rPr>
          <w:b/>
          <w:u w:val="single"/>
        </w:rPr>
      </w:pPr>
    </w:p>
    <w:p w:rsidR="00480062" w:rsidRPr="006F68C1" w:rsidRDefault="00E647A2" w:rsidP="004B095F">
      <w:pPr>
        <w:tabs>
          <w:tab w:val="left" w:pos="1440"/>
          <w:tab w:val="left" w:pos="2160"/>
          <w:tab w:val="left" w:pos="2880"/>
          <w:tab w:val="left" w:pos="4680"/>
          <w:tab w:val="left" w:pos="5400"/>
          <w:tab w:val="right" w:pos="9000"/>
        </w:tabs>
        <w:ind w:left="720" w:hanging="436"/>
        <w:rPr>
          <w:rFonts w:cs="Arial"/>
          <w:szCs w:val="24"/>
          <w:u w:val="single"/>
        </w:rPr>
      </w:pPr>
      <w:r w:rsidRPr="006F68C1">
        <w:rPr>
          <w:rFonts w:cs="Arial"/>
          <w:szCs w:val="24"/>
          <w:u w:val="single"/>
        </w:rPr>
        <w:t xml:space="preserve">The structure </w:t>
      </w:r>
      <w:r w:rsidR="00356311" w:rsidRPr="006F68C1">
        <w:rPr>
          <w:rFonts w:cs="Arial"/>
          <w:szCs w:val="24"/>
          <w:u w:val="single"/>
        </w:rPr>
        <w:t>of the Peer Evaluation is as follows</w:t>
      </w:r>
      <w:r w:rsidRPr="006F68C1">
        <w:rPr>
          <w:rFonts w:cs="Arial"/>
          <w:szCs w:val="24"/>
          <w:u w:val="single"/>
        </w:rPr>
        <w:t>;</w:t>
      </w:r>
    </w:p>
    <w:p w:rsidR="00E647A2" w:rsidRPr="006F68C1" w:rsidRDefault="00E647A2" w:rsidP="004B095F">
      <w:pPr>
        <w:tabs>
          <w:tab w:val="left" w:pos="1440"/>
          <w:tab w:val="left" w:pos="2160"/>
          <w:tab w:val="left" w:pos="2880"/>
          <w:tab w:val="left" w:pos="4680"/>
          <w:tab w:val="left" w:pos="5400"/>
          <w:tab w:val="right" w:pos="9000"/>
        </w:tabs>
        <w:rPr>
          <w:rFonts w:cs="Arial"/>
          <w:szCs w:val="24"/>
          <w:u w:val="single"/>
        </w:rPr>
      </w:pPr>
    </w:p>
    <w:p w:rsidR="00F70B3B" w:rsidRDefault="00F70B3B" w:rsidP="004B095F">
      <w:pPr>
        <w:pStyle w:val="ListParagraph"/>
        <w:numPr>
          <w:ilvl w:val="0"/>
          <w:numId w:val="8"/>
        </w:numPr>
        <w:tabs>
          <w:tab w:val="left" w:pos="1440"/>
          <w:tab w:val="left" w:pos="2160"/>
          <w:tab w:val="left" w:pos="2880"/>
          <w:tab w:val="left" w:pos="4680"/>
          <w:tab w:val="left" w:pos="5400"/>
          <w:tab w:val="right" w:pos="9000"/>
        </w:tabs>
        <w:rPr>
          <w:rFonts w:cs="Arial"/>
          <w:szCs w:val="24"/>
        </w:rPr>
      </w:pPr>
      <w:r>
        <w:rPr>
          <w:rFonts w:cs="Arial"/>
          <w:szCs w:val="24"/>
        </w:rPr>
        <w:t>Agree a lead or a few leads for the peer evaluation. They will be the organisers and their role will include delivering the training sessions</w:t>
      </w:r>
      <w:r w:rsidR="006F68C1">
        <w:rPr>
          <w:rFonts w:cs="Arial"/>
          <w:szCs w:val="24"/>
        </w:rPr>
        <w:t xml:space="preserve"> (more details below)</w:t>
      </w:r>
      <w:r>
        <w:rPr>
          <w:rFonts w:cs="Arial"/>
          <w:szCs w:val="24"/>
        </w:rPr>
        <w:t xml:space="preserve">. </w:t>
      </w:r>
    </w:p>
    <w:p w:rsidR="00E647A2" w:rsidRDefault="00D776F6" w:rsidP="004B095F">
      <w:pPr>
        <w:pStyle w:val="ListParagraph"/>
        <w:numPr>
          <w:ilvl w:val="0"/>
          <w:numId w:val="8"/>
        </w:numPr>
        <w:tabs>
          <w:tab w:val="left" w:pos="1440"/>
          <w:tab w:val="left" w:pos="2160"/>
          <w:tab w:val="left" w:pos="2880"/>
          <w:tab w:val="left" w:pos="4680"/>
          <w:tab w:val="left" w:pos="5400"/>
          <w:tab w:val="right" w:pos="9000"/>
        </w:tabs>
        <w:rPr>
          <w:rFonts w:cs="Arial"/>
          <w:szCs w:val="24"/>
        </w:rPr>
      </w:pPr>
      <w:r>
        <w:rPr>
          <w:rFonts w:cs="Arial"/>
          <w:szCs w:val="24"/>
        </w:rPr>
        <w:t>Organise a m</w:t>
      </w:r>
      <w:r w:rsidR="00E647A2" w:rsidRPr="00E647A2">
        <w:rPr>
          <w:rFonts w:cs="Arial"/>
          <w:szCs w:val="24"/>
        </w:rPr>
        <w:t xml:space="preserve">eeting of all those interested in undertaking a Peer Evaluation. </w:t>
      </w:r>
      <w:r w:rsidR="00340F14">
        <w:rPr>
          <w:rFonts w:cs="Arial"/>
          <w:szCs w:val="24"/>
        </w:rPr>
        <w:t>You can do this with just one other authority</w:t>
      </w:r>
      <w:r w:rsidR="00F70B3B">
        <w:rPr>
          <w:rFonts w:cs="Arial"/>
          <w:szCs w:val="24"/>
        </w:rPr>
        <w:t xml:space="preserve"> (or organisation or partnership</w:t>
      </w:r>
      <w:r w:rsidR="00FA7EC6">
        <w:rPr>
          <w:rFonts w:cs="Arial"/>
          <w:szCs w:val="24"/>
        </w:rPr>
        <w:t>) or</w:t>
      </w:r>
      <w:r w:rsidR="00340F14">
        <w:rPr>
          <w:rFonts w:cs="Arial"/>
          <w:szCs w:val="24"/>
        </w:rPr>
        <w:t xml:space="preserve"> another two or three depending on how you want to manage it. </w:t>
      </w:r>
      <w:r w:rsidRPr="00340F14">
        <w:rPr>
          <w:rFonts w:cs="Arial"/>
          <w:b/>
          <w:szCs w:val="24"/>
        </w:rPr>
        <w:t xml:space="preserve">See agenda </w:t>
      </w:r>
      <w:r w:rsidR="00340F14">
        <w:rPr>
          <w:rFonts w:cs="Arial"/>
          <w:b/>
          <w:szCs w:val="24"/>
        </w:rPr>
        <w:t>example</w:t>
      </w:r>
    </w:p>
    <w:p w:rsidR="00E647A2" w:rsidRDefault="00E647A2" w:rsidP="004B095F">
      <w:pPr>
        <w:pStyle w:val="ListParagraph"/>
        <w:numPr>
          <w:ilvl w:val="0"/>
          <w:numId w:val="8"/>
        </w:numPr>
        <w:tabs>
          <w:tab w:val="left" w:pos="1440"/>
          <w:tab w:val="left" w:pos="2160"/>
          <w:tab w:val="left" w:pos="2880"/>
          <w:tab w:val="left" w:pos="4680"/>
          <w:tab w:val="left" w:pos="5400"/>
          <w:tab w:val="right" w:pos="9000"/>
        </w:tabs>
        <w:rPr>
          <w:rFonts w:cs="Arial"/>
          <w:szCs w:val="24"/>
        </w:rPr>
      </w:pPr>
      <w:r>
        <w:rPr>
          <w:rFonts w:cs="Arial"/>
          <w:szCs w:val="24"/>
        </w:rPr>
        <w:t>Set up a Home Team and an Away Team</w:t>
      </w:r>
      <w:r w:rsidR="00340F14">
        <w:rPr>
          <w:rFonts w:cs="Arial"/>
          <w:szCs w:val="24"/>
        </w:rPr>
        <w:t xml:space="preserve"> for each authority</w:t>
      </w:r>
      <w:r w:rsidR="00F70B3B">
        <w:rPr>
          <w:rFonts w:cs="Arial"/>
          <w:szCs w:val="24"/>
        </w:rPr>
        <w:t>/organisation/partnership</w:t>
      </w:r>
      <w:r>
        <w:rPr>
          <w:rFonts w:cs="Arial"/>
          <w:szCs w:val="24"/>
        </w:rPr>
        <w:t>. The role of the Home Team is to prepare a self-evaluation and organise the activities for the Peer Evaluation visit. The role of the Away Team</w:t>
      </w:r>
      <w:r w:rsidR="00356311">
        <w:rPr>
          <w:rFonts w:cs="Arial"/>
          <w:szCs w:val="24"/>
        </w:rPr>
        <w:t xml:space="preserve"> member/s</w:t>
      </w:r>
      <w:r>
        <w:rPr>
          <w:rFonts w:cs="Arial"/>
          <w:szCs w:val="24"/>
        </w:rPr>
        <w:t xml:space="preserve"> is to </w:t>
      </w:r>
      <w:r w:rsidR="00D756F0">
        <w:rPr>
          <w:rFonts w:cs="Arial"/>
          <w:szCs w:val="24"/>
        </w:rPr>
        <w:t xml:space="preserve">be part of the team </w:t>
      </w:r>
      <w:r>
        <w:rPr>
          <w:rFonts w:cs="Arial"/>
          <w:szCs w:val="24"/>
        </w:rPr>
        <w:t>visit</w:t>
      </w:r>
      <w:r w:rsidR="00D756F0">
        <w:rPr>
          <w:rFonts w:cs="Arial"/>
          <w:szCs w:val="24"/>
        </w:rPr>
        <w:t>ing</w:t>
      </w:r>
      <w:r>
        <w:rPr>
          <w:rFonts w:cs="Arial"/>
          <w:szCs w:val="24"/>
        </w:rPr>
        <w:t xml:space="preserve"> </w:t>
      </w:r>
      <w:r w:rsidR="00D756F0">
        <w:rPr>
          <w:rFonts w:cs="Arial"/>
          <w:szCs w:val="24"/>
        </w:rPr>
        <w:t>another authority</w:t>
      </w:r>
      <w:r w:rsidR="00F70B3B">
        <w:rPr>
          <w:rFonts w:cs="Arial"/>
          <w:szCs w:val="24"/>
        </w:rPr>
        <w:t>/area</w:t>
      </w:r>
      <w:r w:rsidR="00D756F0">
        <w:rPr>
          <w:rFonts w:cs="Arial"/>
          <w:szCs w:val="24"/>
        </w:rPr>
        <w:t xml:space="preserve"> </w:t>
      </w:r>
      <w:r>
        <w:rPr>
          <w:rFonts w:cs="Arial"/>
          <w:szCs w:val="24"/>
        </w:rPr>
        <w:t>as part of the Peer Evaluation.</w:t>
      </w:r>
    </w:p>
    <w:p w:rsidR="005B2A58" w:rsidRDefault="005B2A58" w:rsidP="004B095F">
      <w:pPr>
        <w:pStyle w:val="ListParagraph"/>
        <w:numPr>
          <w:ilvl w:val="0"/>
          <w:numId w:val="8"/>
        </w:numPr>
        <w:tabs>
          <w:tab w:val="left" w:pos="1440"/>
          <w:tab w:val="left" w:pos="2160"/>
          <w:tab w:val="left" w:pos="2880"/>
          <w:tab w:val="left" w:pos="4680"/>
          <w:tab w:val="left" w:pos="5400"/>
          <w:tab w:val="right" w:pos="9000"/>
        </w:tabs>
        <w:rPr>
          <w:rFonts w:cs="Arial"/>
          <w:szCs w:val="24"/>
        </w:rPr>
      </w:pPr>
      <w:r>
        <w:rPr>
          <w:rFonts w:cs="Arial"/>
          <w:szCs w:val="24"/>
        </w:rPr>
        <w:t>Deliver home team training.</w:t>
      </w:r>
    </w:p>
    <w:p w:rsidR="00356311" w:rsidRPr="00340F14" w:rsidRDefault="00340F14" w:rsidP="004B095F">
      <w:pPr>
        <w:pStyle w:val="ListParagraph"/>
        <w:numPr>
          <w:ilvl w:val="0"/>
          <w:numId w:val="8"/>
        </w:numPr>
        <w:tabs>
          <w:tab w:val="left" w:pos="1440"/>
          <w:tab w:val="left" w:pos="2160"/>
          <w:tab w:val="left" w:pos="2880"/>
          <w:tab w:val="left" w:pos="4680"/>
          <w:tab w:val="left" w:pos="5400"/>
          <w:tab w:val="right" w:pos="9000"/>
        </w:tabs>
        <w:rPr>
          <w:rFonts w:cs="Arial"/>
          <w:szCs w:val="24"/>
        </w:rPr>
      </w:pPr>
      <w:r>
        <w:rPr>
          <w:rFonts w:cs="Arial"/>
          <w:szCs w:val="24"/>
        </w:rPr>
        <w:t>Set a date for the Peer Evaluation</w:t>
      </w:r>
      <w:r w:rsidR="005B2A58">
        <w:rPr>
          <w:rFonts w:cs="Arial"/>
          <w:szCs w:val="24"/>
        </w:rPr>
        <w:t>, this will include away team training</w:t>
      </w:r>
      <w:r>
        <w:rPr>
          <w:rFonts w:cs="Arial"/>
          <w:szCs w:val="24"/>
        </w:rPr>
        <w:t xml:space="preserve">. The </w:t>
      </w:r>
      <w:r w:rsidR="00E647A2">
        <w:rPr>
          <w:rFonts w:cs="Arial"/>
          <w:szCs w:val="24"/>
        </w:rPr>
        <w:t xml:space="preserve">visit ideally </w:t>
      </w:r>
      <w:r>
        <w:rPr>
          <w:rFonts w:cs="Arial"/>
          <w:szCs w:val="24"/>
        </w:rPr>
        <w:t xml:space="preserve">takes place </w:t>
      </w:r>
      <w:r w:rsidR="00E647A2">
        <w:rPr>
          <w:rFonts w:cs="Arial"/>
          <w:szCs w:val="24"/>
        </w:rPr>
        <w:t xml:space="preserve">over two consecutive days although you can change this to suit your own circumstances. </w:t>
      </w:r>
      <w:r w:rsidR="00356311" w:rsidRPr="00340F14">
        <w:rPr>
          <w:rFonts w:cs="Arial"/>
          <w:b/>
          <w:szCs w:val="24"/>
        </w:rPr>
        <w:t>(see</w:t>
      </w:r>
      <w:r w:rsidRPr="00340F14">
        <w:rPr>
          <w:rFonts w:cs="Arial"/>
          <w:b/>
          <w:szCs w:val="24"/>
        </w:rPr>
        <w:t xml:space="preserve"> suggested</w:t>
      </w:r>
      <w:r w:rsidR="00356311" w:rsidRPr="00340F14">
        <w:rPr>
          <w:rFonts w:cs="Arial"/>
          <w:b/>
          <w:szCs w:val="24"/>
        </w:rPr>
        <w:t xml:space="preserve"> programme for Peer Evaluation)</w:t>
      </w:r>
    </w:p>
    <w:p w:rsidR="00FE70CD" w:rsidRDefault="00FE70CD" w:rsidP="004B095F">
      <w:pPr>
        <w:tabs>
          <w:tab w:val="left" w:pos="1440"/>
          <w:tab w:val="left" w:pos="2160"/>
          <w:tab w:val="left" w:pos="2880"/>
          <w:tab w:val="left" w:pos="4680"/>
          <w:tab w:val="left" w:pos="5400"/>
          <w:tab w:val="right" w:pos="9000"/>
        </w:tabs>
        <w:rPr>
          <w:rFonts w:cs="Arial"/>
          <w:szCs w:val="24"/>
        </w:rPr>
      </w:pPr>
    </w:p>
    <w:p w:rsidR="00FE70CD" w:rsidRDefault="00FE70CD" w:rsidP="004B095F">
      <w:r w:rsidRPr="00340F14">
        <w:rPr>
          <w:b/>
          <w:u w:val="single"/>
        </w:rPr>
        <w:t>How it works</w:t>
      </w:r>
      <w:r w:rsidR="00D8653B">
        <w:rPr>
          <w:b/>
          <w:u w:val="single"/>
        </w:rPr>
        <w:t xml:space="preserve"> </w:t>
      </w:r>
      <w:r>
        <w:t>-</w:t>
      </w:r>
      <w:r w:rsidR="00D8653B">
        <w:t xml:space="preserve"> </w:t>
      </w:r>
      <w:r w:rsidR="00FA7EC6">
        <w:t>for a</w:t>
      </w:r>
      <w:r>
        <w:t xml:space="preserve"> Peer Evaluation involving three local authorities the following will apply - </w:t>
      </w:r>
      <w:r w:rsidRPr="005F5927">
        <w:rPr>
          <w:b/>
        </w:rPr>
        <w:t>Authority A will be visited by a team from Authority B &amp;C; Authority B will be visited by a team from Authority A &amp; C and Authority C will be visited by a team from Authority A &amp; B.</w:t>
      </w:r>
      <w:r>
        <w:t xml:space="preserve"> </w:t>
      </w:r>
    </w:p>
    <w:p w:rsidR="005B2A58" w:rsidRDefault="005B2A58" w:rsidP="004B095F"/>
    <w:p w:rsidR="00340F14" w:rsidRDefault="005B2A58" w:rsidP="004B095F">
      <w:r>
        <w:t xml:space="preserve">On the morning of day </w:t>
      </w:r>
      <w:r w:rsidR="00460AB2">
        <w:t>one</w:t>
      </w:r>
      <w:r>
        <w:t xml:space="preserve"> the away teams (the peer evaluators) receive training. In the afternoon and evening they undertake the peer evaluation activity visits. </w:t>
      </w:r>
    </w:p>
    <w:p w:rsidR="00340F14" w:rsidRDefault="00340F14" w:rsidP="004B095F">
      <w:r>
        <w:t xml:space="preserve">On the morning of day </w:t>
      </w:r>
      <w:r w:rsidR="006E7A84">
        <w:t>two</w:t>
      </w:r>
      <w:r>
        <w:t xml:space="preserve"> each team meets and pulls together a few evaluative statements and a presentation that reflects what evidence they gathered on </w:t>
      </w:r>
      <w:r w:rsidR="004B095F">
        <w:t>d</w:t>
      </w:r>
      <w:r>
        <w:t xml:space="preserve">ay 1. On the afternoon of day </w:t>
      </w:r>
      <w:r w:rsidR="006E7A84">
        <w:t>two</w:t>
      </w:r>
      <w:r>
        <w:t xml:space="preserve"> each team presents their findings to a gathering of the Home and Way Teams. </w:t>
      </w:r>
    </w:p>
    <w:p w:rsidR="00340F14" w:rsidRDefault="00340F14" w:rsidP="004B095F"/>
    <w:p w:rsidR="00340F14" w:rsidRDefault="00340F14" w:rsidP="004B095F">
      <w:r>
        <w:t>At the end of the process send out evaluation forms to all participants</w:t>
      </w:r>
    </w:p>
    <w:p w:rsidR="00413B48" w:rsidRDefault="00413B48" w:rsidP="004B095F"/>
    <w:p w:rsidR="003A3EAF" w:rsidRDefault="00413B48" w:rsidP="003A3EAF">
      <w:pPr>
        <w:ind w:left="284"/>
        <w:rPr>
          <w:b/>
          <w:i/>
          <w:color w:val="2DB8B5"/>
        </w:rPr>
      </w:pPr>
      <w:r w:rsidRPr="00B775DE">
        <w:rPr>
          <w:b/>
          <w:i/>
          <w:color w:val="2DB8B5"/>
        </w:rPr>
        <w:t>‘We are intending to reflect and develop a practitioner peer learning session as part of our upskilling and supporting the CLD Plan’</w:t>
      </w:r>
      <w:r>
        <w:rPr>
          <w:b/>
          <w:i/>
          <w:color w:val="2DB8B5"/>
        </w:rPr>
        <w:t xml:space="preserve"> </w:t>
      </w:r>
    </w:p>
    <w:p w:rsidR="00413B48" w:rsidRPr="00B775DE" w:rsidRDefault="00413B48" w:rsidP="003A3EAF">
      <w:pPr>
        <w:ind w:left="284"/>
        <w:jc w:val="right"/>
        <w:rPr>
          <w:color w:val="2DB8B5"/>
        </w:rPr>
      </w:pPr>
      <w:r w:rsidRPr="00B775DE">
        <w:rPr>
          <w:color w:val="2DB8B5"/>
        </w:rPr>
        <w:t xml:space="preserve">Worker involved in the pilot </w:t>
      </w:r>
    </w:p>
    <w:p w:rsidR="00413B48" w:rsidRDefault="00413B48" w:rsidP="004B095F"/>
    <w:p w:rsidR="00413B48" w:rsidRDefault="00413B48" w:rsidP="004B095F">
      <w:r>
        <w:rPr>
          <w:noProof/>
          <w:lang w:eastAsia="en-GB"/>
        </w:rPr>
        <w:drawing>
          <wp:inline distT="0" distB="0" distL="0" distR="0" wp14:anchorId="7666F139" wp14:editId="66411C41">
            <wp:extent cx="1529985" cy="1147457"/>
            <wp:effectExtent l="63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411_113916.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534527" cy="1150863"/>
                    </a:xfrm>
                    <a:prstGeom prst="rect">
                      <a:avLst/>
                    </a:prstGeom>
                  </pic:spPr>
                </pic:pic>
              </a:graphicData>
            </a:graphic>
          </wp:inline>
        </w:drawing>
      </w:r>
      <w:r w:rsidR="00093C2F">
        <w:rPr>
          <w:noProof/>
          <w:lang w:eastAsia="en-GB"/>
        </w:rPr>
        <w:drawing>
          <wp:inline distT="0" distB="0" distL="0" distR="0" wp14:anchorId="3EA3E7BC" wp14:editId="30FDF256">
            <wp:extent cx="1204075" cy="1467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iots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7951" cy="1471940"/>
                    </a:xfrm>
                    <a:prstGeom prst="rect">
                      <a:avLst/>
                    </a:prstGeom>
                  </pic:spPr>
                </pic:pic>
              </a:graphicData>
            </a:graphic>
          </wp:inline>
        </w:drawing>
      </w:r>
    </w:p>
    <w:p w:rsidR="00413B48" w:rsidRDefault="00413B48" w:rsidP="004B095F"/>
    <w:p w:rsidR="00F44DE9" w:rsidRPr="003B7BB1" w:rsidRDefault="003B7BB1" w:rsidP="004B095F">
      <w:pPr>
        <w:rPr>
          <w:rFonts w:cs="Arial"/>
          <w:b/>
          <w:szCs w:val="24"/>
        </w:rPr>
      </w:pPr>
      <w:r w:rsidRPr="003B7BB1">
        <w:rPr>
          <w:rFonts w:cs="Arial"/>
          <w:b/>
          <w:szCs w:val="24"/>
        </w:rPr>
        <w:t xml:space="preserve">Flowchart of recommended timescale when delivering 2 Day Peer Evaluation* </w:t>
      </w:r>
    </w:p>
    <w:p w:rsidR="003B7BB1" w:rsidRPr="001F5D98" w:rsidRDefault="003B7BB1" w:rsidP="004B095F">
      <w:pPr>
        <w:rPr>
          <w:rFonts w:cs="Arial"/>
          <w:szCs w:val="24"/>
        </w:rPr>
      </w:pPr>
    </w:p>
    <w:p w:rsidR="00E647A2" w:rsidRDefault="00E647A2" w:rsidP="004B095F">
      <w:pPr>
        <w:tabs>
          <w:tab w:val="left" w:pos="1440"/>
          <w:tab w:val="left" w:pos="2160"/>
          <w:tab w:val="left" w:pos="2880"/>
          <w:tab w:val="left" w:pos="4680"/>
          <w:tab w:val="left" w:pos="5400"/>
          <w:tab w:val="right" w:pos="9000"/>
        </w:tabs>
        <w:rPr>
          <w:rFonts w:cs="Arial"/>
          <w:szCs w:val="24"/>
        </w:rPr>
      </w:pPr>
    </w:p>
    <w:p w:rsidR="003B7BB1" w:rsidRDefault="00DA245A" w:rsidP="004B095F">
      <w:pPr>
        <w:tabs>
          <w:tab w:val="left" w:pos="1440"/>
          <w:tab w:val="left" w:pos="2160"/>
          <w:tab w:val="left" w:pos="2880"/>
          <w:tab w:val="left" w:pos="4680"/>
          <w:tab w:val="left" w:pos="5400"/>
          <w:tab w:val="right" w:pos="9000"/>
        </w:tabs>
        <w:rPr>
          <w:rFonts w:cs="Arial"/>
          <w:szCs w:val="24"/>
        </w:rPr>
      </w:pPr>
      <w:r>
        <w:rPr>
          <w:rFonts w:cs="Arial"/>
          <w:noProof/>
          <w:szCs w:val="24"/>
          <w:lang w:eastAsia="en-GB"/>
        </w:rPr>
        <w:drawing>
          <wp:inline distT="0" distB="0" distL="0" distR="0" wp14:anchorId="3116E08F" wp14:editId="55B190B6">
            <wp:extent cx="6134735" cy="3164840"/>
            <wp:effectExtent l="0" t="0" r="0" b="1651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B7BB1" w:rsidRDefault="003B7BB1" w:rsidP="004B095F">
      <w:pPr>
        <w:tabs>
          <w:tab w:val="left" w:pos="1440"/>
          <w:tab w:val="left" w:pos="2160"/>
          <w:tab w:val="left" w:pos="2880"/>
          <w:tab w:val="left" w:pos="4680"/>
          <w:tab w:val="left" w:pos="5400"/>
          <w:tab w:val="right" w:pos="9000"/>
        </w:tabs>
        <w:rPr>
          <w:rFonts w:cs="Arial"/>
          <w:szCs w:val="24"/>
        </w:rPr>
      </w:pPr>
    </w:p>
    <w:p w:rsidR="009547EF" w:rsidRDefault="009547EF" w:rsidP="004B095F">
      <w:pPr>
        <w:tabs>
          <w:tab w:val="left" w:pos="1440"/>
          <w:tab w:val="left" w:pos="2160"/>
          <w:tab w:val="left" w:pos="2880"/>
          <w:tab w:val="left" w:pos="4680"/>
          <w:tab w:val="left" w:pos="5400"/>
          <w:tab w:val="right" w:pos="9000"/>
        </w:tabs>
        <w:rPr>
          <w:rFonts w:cs="Arial"/>
          <w:szCs w:val="24"/>
        </w:rPr>
      </w:pPr>
    </w:p>
    <w:p w:rsidR="009547EF" w:rsidRDefault="009547EF" w:rsidP="004B095F">
      <w:pPr>
        <w:tabs>
          <w:tab w:val="left" w:pos="1440"/>
          <w:tab w:val="left" w:pos="2160"/>
          <w:tab w:val="left" w:pos="2880"/>
          <w:tab w:val="left" w:pos="4680"/>
          <w:tab w:val="left" w:pos="5400"/>
          <w:tab w:val="right" w:pos="9000"/>
        </w:tabs>
        <w:rPr>
          <w:rFonts w:cs="Arial"/>
          <w:szCs w:val="24"/>
        </w:rPr>
      </w:pPr>
    </w:p>
    <w:p w:rsidR="009547EF" w:rsidRDefault="009547EF" w:rsidP="004B095F">
      <w:pPr>
        <w:tabs>
          <w:tab w:val="left" w:pos="1440"/>
          <w:tab w:val="left" w:pos="2160"/>
          <w:tab w:val="left" w:pos="2880"/>
          <w:tab w:val="left" w:pos="4680"/>
          <w:tab w:val="left" w:pos="5400"/>
          <w:tab w:val="right" w:pos="9000"/>
        </w:tabs>
        <w:rPr>
          <w:rFonts w:cs="Arial"/>
          <w:szCs w:val="24"/>
        </w:rPr>
      </w:pPr>
    </w:p>
    <w:p w:rsidR="00093C2F" w:rsidRDefault="003B7BB1" w:rsidP="004B095F">
      <w:pPr>
        <w:tabs>
          <w:tab w:val="left" w:pos="1440"/>
          <w:tab w:val="left" w:pos="2160"/>
          <w:tab w:val="left" w:pos="2880"/>
          <w:tab w:val="left" w:pos="4680"/>
          <w:tab w:val="left" w:pos="5400"/>
          <w:tab w:val="right" w:pos="9000"/>
        </w:tabs>
        <w:rPr>
          <w:rFonts w:cs="Arial"/>
          <w:szCs w:val="24"/>
        </w:rPr>
      </w:pPr>
      <w:r>
        <w:rPr>
          <w:rFonts w:cs="Arial"/>
          <w:szCs w:val="24"/>
        </w:rPr>
        <w:t xml:space="preserve">You may choose to vary the above. For example separating the away team training from the peer evaluation visits and feedback so that practitioners have time to reflect on the training prior to undertaking peer evaluation. </w:t>
      </w:r>
      <w:r w:rsidR="00460AB2">
        <w:rPr>
          <w:rFonts w:cs="Arial"/>
          <w:szCs w:val="24"/>
        </w:rPr>
        <w:t>However,</w:t>
      </w:r>
      <w:r>
        <w:rPr>
          <w:rFonts w:cs="Arial"/>
          <w:szCs w:val="24"/>
        </w:rPr>
        <w:t xml:space="preserve"> the above suggested timescale give you a starting point for planning. </w:t>
      </w:r>
    </w:p>
    <w:p w:rsidR="00093C2F" w:rsidRDefault="00093C2F" w:rsidP="004B095F">
      <w:pPr>
        <w:tabs>
          <w:tab w:val="left" w:pos="1440"/>
          <w:tab w:val="left" w:pos="2160"/>
          <w:tab w:val="left" w:pos="2880"/>
          <w:tab w:val="left" w:pos="4680"/>
          <w:tab w:val="left" w:pos="5400"/>
          <w:tab w:val="right" w:pos="9000"/>
        </w:tabs>
        <w:rPr>
          <w:rFonts w:cs="Arial"/>
          <w:szCs w:val="24"/>
        </w:rPr>
      </w:pPr>
    </w:p>
    <w:p w:rsidR="00093C2F" w:rsidRDefault="00093C2F" w:rsidP="004B095F">
      <w:pPr>
        <w:rPr>
          <w:b/>
          <w:u w:val="single"/>
        </w:rPr>
      </w:pPr>
    </w:p>
    <w:p w:rsidR="00093C2F" w:rsidRDefault="00093C2F" w:rsidP="004B095F">
      <w:pPr>
        <w:rPr>
          <w:b/>
          <w:u w:val="single"/>
        </w:rPr>
      </w:pPr>
    </w:p>
    <w:p w:rsidR="00093C2F" w:rsidRDefault="00093C2F" w:rsidP="004B095F">
      <w:pPr>
        <w:rPr>
          <w:b/>
          <w:u w:val="single"/>
        </w:rPr>
      </w:pPr>
    </w:p>
    <w:p w:rsidR="00093C2F" w:rsidRDefault="00093C2F" w:rsidP="004B095F">
      <w:pPr>
        <w:rPr>
          <w:b/>
          <w:u w:val="single"/>
        </w:rPr>
      </w:pPr>
    </w:p>
    <w:p w:rsidR="00ED528C" w:rsidRDefault="00ED528C">
      <w:pPr>
        <w:rPr>
          <w:b/>
          <w:u w:val="single"/>
        </w:rPr>
      </w:pPr>
      <w:r>
        <w:rPr>
          <w:b/>
          <w:u w:val="single"/>
        </w:rPr>
        <w:br w:type="page"/>
      </w:r>
    </w:p>
    <w:p w:rsidR="0077325A" w:rsidRDefault="0077325A" w:rsidP="004B095F">
      <w:pPr>
        <w:rPr>
          <w:b/>
          <w:u w:val="single"/>
        </w:rPr>
      </w:pPr>
    </w:p>
    <w:p w:rsidR="00093C2F" w:rsidRDefault="00093C2F" w:rsidP="004B095F">
      <w:pPr>
        <w:rPr>
          <w:b/>
          <w:u w:val="single"/>
        </w:rPr>
      </w:pPr>
      <w:r w:rsidRPr="00F70B3B">
        <w:rPr>
          <w:b/>
          <w:u w:val="single"/>
        </w:rPr>
        <w:t>Resources required</w:t>
      </w:r>
    </w:p>
    <w:p w:rsidR="003A3EAF" w:rsidRPr="00F70B3B" w:rsidRDefault="003A3EAF" w:rsidP="004B095F">
      <w:pPr>
        <w:rPr>
          <w:b/>
          <w:u w:val="single"/>
        </w:rPr>
      </w:pPr>
    </w:p>
    <w:p w:rsidR="00093C2F" w:rsidRDefault="00093C2F" w:rsidP="004B095F">
      <w:pPr>
        <w:tabs>
          <w:tab w:val="left" w:pos="1440"/>
          <w:tab w:val="left" w:pos="2160"/>
          <w:tab w:val="left" w:pos="2880"/>
          <w:tab w:val="left" w:pos="4680"/>
          <w:tab w:val="left" w:pos="5400"/>
          <w:tab w:val="right" w:pos="9000"/>
        </w:tabs>
        <w:rPr>
          <w:rFonts w:cs="Arial"/>
          <w:szCs w:val="24"/>
        </w:rPr>
      </w:pPr>
      <w:r>
        <w:rPr>
          <w:rFonts w:cs="Arial"/>
          <w:szCs w:val="24"/>
        </w:rPr>
        <w:t xml:space="preserve">The main resource is staff time. The leads will need time to become familiar with the pack and to organise the pre-meetings as well as to deliver the </w:t>
      </w:r>
      <w:r w:rsidR="006E7A84">
        <w:rPr>
          <w:rFonts w:cs="Arial"/>
          <w:szCs w:val="24"/>
        </w:rPr>
        <w:t>two</w:t>
      </w:r>
      <w:r>
        <w:rPr>
          <w:rFonts w:cs="Arial"/>
          <w:szCs w:val="24"/>
        </w:rPr>
        <w:t xml:space="preserve"> days. Approximate time is </w:t>
      </w:r>
      <w:r w:rsidR="006E7A84">
        <w:rPr>
          <w:rFonts w:cs="Arial"/>
          <w:szCs w:val="24"/>
        </w:rPr>
        <w:t>four</w:t>
      </w:r>
      <w:r>
        <w:rPr>
          <w:rFonts w:cs="Arial"/>
          <w:szCs w:val="24"/>
        </w:rPr>
        <w:t xml:space="preserve"> days per organiser. </w:t>
      </w:r>
      <w:r w:rsidR="004B095F">
        <w:rPr>
          <w:rFonts w:cs="Arial"/>
          <w:szCs w:val="24"/>
        </w:rPr>
        <w:t xml:space="preserve">One and a half </w:t>
      </w:r>
      <w:r>
        <w:rPr>
          <w:rFonts w:cs="Arial"/>
          <w:szCs w:val="24"/>
        </w:rPr>
        <w:t xml:space="preserve">days to organise (including pre meetings) and </w:t>
      </w:r>
      <w:r w:rsidR="006E7A84">
        <w:rPr>
          <w:rFonts w:cs="Arial"/>
          <w:szCs w:val="24"/>
        </w:rPr>
        <w:t>two and a half</w:t>
      </w:r>
      <w:r>
        <w:rPr>
          <w:rFonts w:cs="Arial"/>
          <w:szCs w:val="24"/>
        </w:rPr>
        <w:t xml:space="preserve"> days delivery (including delivering home team session). </w:t>
      </w:r>
    </w:p>
    <w:p w:rsidR="00093C2F" w:rsidRDefault="00093C2F" w:rsidP="004B095F">
      <w:pPr>
        <w:tabs>
          <w:tab w:val="left" w:pos="1440"/>
          <w:tab w:val="left" w:pos="2160"/>
          <w:tab w:val="left" w:pos="2880"/>
          <w:tab w:val="left" w:pos="4680"/>
          <w:tab w:val="left" w:pos="5400"/>
          <w:tab w:val="right" w:pos="9000"/>
        </w:tabs>
        <w:rPr>
          <w:rFonts w:cs="Arial"/>
          <w:szCs w:val="24"/>
        </w:rPr>
      </w:pPr>
    </w:p>
    <w:p w:rsidR="00093C2F" w:rsidRDefault="00093C2F" w:rsidP="004B095F">
      <w:pPr>
        <w:tabs>
          <w:tab w:val="left" w:pos="1440"/>
          <w:tab w:val="left" w:pos="2160"/>
          <w:tab w:val="left" w:pos="2880"/>
          <w:tab w:val="left" w:pos="4680"/>
          <w:tab w:val="left" w:pos="5400"/>
          <w:tab w:val="right" w:pos="9000"/>
        </w:tabs>
        <w:rPr>
          <w:rFonts w:cs="Arial"/>
          <w:szCs w:val="24"/>
        </w:rPr>
      </w:pPr>
      <w:r>
        <w:rPr>
          <w:rFonts w:cs="Arial"/>
          <w:szCs w:val="24"/>
        </w:rPr>
        <w:t xml:space="preserve">Away teams – the </w:t>
      </w:r>
      <w:r w:rsidR="006E7A84">
        <w:rPr>
          <w:rFonts w:cs="Arial"/>
          <w:szCs w:val="24"/>
        </w:rPr>
        <w:t>two</w:t>
      </w:r>
      <w:r w:rsidR="009547EF">
        <w:rPr>
          <w:rFonts w:cs="Arial"/>
          <w:szCs w:val="24"/>
        </w:rPr>
        <w:t xml:space="preserve"> days of the training.</w:t>
      </w:r>
    </w:p>
    <w:p w:rsidR="00093C2F" w:rsidRDefault="00093C2F" w:rsidP="004B095F">
      <w:pPr>
        <w:tabs>
          <w:tab w:val="left" w:pos="1440"/>
          <w:tab w:val="left" w:pos="2160"/>
          <w:tab w:val="left" w:pos="2880"/>
          <w:tab w:val="left" w:pos="4680"/>
          <w:tab w:val="left" w:pos="5400"/>
          <w:tab w:val="right" w:pos="9000"/>
        </w:tabs>
        <w:rPr>
          <w:rFonts w:cs="Arial"/>
          <w:szCs w:val="24"/>
        </w:rPr>
      </w:pPr>
    </w:p>
    <w:p w:rsidR="00093C2F" w:rsidRDefault="00093C2F" w:rsidP="004B095F">
      <w:pPr>
        <w:tabs>
          <w:tab w:val="left" w:pos="1440"/>
          <w:tab w:val="left" w:pos="2160"/>
          <w:tab w:val="left" w:pos="2880"/>
          <w:tab w:val="left" w:pos="4680"/>
          <w:tab w:val="left" w:pos="5400"/>
          <w:tab w:val="right" w:pos="9000"/>
        </w:tabs>
        <w:rPr>
          <w:rFonts w:cs="Arial"/>
          <w:szCs w:val="24"/>
        </w:rPr>
      </w:pPr>
      <w:r>
        <w:rPr>
          <w:rFonts w:cs="Arial"/>
          <w:szCs w:val="24"/>
        </w:rPr>
        <w:t xml:space="preserve">Home teams – time to attend the home team training, the feedback sessions, the activities AND to organise a suitable timetable and complete activity sheets. Each home team will benefit from 1-3 organisers and each will require about </w:t>
      </w:r>
      <w:r w:rsidR="006E7A84">
        <w:rPr>
          <w:rFonts w:cs="Arial"/>
          <w:szCs w:val="24"/>
        </w:rPr>
        <w:t>two and a half</w:t>
      </w:r>
      <w:r>
        <w:rPr>
          <w:rFonts w:cs="Arial"/>
          <w:szCs w:val="24"/>
        </w:rPr>
        <w:t xml:space="preserve"> days spread over the weeks leading up to the </w:t>
      </w:r>
      <w:r w:rsidR="006E7A84">
        <w:rPr>
          <w:rFonts w:cs="Arial"/>
          <w:szCs w:val="24"/>
        </w:rPr>
        <w:t>two</w:t>
      </w:r>
      <w:r>
        <w:rPr>
          <w:rFonts w:cs="Arial"/>
          <w:szCs w:val="24"/>
        </w:rPr>
        <w:t xml:space="preserve"> days training and to join the feedback session.</w:t>
      </w:r>
    </w:p>
    <w:p w:rsidR="00093C2F" w:rsidRDefault="00093C2F" w:rsidP="004B095F">
      <w:pPr>
        <w:tabs>
          <w:tab w:val="left" w:pos="1440"/>
          <w:tab w:val="left" w:pos="2160"/>
          <w:tab w:val="left" w:pos="2880"/>
          <w:tab w:val="left" w:pos="4680"/>
          <w:tab w:val="left" w:pos="5400"/>
          <w:tab w:val="right" w:pos="9000"/>
        </w:tabs>
        <w:rPr>
          <w:rFonts w:cs="Arial"/>
          <w:szCs w:val="24"/>
        </w:rPr>
      </w:pPr>
    </w:p>
    <w:p w:rsidR="00093C2F" w:rsidRDefault="00093C2F" w:rsidP="004B095F">
      <w:pPr>
        <w:tabs>
          <w:tab w:val="left" w:pos="1440"/>
          <w:tab w:val="left" w:pos="2160"/>
          <w:tab w:val="left" w:pos="2880"/>
          <w:tab w:val="left" w:pos="4680"/>
          <w:tab w:val="left" w:pos="5400"/>
          <w:tab w:val="right" w:pos="9000"/>
        </w:tabs>
        <w:rPr>
          <w:rFonts w:cs="Arial"/>
          <w:szCs w:val="24"/>
        </w:rPr>
      </w:pPr>
      <w:r>
        <w:rPr>
          <w:rFonts w:cs="Arial"/>
          <w:szCs w:val="24"/>
        </w:rPr>
        <w:t xml:space="preserve">Non staffing resources include a venue for the training and travel costs. </w:t>
      </w:r>
      <w:r w:rsidR="009547EF">
        <w:rPr>
          <w:rFonts w:cs="Arial"/>
          <w:szCs w:val="24"/>
        </w:rPr>
        <w:t xml:space="preserve"> </w:t>
      </w:r>
      <w:r>
        <w:rPr>
          <w:rFonts w:cs="Arial"/>
          <w:szCs w:val="24"/>
        </w:rPr>
        <w:t xml:space="preserve">You may also wish to </w:t>
      </w:r>
      <w:r w:rsidR="00FA7EC6">
        <w:rPr>
          <w:rFonts w:cs="Arial"/>
          <w:szCs w:val="24"/>
        </w:rPr>
        <w:t>provide</w:t>
      </w:r>
      <w:r>
        <w:rPr>
          <w:rFonts w:cs="Arial"/>
          <w:szCs w:val="24"/>
        </w:rPr>
        <w:t xml:space="preserve"> lunches for both days.</w:t>
      </w:r>
    </w:p>
    <w:p w:rsidR="00093C2F" w:rsidRDefault="00093C2F" w:rsidP="004B095F">
      <w:pPr>
        <w:tabs>
          <w:tab w:val="left" w:pos="1440"/>
          <w:tab w:val="left" w:pos="2160"/>
          <w:tab w:val="left" w:pos="2880"/>
          <w:tab w:val="left" w:pos="4680"/>
          <w:tab w:val="left" w:pos="5400"/>
          <w:tab w:val="right" w:pos="9000"/>
        </w:tabs>
        <w:rPr>
          <w:rFonts w:cs="Arial"/>
          <w:szCs w:val="24"/>
        </w:rPr>
      </w:pPr>
    </w:p>
    <w:p w:rsidR="00093C2F" w:rsidRDefault="009547EF" w:rsidP="004B095F">
      <w:pPr>
        <w:tabs>
          <w:tab w:val="left" w:pos="1440"/>
          <w:tab w:val="left" w:pos="2160"/>
          <w:tab w:val="left" w:pos="2880"/>
          <w:tab w:val="left" w:pos="4680"/>
          <w:tab w:val="left" w:pos="5400"/>
          <w:tab w:val="right" w:pos="9000"/>
        </w:tabs>
        <w:rPr>
          <w:rFonts w:cs="Arial"/>
          <w:szCs w:val="24"/>
        </w:rPr>
      </w:pPr>
      <w:r>
        <w:rPr>
          <w:rFonts w:cs="Arial"/>
          <w:szCs w:val="24"/>
        </w:rPr>
        <w:t>Numbers of participants</w:t>
      </w:r>
    </w:p>
    <w:p w:rsidR="00093C2F" w:rsidRPr="00FE70CD" w:rsidRDefault="00093C2F" w:rsidP="004B095F">
      <w:pPr>
        <w:tabs>
          <w:tab w:val="left" w:pos="1440"/>
          <w:tab w:val="left" w:pos="2160"/>
          <w:tab w:val="left" w:pos="2880"/>
          <w:tab w:val="left" w:pos="4680"/>
          <w:tab w:val="left" w:pos="5400"/>
          <w:tab w:val="right" w:pos="9000"/>
        </w:tabs>
        <w:rPr>
          <w:rFonts w:cs="Arial"/>
          <w:szCs w:val="24"/>
        </w:rPr>
      </w:pPr>
      <w:r>
        <w:rPr>
          <w:rFonts w:cs="Arial"/>
          <w:szCs w:val="24"/>
        </w:rPr>
        <w:t xml:space="preserve">Ideally </w:t>
      </w:r>
      <w:r w:rsidR="006E7A84">
        <w:rPr>
          <w:rFonts w:cs="Arial"/>
          <w:szCs w:val="24"/>
        </w:rPr>
        <w:t>three</w:t>
      </w:r>
      <w:r>
        <w:rPr>
          <w:rFonts w:cs="Arial"/>
          <w:szCs w:val="24"/>
        </w:rPr>
        <w:t xml:space="preserve"> or </w:t>
      </w:r>
      <w:r w:rsidR="006E7A84">
        <w:rPr>
          <w:rFonts w:cs="Arial"/>
          <w:szCs w:val="24"/>
        </w:rPr>
        <w:t>four</w:t>
      </w:r>
      <w:r>
        <w:rPr>
          <w:rFonts w:cs="Arial"/>
          <w:szCs w:val="24"/>
        </w:rPr>
        <w:t xml:space="preserve"> teams each made up of 2-4 peer evaluators. So between </w:t>
      </w:r>
      <w:r w:rsidR="006E7A84">
        <w:rPr>
          <w:rFonts w:cs="Arial"/>
          <w:szCs w:val="24"/>
        </w:rPr>
        <w:t>six</w:t>
      </w:r>
      <w:r>
        <w:rPr>
          <w:rFonts w:cs="Arial"/>
          <w:szCs w:val="24"/>
        </w:rPr>
        <w:t xml:space="preserve"> and 16. Peer evaluators should always go to activities in pairs or small groups. So if only two or three per team they would all go to every activity on the timetable. If there are four on the team there would be capacity to run two activities at the same time. This needs to be discussed and agreed at the initial meeting. </w:t>
      </w:r>
    </w:p>
    <w:p w:rsidR="00093C2F" w:rsidRDefault="00093C2F" w:rsidP="004B095F">
      <w:pPr>
        <w:tabs>
          <w:tab w:val="left" w:pos="1440"/>
          <w:tab w:val="left" w:pos="2160"/>
          <w:tab w:val="left" w:pos="2880"/>
          <w:tab w:val="left" w:pos="4680"/>
          <w:tab w:val="left" w:pos="5400"/>
          <w:tab w:val="right" w:pos="9000"/>
        </w:tabs>
        <w:rPr>
          <w:rFonts w:cs="Arial"/>
          <w:szCs w:val="24"/>
        </w:rPr>
      </w:pPr>
    </w:p>
    <w:p w:rsidR="00093C2F" w:rsidRDefault="00093C2F" w:rsidP="004B095F">
      <w:pPr>
        <w:tabs>
          <w:tab w:val="left" w:pos="1440"/>
          <w:tab w:val="left" w:pos="2160"/>
          <w:tab w:val="left" w:pos="2880"/>
          <w:tab w:val="left" w:pos="4680"/>
          <w:tab w:val="left" w:pos="5400"/>
          <w:tab w:val="right" w:pos="9000"/>
        </w:tabs>
        <w:rPr>
          <w:rFonts w:cs="Arial"/>
          <w:b/>
          <w:szCs w:val="24"/>
          <w:u w:val="single"/>
        </w:rPr>
      </w:pPr>
    </w:p>
    <w:p w:rsidR="00093C2F" w:rsidRDefault="00093C2F" w:rsidP="004B095F">
      <w:pPr>
        <w:tabs>
          <w:tab w:val="left" w:pos="1440"/>
          <w:tab w:val="left" w:pos="2160"/>
          <w:tab w:val="left" w:pos="2880"/>
          <w:tab w:val="left" w:pos="4680"/>
          <w:tab w:val="left" w:pos="5400"/>
          <w:tab w:val="right" w:pos="9000"/>
        </w:tabs>
        <w:rPr>
          <w:rFonts w:cs="Arial"/>
          <w:b/>
          <w:szCs w:val="24"/>
          <w:u w:val="single"/>
        </w:rPr>
      </w:pPr>
      <w:r>
        <w:rPr>
          <w:rFonts w:cs="Arial"/>
          <w:b/>
          <w:szCs w:val="24"/>
          <w:u w:val="single"/>
        </w:rPr>
        <w:t>Role of the lead/s</w:t>
      </w:r>
    </w:p>
    <w:p w:rsidR="00093C2F" w:rsidRDefault="00093C2F" w:rsidP="004B095F">
      <w:pPr>
        <w:tabs>
          <w:tab w:val="left" w:pos="1440"/>
          <w:tab w:val="left" w:pos="2160"/>
          <w:tab w:val="left" w:pos="2880"/>
          <w:tab w:val="left" w:pos="4680"/>
          <w:tab w:val="left" w:pos="5400"/>
          <w:tab w:val="right" w:pos="9000"/>
        </w:tabs>
        <w:rPr>
          <w:rFonts w:cs="Arial"/>
          <w:b/>
          <w:szCs w:val="24"/>
          <w:u w:val="single"/>
        </w:rPr>
      </w:pPr>
    </w:p>
    <w:p w:rsidR="00093C2F" w:rsidRDefault="00093C2F" w:rsidP="004B095F">
      <w:pPr>
        <w:tabs>
          <w:tab w:val="left" w:pos="1440"/>
          <w:tab w:val="left" w:pos="2160"/>
          <w:tab w:val="left" w:pos="2880"/>
          <w:tab w:val="left" w:pos="4680"/>
          <w:tab w:val="left" w:pos="5400"/>
          <w:tab w:val="right" w:pos="9000"/>
        </w:tabs>
        <w:rPr>
          <w:rFonts w:cs="Arial"/>
          <w:szCs w:val="24"/>
        </w:rPr>
      </w:pPr>
      <w:r>
        <w:rPr>
          <w:rFonts w:cs="Arial"/>
          <w:szCs w:val="24"/>
        </w:rPr>
        <w:t xml:space="preserve">The lead or leads are the main organisers for the peer evaluation. </w:t>
      </w:r>
      <w:r w:rsidR="009547EF">
        <w:rPr>
          <w:rFonts w:cs="Arial"/>
          <w:szCs w:val="24"/>
        </w:rPr>
        <w:t xml:space="preserve"> </w:t>
      </w:r>
      <w:r>
        <w:rPr>
          <w:rFonts w:cs="Arial"/>
          <w:szCs w:val="24"/>
        </w:rPr>
        <w:t xml:space="preserve">Their role is to ensure the peer evaluation is well planned and delivered. </w:t>
      </w:r>
      <w:r w:rsidR="009547EF">
        <w:rPr>
          <w:rFonts w:cs="Arial"/>
          <w:szCs w:val="24"/>
        </w:rPr>
        <w:t xml:space="preserve"> </w:t>
      </w:r>
      <w:r>
        <w:rPr>
          <w:rFonts w:cs="Arial"/>
          <w:szCs w:val="24"/>
        </w:rPr>
        <w:t>This includes;</w:t>
      </w:r>
    </w:p>
    <w:p w:rsidR="00093C2F" w:rsidRDefault="00093C2F" w:rsidP="004B095F">
      <w:pPr>
        <w:pStyle w:val="ListParagraph"/>
        <w:numPr>
          <w:ilvl w:val="0"/>
          <w:numId w:val="9"/>
        </w:numPr>
        <w:tabs>
          <w:tab w:val="left" w:pos="1440"/>
          <w:tab w:val="left" w:pos="2160"/>
          <w:tab w:val="left" w:pos="2880"/>
          <w:tab w:val="left" w:pos="4680"/>
          <w:tab w:val="left" w:pos="5400"/>
          <w:tab w:val="right" w:pos="9000"/>
        </w:tabs>
        <w:rPr>
          <w:rFonts w:cs="Arial"/>
          <w:szCs w:val="24"/>
        </w:rPr>
      </w:pPr>
      <w:r>
        <w:rPr>
          <w:rFonts w:cs="Arial"/>
          <w:szCs w:val="24"/>
        </w:rPr>
        <w:t xml:space="preserve">Agreeing which authorities/organisations/partnerships will be involved. </w:t>
      </w:r>
    </w:p>
    <w:p w:rsidR="00093C2F" w:rsidRDefault="00093C2F" w:rsidP="004B095F">
      <w:pPr>
        <w:pStyle w:val="ListParagraph"/>
        <w:numPr>
          <w:ilvl w:val="0"/>
          <w:numId w:val="9"/>
        </w:numPr>
        <w:tabs>
          <w:tab w:val="left" w:pos="1440"/>
          <w:tab w:val="left" w:pos="2160"/>
          <w:tab w:val="left" w:pos="2880"/>
          <w:tab w:val="left" w:pos="4680"/>
          <w:tab w:val="left" w:pos="5400"/>
          <w:tab w:val="right" w:pos="9000"/>
        </w:tabs>
        <w:rPr>
          <w:rFonts w:cs="Arial"/>
          <w:szCs w:val="24"/>
        </w:rPr>
      </w:pPr>
      <w:r>
        <w:rPr>
          <w:rFonts w:cs="Arial"/>
          <w:szCs w:val="24"/>
        </w:rPr>
        <w:t xml:space="preserve">Organising and chairing the initial meeting with these authorities/organisations/partnerships. </w:t>
      </w:r>
    </w:p>
    <w:p w:rsidR="00093C2F" w:rsidRDefault="00093C2F" w:rsidP="004B095F">
      <w:pPr>
        <w:pStyle w:val="ListParagraph"/>
        <w:numPr>
          <w:ilvl w:val="0"/>
          <w:numId w:val="9"/>
        </w:numPr>
        <w:tabs>
          <w:tab w:val="left" w:pos="1440"/>
          <w:tab w:val="left" w:pos="2160"/>
          <w:tab w:val="left" w:pos="2880"/>
          <w:tab w:val="left" w:pos="4680"/>
          <w:tab w:val="left" w:pos="5400"/>
          <w:tab w:val="right" w:pos="9000"/>
        </w:tabs>
        <w:rPr>
          <w:rFonts w:cs="Arial"/>
          <w:szCs w:val="24"/>
        </w:rPr>
      </w:pPr>
      <w:r>
        <w:rPr>
          <w:rFonts w:cs="Arial"/>
          <w:szCs w:val="24"/>
        </w:rPr>
        <w:t xml:space="preserve">Ensuring the toolkit materials are available to all those involved. </w:t>
      </w:r>
    </w:p>
    <w:p w:rsidR="00093C2F" w:rsidRDefault="00093C2F" w:rsidP="004B095F">
      <w:pPr>
        <w:pStyle w:val="ListParagraph"/>
        <w:numPr>
          <w:ilvl w:val="0"/>
          <w:numId w:val="9"/>
        </w:numPr>
        <w:tabs>
          <w:tab w:val="left" w:pos="1440"/>
          <w:tab w:val="left" w:pos="2160"/>
          <w:tab w:val="left" w:pos="2880"/>
          <w:tab w:val="left" w:pos="4680"/>
          <w:tab w:val="left" w:pos="5400"/>
          <w:tab w:val="right" w:pos="9000"/>
        </w:tabs>
        <w:rPr>
          <w:rFonts w:cs="Arial"/>
          <w:szCs w:val="24"/>
        </w:rPr>
      </w:pPr>
      <w:r>
        <w:rPr>
          <w:rFonts w:cs="Arial"/>
          <w:szCs w:val="24"/>
        </w:rPr>
        <w:t xml:space="preserve">Arranging venues for the home team and the two day training. </w:t>
      </w:r>
    </w:p>
    <w:p w:rsidR="00093C2F" w:rsidRPr="00DA245A" w:rsidRDefault="00093C2F" w:rsidP="004B095F">
      <w:pPr>
        <w:pStyle w:val="ListParagraph"/>
        <w:numPr>
          <w:ilvl w:val="0"/>
          <w:numId w:val="9"/>
        </w:numPr>
        <w:tabs>
          <w:tab w:val="left" w:pos="1440"/>
          <w:tab w:val="left" w:pos="2160"/>
          <w:tab w:val="left" w:pos="2880"/>
          <w:tab w:val="left" w:pos="4680"/>
          <w:tab w:val="left" w:pos="5400"/>
          <w:tab w:val="right" w:pos="9000"/>
        </w:tabs>
        <w:rPr>
          <w:rFonts w:cs="Arial"/>
          <w:szCs w:val="24"/>
        </w:rPr>
      </w:pPr>
      <w:r w:rsidRPr="00DA245A">
        <w:rPr>
          <w:rFonts w:cs="Arial"/>
          <w:szCs w:val="24"/>
        </w:rPr>
        <w:t xml:space="preserve">Delivering the home team training and </w:t>
      </w:r>
      <w:r>
        <w:rPr>
          <w:rFonts w:cs="Arial"/>
          <w:szCs w:val="24"/>
        </w:rPr>
        <w:t>f</w:t>
      </w:r>
      <w:r w:rsidRPr="00DA245A">
        <w:rPr>
          <w:rFonts w:cs="Arial"/>
          <w:szCs w:val="24"/>
        </w:rPr>
        <w:t xml:space="preserve">acilitating the </w:t>
      </w:r>
      <w:r w:rsidR="004B095F">
        <w:rPr>
          <w:rFonts w:cs="Arial"/>
          <w:szCs w:val="24"/>
        </w:rPr>
        <w:t>two</w:t>
      </w:r>
      <w:r w:rsidRPr="00DA245A">
        <w:rPr>
          <w:rFonts w:cs="Arial"/>
          <w:szCs w:val="24"/>
        </w:rPr>
        <w:t xml:space="preserve"> day training including supporting the peer evaluators on their visits.   </w:t>
      </w:r>
    </w:p>
    <w:p w:rsidR="00093C2F" w:rsidRDefault="00093C2F" w:rsidP="004B095F">
      <w:pPr>
        <w:pStyle w:val="ListParagraph"/>
        <w:numPr>
          <w:ilvl w:val="0"/>
          <w:numId w:val="9"/>
        </w:numPr>
        <w:tabs>
          <w:tab w:val="left" w:pos="1440"/>
          <w:tab w:val="left" w:pos="2160"/>
          <w:tab w:val="left" w:pos="2880"/>
          <w:tab w:val="left" w:pos="4680"/>
          <w:tab w:val="left" w:pos="5400"/>
          <w:tab w:val="right" w:pos="9000"/>
        </w:tabs>
        <w:rPr>
          <w:rFonts w:cs="Arial"/>
          <w:szCs w:val="24"/>
        </w:rPr>
      </w:pPr>
      <w:r>
        <w:rPr>
          <w:rFonts w:cs="Arial"/>
          <w:szCs w:val="24"/>
        </w:rPr>
        <w:t xml:space="preserve">Answering queries as required. </w:t>
      </w:r>
    </w:p>
    <w:p w:rsidR="00093C2F" w:rsidRDefault="00093C2F" w:rsidP="004B095F">
      <w:pPr>
        <w:tabs>
          <w:tab w:val="left" w:pos="1440"/>
          <w:tab w:val="left" w:pos="2160"/>
          <w:tab w:val="left" w:pos="2880"/>
          <w:tab w:val="left" w:pos="4680"/>
          <w:tab w:val="left" w:pos="5400"/>
          <w:tab w:val="right" w:pos="9000"/>
        </w:tabs>
        <w:rPr>
          <w:rFonts w:cs="Arial"/>
          <w:szCs w:val="24"/>
        </w:rPr>
      </w:pPr>
    </w:p>
    <w:p w:rsidR="00093C2F" w:rsidRPr="00176E33" w:rsidRDefault="00093C2F" w:rsidP="004B095F">
      <w:pPr>
        <w:tabs>
          <w:tab w:val="left" w:pos="1440"/>
          <w:tab w:val="left" w:pos="2160"/>
          <w:tab w:val="left" w:pos="2880"/>
          <w:tab w:val="left" w:pos="4680"/>
          <w:tab w:val="left" w:pos="5400"/>
          <w:tab w:val="right" w:pos="9000"/>
        </w:tabs>
        <w:rPr>
          <w:rFonts w:cs="Arial"/>
          <w:szCs w:val="24"/>
        </w:rPr>
      </w:pPr>
      <w:r>
        <w:rPr>
          <w:rFonts w:cs="Arial"/>
          <w:szCs w:val="24"/>
        </w:rPr>
        <w:t xml:space="preserve">Where available associate assessors would be well placed to either take on the lead role or support those doing so. As you rollout your peer evaluation you may also want to consider using those who undertook previous trainings as future leads.   </w:t>
      </w:r>
    </w:p>
    <w:p w:rsidR="00093C2F" w:rsidRPr="000B6AD7" w:rsidRDefault="00093C2F" w:rsidP="004B095F"/>
    <w:p w:rsidR="009547EF" w:rsidRDefault="00093C2F" w:rsidP="009547EF">
      <w:pPr>
        <w:ind w:left="284"/>
        <w:rPr>
          <w:color w:val="2DB8B5"/>
        </w:rPr>
      </w:pPr>
      <w:r w:rsidRPr="00413B48">
        <w:rPr>
          <w:b/>
          <w:i/>
          <w:color w:val="2DB8B5"/>
        </w:rPr>
        <w:t>We are rolling out the use of Peer Evaluation with initially Service staff and then CLD partners. The Home and Away training will be delivered by the staff who participated within the training delivered by Education Scotland.</w:t>
      </w:r>
    </w:p>
    <w:p w:rsidR="00093C2F" w:rsidRDefault="00093C2F" w:rsidP="009547EF">
      <w:pPr>
        <w:ind w:left="284"/>
        <w:jc w:val="right"/>
        <w:rPr>
          <w:color w:val="2DB8B5"/>
        </w:rPr>
      </w:pPr>
      <w:r w:rsidRPr="00413B48">
        <w:rPr>
          <w:color w:val="2DB8B5"/>
        </w:rPr>
        <w:t xml:space="preserve">CLD lead from an authority involved in one of the pilots. </w:t>
      </w:r>
    </w:p>
    <w:p w:rsidR="00ED528C" w:rsidRDefault="00ED528C">
      <w:pPr>
        <w:rPr>
          <w:color w:val="2DB8B5"/>
        </w:rPr>
      </w:pPr>
      <w:r>
        <w:rPr>
          <w:color w:val="2DB8B5"/>
        </w:rPr>
        <w:br w:type="page"/>
      </w:r>
    </w:p>
    <w:p w:rsidR="0077325A" w:rsidRDefault="0077325A" w:rsidP="004B095F">
      <w:pPr>
        <w:rPr>
          <w:b/>
        </w:rPr>
      </w:pPr>
    </w:p>
    <w:p w:rsidR="002F053F" w:rsidRDefault="002F053F" w:rsidP="004B095F">
      <w:pPr>
        <w:rPr>
          <w:b/>
        </w:rPr>
      </w:pPr>
      <w:r>
        <w:rPr>
          <w:b/>
        </w:rPr>
        <w:t>Appendix 1</w:t>
      </w:r>
    </w:p>
    <w:p w:rsidR="002F053F" w:rsidRDefault="002F053F" w:rsidP="004B095F">
      <w:pPr>
        <w:rPr>
          <w:b/>
        </w:rPr>
      </w:pPr>
    </w:p>
    <w:p w:rsidR="002F053F" w:rsidRDefault="002F053F" w:rsidP="004B095F">
      <w:pPr>
        <w:rPr>
          <w:b/>
        </w:rPr>
      </w:pPr>
      <w:r>
        <w:rPr>
          <w:b/>
        </w:rPr>
        <w:t xml:space="preserve">Suggested agenda for initial peer evaluation meeting </w:t>
      </w:r>
    </w:p>
    <w:p w:rsidR="002F053F" w:rsidRDefault="002F053F" w:rsidP="004B095F"/>
    <w:p w:rsidR="002F053F" w:rsidRDefault="002F053F" w:rsidP="004B095F">
      <w:r>
        <w:t>Welcome and introductions</w:t>
      </w:r>
    </w:p>
    <w:p w:rsidR="002F053F" w:rsidRDefault="002F053F" w:rsidP="004B095F"/>
    <w:p w:rsidR="002F053F" w:rsidRDefault="002F053F" w:rsidP="004B095F">
      <w:r>
        <w:t>Background to Peer Evaluation</w:t>
      </w:r>
    </w:p>
    <w:p w:rsidR="002F053F" w:rsidRDefault="002F053F" w:rsidP="004B095F"/>
    <w:p w:rsidR="002F053F" w:rsidRDefault="002F053F" w:rsidP="004B095F">
      <w:r>
        <w:t>Roles of the Home Team and Away Team</w:t>
      </w:r>
    </w:p>
    <w:p w:rsidR="002F053F" w:rsidRDefault="002F053F" w:rsidP="004B095F"/>
    <w:p w:rsidR="002F053F" w:rsidRDefault="002F053F" w:rsidP="004B095F">
      <w:r>
        <w:t>Us of Quality Indicators</w:t>
      </w:r>
    </w:p>
    <w:p w:rsidR="002F053F" w:rsidRDefault="002F053F" w:rsidP="004B095F"/>
    <w:p w:rsidR="002F053F" w:rsidRDefault="002F053F" w:rsidP="004B095F">
      <w:r>
        <w:t>Confirm dates for Peer Evaluation</w:t>
      </w:r>
    </w:p>
    <w:p w:rsidR="002F053F" w:rsidRDefault="002F053F" w:rsidP="004B095F"/>
    <w:p w:rsidR="002F053F" w:rsidRDefault="002F053F" w:rsidP="004B095F">
      <w:r>
        <w:t xml:space="preserve">Practical arrangements </w:t>
      </w:r>
    </w:p>
    <w:p w:rsidR="002F053F" w:rsidRDefault="002F053F" w:rsidP="004B095F"/>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233398" w:rsidRDefault="00233398" w:rsidP="004B095F">
      <w:pPr>
        <w:tabs>
          <w:tab w:val="left" w:pos="1440"/>
          <w:tab w:val="left" w:pos="2160"/>
          <w:tab w:val="left" w:pos="2880"/>
          <w:tab w:val="left" w:pos="4680"/>
          <w:tab w:val="left" w:pos="5400"/>
          <w:tab w:val="right" w:pos="9000"/>
        </w:tabs>
        <w:rPr>
          <w:rFonts w:cs="Arial"/>
          <w:szCs w:val="24"/>
        </w:rPr>
      </w:pPr>
    </w:p>
    <w:p w:rsidR="00855DDC" w:rsidRDefault="00855DDC" w:rsidP="004B095F">
      <w:pPr>
        <w:rPr>
          <w:b/>
        </w:rPr>
      </w:pPr>
    </w:p>
    <w:p w:rsidR="00855DDC" w:rsidRDefault="00855DDC" w:rsidP="004B095F">
      <w:pPr>
        <w:rPr>
          <w:b/>
        </w:rPr>
      </w:pPr>
    </w:p>
    <w:p w:rsidR="00460AB2" w:rsidRDefault="00460AB2">
      <w:pPr>
        <w:rPr>
          <w:b/>
        </w:rPr>
      </w:pPr>
      <w:r>
        <w:rPr>
          <w:b/>
        </w:rPr>
        <w:br w:type="page"/>
      </w:r>
    </w:p>
    <w:p w:rsidR="0077325A" w:rsidRDefault="0077325A" w:rsidP="004B095F">
      <w:pPr>
        <w:rPr>
          <w:b/>
        </w:rPr>
      </w:pPr>
    </w:p>
    <w:p w:rsidR="007D7F49" w:rsidRDefault="007D7F49" w:rsidP="004B095F">
      <w:pPr>
        <w:rPr>
          <w:b/>
        </w:rPr>
      </w:pPr>
      <w:r>
        <w:rPr>
          <w:b/>
        </w:rPr>
        <w:t>Appendix 2</w:t>
      </w:r>
    </w:p>
    <w:p w:rsidR="00855DDC" w:rsidRDefault="00855DDC" w:rsidP="007D7F49">
      <w:pPr>
        <w:rPr>
          <w:b/>
        </w:rPr>
      </w:pPr>
    </w:p>
    <w:p w:rsidR="007D7F49" w:rsidRPr="007D7F49" w:rsidRDefault="007D7F49" w:rsidP="007D7F49">
      <w:pPr>
        <w:rPr>
          <w:b/>
        </w:rPr>
      </w:pPr>
      <w:r w:rsidRPr="007D7F49">
        <w:rPr>
          <w:b/>
        </w:rPr>
        <w:t>Peer Evaluation Partnership Agreement</w:t>
      </w:r>
    </w:p>
    <w:p w:rsidR="007D7F49" w:rsidRPr="007D7F49" w:rsidRDefault="007D7F49" w:rsidP="007D7F49"/>
    <w:p w:rsidR="007D7F49" w:rsidRPr="007D7F49" w:rsidRDefault="007D7F49" w:rsidP="007D7F49">
      <w:r w:rsidRPr="007D7F49">
        <w:t xml:space="preserve">The Peer Evaluation exercise will take place on -------------------. It will involve the following partners----------------------------------------------------------------------- </w:t>
      </w:r>
    </w:p>
    <w:p w:rsidR="007D7F49" w:rsidRPr="007D7F49" w:rsidRDefault="007D7F49" w:rsidP="007D7F49"/>
    <w:p w:rsidR="007D7F49" w:rsidRPr="007D7F49" w:rsidRDefault="007D7F49" w:rsidP="007D7F49">
      <w:r w:rsidRPr="007D7F49">
        <w:t>Participants representing the ------ partners will be involved in the following activities;</w:t>
      </w:r>
    </w:p>
    <w:p w:rsidR="007D7F49" w:rsidRPr="007D7F49" w:rsidRDefault="007D7F49" w:rsidP="007D7F49">
      <w:pPr>
        <w:numPr>
          <w:ilvl w:val="0"/>
          <w:numId w:val="11"/>
        </w:numPr>
        <w:contextualSpacing/>
      </w:pPr>
      <w:r w:rsidRPr="007D7F49">
        <w:t>Observations of practice</w:t>
      </w:r>
    </w:p>
    <w:p w:rsidR="007D7F49" w:rsidRPr="007D7F49" w:rsidRDefault="007D7F49" w:rsidP="007D7F49">
      <w:pPr>
        <w:numPr>
          <w:ilvl w:val="0"/>
          <w:numId w:val="11"/>
        </w:numPr>
        <w:contextualSpacing/>
      </w:pPr>
      <w:r w:rsidRPr="007D7F49">
        <w:t>Discussions with staff, service users and volunteers</w:t>
      </w:r>
    </w:p>
    <w:p w:rsidR="007D7F49" w:rsidRPr="007D7F49" w:rsidRDefault="007D7F49" w:rsidP="007D7F49">
      <w:pPr>
        <w:numPr>
          <w:ilvl w:val="0"/>
          <w:numId w:val="11"/>
        </w:numPr>
        <w:contextualSpacing/>
      </w:pPr>
      <w:r w:rsidRPr="007D7F49">
        <w:t>Reading materials</w:t>
      </w:r>
    </w:p>
    <w:p w:rsidR="007D7F49" w:rsidRPr="007D7F49" w:rsidRDefault="007D7F49" w:rsidP="007D7F49"/>
    <w:p w:rsidR="007D7F49" w:rsidRPr="007D7F49" w:rsidRDefault="007D7F49" w:rsidP="007D7F49">
      <w:r w:rsidRPr="007D7F49">
        <w:t xml:space="preserve">Partners will adhere to the principles of the PRAISE Framework </w:t>
      </w:r>
    </w:p>
    <w:p w:rsidR="007D7F49" w:rsidRPr="007D7F49" w:rsidRDefault="007D7F49" w:rsidP="007D7F49"/>
    <w:p w:rsidR="007D7F49" w:rsidRPr="007D7F49" w:rsidRDefault="007D7F49" w:rsidP="007D7F49">
      <w:pPr>
        <w:rPr>
          <w:b/>
        </w:rPr>
      </w:pPr>
      <w:r w:rsidRPr="007D7F49">
        <w:rPr>
          <w:b/>
        </w:rPr>
        <w:t xml:space="preserve">Purpose </w:t>
      </w:r>
    </w:p>
    <w:p w:rsidR="007D7F49" w:rsidRPr="007D7F49" w:rsidRDefault="007D7F49" w:rsidP="007D7F49">
      <w:pPr>
        <w:numPr>
          <w:ilvl w:val="0"/>
          <w:numId w:val="12"/>
        </w:numPr>
      </w:pPr>
      <w:r w:rsidRPr="007D7F49">
        <w:t xml:space="preserve">Being clear about the overall purpose of the peer evaluation and retaining this throughout.  </w:t>
      </w:r>
    </w:p>
    <w:p w:rsidR="007D7F49" w:rsidRPr="007D7F49" w:rsidRDefault="007D7F49" w:rsidP="007D7F49">
      <w:pPr>
        <w:numPr>
          <w:ilvl w:val="0"/>
          <w:numId w:val="12"/>
        </w:numPr>
      </w:pPr>
      <w:r w:rsidRPr="007D7F49">
        <w:t>Creating a shared agenda with staff in the organisation and amongst members of the peer review team</w:t>
      </w:r>
    </w:p>
    <w:p w:rsidR="007D7F49" w:rsidRPr="007D7F49" w:rsidRDefault="007D7F49" w:rsidP="007D7F49">
      <w:pPr>
        <w:rPr>
          <w:b/>
        </w:rPr>
      </w:pPr>
      <w:r w:rsidRPr="007D7F49">
        <w:rPr>
          <w:b/>
        </w:rPr>
        <w:t xml:space="preserve">Relationships </w:t>
      </w:r>
    </w:p>
    <w:p w:rsidR="007D7F49" w:rsidRPr="007D7F49" w:rsidRDefault="007D7F49" w:rsidP="007D7F49">
      <w:pPr>
        <w:numPr>
          <w:ilvl w:val="0"/>
          <w:numId w:val="12"/>
        </w:numPr>
      </w:pPr>
      <w:r w:rsidRPr="007D7F49">
        <w:t>Building and maintaining constructive relationships throughout the process, as the basis of a high quality peer evaluation</w:t>
      </w:r>
    </w:p>
    <w:p w:rsidR="007D7F49" w:rsidRPr="007D7F49" w:rsidRDefault="007D7F49" w:rsidP="007D7F49">
      <w:pPr>
        <w:rPr>
          <w:b/>
        </w:rPr>
      </w:pPr>
      <w:r w:rsidRPr="007D7F49">
        <w:rPr>
          <w:b/>
        </w:rPr>
        <w:t xml:space="preserve">Awareness </w:t>
      </w:r>
    </w:p>
    <w:p w:rsidR="007D7F49" w:rsidRPr="007D7F49" w:rsidRDefault="007D7F49" w:rsidP="007D7F49">
      <w:pPr>
        <w:numPr>
          <w:ilvl w:val="0"/>
          <w:numId w:val="12"/>
        </w:numPr>
      </w:pPr>
      <w:r w:rsidRPr="007D7F49">
        <w:t>Maintaining a high level of awareness of the context in which staff are operating</w:t>
      </w:r>
    </w:p>
    <w:p w:rsidR="007D7F49" w:rsidRPr="007D7F49" w:rsidRDefault="007D7F49" w:rsidP="007D7F49">
      <w:pPr>
        <w:numPr>
          <w:ilvl w:val="0"/>
          <w:numId w:val="12"/>
        </w:numPr>
      </w:pPr>
      <w:r w:rsidRPr="007D7F49">
        <w:t xml:space="preserve">Maintaining a high level of awareness of staff feelings and reactions to the process </w:t>
      </w:r>
    </w:p>
    <w:p w:rsidR="007D7F49" w:rsidRPr="007D7F49" w:rsidRDefault="007D7F49" w:rsidP="007D7F49">
      <w:pPr>
        <w:rPr>
          <w:b/>
        </w:rPr>
      </w:pPr>
      <w:r w:rsidRPr="007D7F49">
        <w:rPr>
          <w:b/>
        </w:rPr>
        <w:t>Information Gathering</w:t>
      </w:r>
    </w:p>
    <w:p w:rsidR="007D7F49" w:rsidRPr="007D7F49" w:rsidRDefault="007D7F49" w:rsidP="007D7F49">
      <w:pPr>
        <w:numPr>
          <w:ilvl w:val="0"/>
          <w:numId w:val="12"/>
        </w:numPr>
      </w:pPr>
      <w:r w:rsidRPr="007D7F49">
        <w:t xml:space="preserve">Careful inquiry to gather and analyse evidence.  </w:t>
      </w:r>
    </w:p>
    <w:p w:rsidR="007D7F49" w:rsidRPr="007D7F49" w:rsidRDefault="007D7F49" w:rsidP="007D7F49">
      <w:pPr>
        <w:numPr>
          <w:ilvl w:val="0"/>
          <w:numId w:val="12"/>
        </w:numPr>
      </w:pPr>
      <w:r w:rsidRPr="007D7F49">
        <w:t>Retaining an objective stance</w:t>
      </w:r>
    </w:p>
    <w:p w:rsidR="007D7F49" w:rsidRPr="007D7F49" w:rsidRDefault="007D7F49" w:rsidP="007D7F49">
      <w:pPr>
        <w:numPr>
          <w:ilvl w:val="0"/>
          <w:numId w:val="12"/>
        </w:numPr>
      </w:pPr>
      <w:r w:rsidRPr="007D7F49">
        <w:t>Testing assumptions and assimilating data before evaluating</w:t>
      </w:r>
    </w:p>
    <w:p w:rsidR="007D7F49" w:rsidRPr="007D7F49" w:rsidRDefault="007D7F49" w:rsidP="007D7F49">
      <w:pPr>
        <w:rPr>
          <w:b/>
        </w:rPr>
      </w:pPr>
      <w:r w:rsidRPr="007D7F49">
        <w:rPr>
          <w:b/>
        </w:rPr>
        <w:t>Sharing Information</w:t>
      </w:r>
    </w:p>
    <w:p w:rsidR="007D7F49" w:rsidRPr="007D7F49" w:rsidRDefault="007D7F49" w:rsidP="007D7F49">
      <w:pPr>
        <w:numPr>
          <w:ilvl w:val="0"/>
          <w:numId w:val="12"/>
        </w:numPr>
      </w:pPr>
      <w:r w:rsidRPr="007D7F49">
        <w:t xml:space="preserve">Communicating thoroughly throughout the process to prepare and inform staff  </w:t>
      </w:r>
    </w:p>
    <w:p w:rsidR="007D7F49" w:rsidRPr="007D7F49" w:rsidRDefault="007D7F49" w:rsidP="007D7F49">
      <w:pPr>
        <w:numPr>
          <w:ilvl w:val="0"/>
          <w:numId w:val="12"/>
        </w:numPr>
      </w:pPr>
      <w:r w:rsidRPr="007D7F49">
        <w:t xml:space="preserve">Encouraging staff to be open in providing their perspective and sharing findings as the peer evaluation progresses </w:t>
      </w:r>
    </w:p>
    <w:p w:rsidR="007D7F49" w:rsidRPr="007D7F49" w:rsidRDefault="007D7F49" w:rsidP="007D7F49">
      <w:pPr>
        <w:rPr>
          <w:b/>
        </w:rPr>
      </w:pPr>
      <w:r w:rsidRPr="007D7F49">
        <w:rPr>
          <w:b/>
        </w:rPr>
        <w:t>Enabling</w:t>
      </w:r>
    </w:p>
    <w:p w:rsidR="007D7F49" w:rsidRPr="007D7F49" w:rsidRDefault="007D7F49" w:rsidP="007D7F49">
      <w:pPr>
        <w:numPr>
          <w:ilvl w:val="0"/>
          <w:numId w:val="12"/>
        </w:numPr>
      </w:pPr>
      <w:r w:rsidRPr="007D7F49">
        <w:t>Treating people with respect</w:t>
      </w:r>
    </w:p>
    <w:p w:rsidR="007D7F49" w:rsidRPr="007D7F49" w:rsidRDefault="007D7F49" w:rsidP="007D7F49">
      <w:pPr>
        <w:numPr>
          <w:ilvl w:val="0"/>
          <w:numId w:val="12"/>
        </w:numPr>
      </w:pPr>
      <w:r w:rsidRPr="007D7F49">
        <w:t>Engaging them in professional dialogue</w:t>
      </w:r>
    </w:p>
    <w:p w:rsidR="007D7F49" w:rsidRPr="007D7F49" w:rsidRDefault="007D7F49" w:rsidP="007D7F49">
      <w:pPr>
        <w:numPr>
          <w:ilvl w:val="0"/>
          <w:numId w:val="12"/>
        </w:numPr>
      </w:pPr>
      <w:r w:rsidRPr="007D7F49">
        <w:t xml:space="preserve">Recognising their efforts </w:t>
      </w:r>
    </w:p>
    <w:p w:rsidR="007D7F49" w:rsidRPr="007D7F49" w:rsidRDefault="007D7F49" w:rsidP="007D7F49">
      <w:pPr>
        <w:numPr>
          <w:ilvl w:val="0"/>
          <w:numId w:val="12"/>
        </w:numPr>
      </w:pPr>
      <w:r w:rsidRPr="007D7F49">
        <w:t>Sharing findings in a constructive way to encourage ownership and learning to take place</w:t>
      </w:r>
    </w:p>
    <w:p w:rsidR="007D7F49" w:rsidRPr="007D7F49" w:rsidRDefault="007D7F49" w:rsidP="007D7F49"/>
    <w:p w:rsidR="007D7F49" w:rsidRPr="007D7F49" w:rsidRDefault="007D7F49" w:rsidP="007D7F49">
      <w:pPr>
        <w:rPr>
          <w:b/>
        </w:rPr>
      </w:pPr>
      <w:r w:rsidRPr="007D7F49">
        <w:rPr>
          <w:b/>
        </w:rPr>
        <w:t>What happens at the end of the exercise?</w:t>
      </w:r>
    </w:p>
    <w:p w:rsidR="007D7F49" w:rsidRPr="007D7F49" w:rsidRDefault="007D7F49" w:rsidP="007D7F49"/>
    <w:p w:rsidR="007D7F49" w:rsidRPr="007D7F49" w:rsidRDefault="007D7F49" w:rsidP="007D7F49">
      <w:r w:rsidRPr="007D7F49">
        <w:t>The evaluative evidence gathered as part of the Peer Evaluation will be retained by the partner being reviewed. This will not be retained by the other partners involved. There will be no grades awarded as part of the peer evaluation exercise; only statements of strength and areas for improvement.</w:t>
      </w:r>
    </w:p>
    <w:p w:rsidR="007D7F49" w:rsidRPr="007D7F49" w:rsidRDefault="007D7F49" w:rsidP="007D7F49"/>
    <w:p w:rsidR="003A3EAF" w:rsidRDefault="003A3EAF" w:rsidP="007D7F49"/>
    <w:p w:rsidR="007D7F49" w:rsidRDefault="007D7F49" w:rsidP="007D7F49">
      <w:r w:rsidRPr="007D7F49">
        <w:t>All partners should ensure that they pay due regard to confidentiality. If any issue arises regarding child protection/safeguarding it should be reported immediately to lead person</w:t>
      </w:r>
    </w:p>
    <w:p w:rsidR="007D7F49" w:rsidRDefault="007D7F49" w:rsidP="007D7F49"/>
    <w:p w:rsidR="007D7F49" w:rsidRPr="007D7F49" w:rsidRDefault="007D7F49" w:rsidP="007D7F49">
      <w:r w:rsidRPr="007D7F49">
        <w:t>-----------------------------------------------------------------</w:t>
      </w:r>
    </w:p>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r w:rsidRPr="007D7F49">
        <w:t>Signed -------------------------------------------------------------- (partner)</w:t>
      </w:r>
    </w:p>
    <w:p w:rsidR="007D7F49" w:rsidRPr="007D7F49" w:rsidRDefault="007D7F49" w:rsidP="007D7F49"/>
    <w:p w:rsidR="007D7F49" w:rsidRPr="007D7F49" w:rsidRDefault="007D7F49" w:rsidP="007D7F49"/>
    <w:p w:rsidR="007D7F49" w:rsidRPr="007D7F49" w:rsidRDefault="007D7F49" w:rsidP="007D7F49">
      <w:r w:rsidRPr="007D7F49">
        <w:t>Signed ---------------------------------------------------------------</w:t>
      </w:r>
    </w:p>
    <w:p w:rsidR="007D7F49" w:rsidRPr="007D7F49" w:rsidRDefault="007D7F49" w:rsidP="007D7F49"/>
    <w:p w:rsidR="007D7F49" w:rsidRDefault="007D7F49" w:rsidP="007D7F49">
      <w:r w:rsidRPr="007D7F49">
        <w:t>Date ------------------------------</w:t>
      </w:r>
    </w:p>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7D7F49" w:rsidRDefault="007D7F49" w:rsidP="007D7F49"/>
    <w:p w:rsidR="006E7A84" w:rsidRDefault="006E7A84">
      <w:r>
        <w:br w:type="page"/>
      </w:r>
    </w:p>
    <w:p w:rsidR="0077325A" w:rsidRDefault="0077325A" w:rsidP="007D7F49">
      <w:pPr>
        <w:pStyle w:val="Heading2"/>
        <w:numPr>
          <w:ilvl w:val="0"/>
          <w:numId w:val="0"/>
        </w:numPr>
        <w:rPr>
          <w:b/>
        </w:rPr>
      </w:pPr>
      <w:bookmarkStart w:id="1" w:name="_Toc458408655"/>
      <w:bookmarkStart w:id="2" w:name="_Toc460913445"/>
    </w:p>
    <w:p w:rsidR="00855DDC" w:rsidRDefault="007D7F49" w:rsidP="007D7F49">
      <w:pPr>
        <w:pStyle w:val="Heading2"/>
        <w:numPr>
          <w:ilvl w:val="0"/>
          <w:numId w:val="0"/>
        </w:numPr>
        <w:rPr>
          <w:b/>
        </w:rPr>
      </w:pPr>
      <w:r w:rsidRPr="007D7F49">
        <w:rPr>
          <w:b/>
        </w:rPr>
        <w:t xml:space="preserve">Appendix 3  </w:t>
      </w:r>
    </w:p>
    <w:p w:rsidR="00855DDC" w:rsidRDefault="00855DDC" w:rsidP="007D7F49">
      <w:pPr>
        <w:pStyle w:val="Heading2"/>
        <w:numPr>
          <w:ilvl w:val="0"/>
          <w:numId w:val="0"/>
        </w:numPr>
        <w:rPr>
          <w:b/>
        </w:rPr>
      </w:pPr>
    </w:p>
    <w:p w:rsidR="007D7F49" w:rsidRPr="007D7F49" w:rsidRDefault="007D7F49" w:rsidP="007D7F49">
      <w:pPr>
        <w:pStyle w:val="Heading2"/>
        <w:numPr>
          <w:ilvl w:val="0"/>
          <w:numId w:val="0"/>
        </w:numPr>
        <w:rPr>
          <w:b/>
        </w:rPr>
      </w:pPr>
      <w:r w:rsidRPr="007D7F49">
        <w:rPr>
          <w:b/>
        </w:rPr>
        <w:t>Peer Review Template: activity briefing note</w:t>
      </w:r>
      <w:bookmarkEnd w:id="1"/>
      <w:bookmarkEnd w:id="2"/>
    </w:p>
    <w:p w:rsidR="007D7F49" w:rsidRPr="00672AD9" w:rsidRDefault="007D7F49" w:rsidP="007D7F49">
      <w:pPr>
        <w:autoSpaceDE w:val="0"/>
        <w:autoSpaceDN w:val="0"/>
        <w:adjustRightInd w:val="0"/>
        <w:ind w:left="284" w:right="1126"/>
        <w:rPr>
          <w:rFonts w:cs="Arial"/>
          <w:color w:val="000000"/>
          <w:szCs w:val="24"/>
          <w:lang w:eastAsia="en-GB"/>
        </w:rPr>
      </w:pPr>
      <w:r w:rsidRPr="00672AD9">
        <w:rPr>
          <w:rFonts w:cs="Arial"/>
          <w:color w:val="000000"/>
          <w:szCs w:val="24"/>
          <w:lang w:eastAsia="en-GB"/>
        </w:rPr>
        <w:t xml:space="preserve">Please complete and these short briefing notes for the </w:t>
      </w:r>
      <w:r>
        <w:rPr>
          <w:rFonts w:cs="Arial"/>
          <w:color w:val="000000"/>
          <w:szCs w:val="24"/>
          <w:lang w:eastAsia="en-GB"/>
        </w:rPr>
        <w:t>peer review</w:t>
      </w:r>
      <w:r w:rsidRPr="00672AD9">
        <w:rPr>
          <w:rFonts w:cs="Arial"/>
          <w:color w:val="000000"/>
          <w:szCs w:val="24"/>
          <w:lang w:eastAsia="en-GB"/>
        </w:rPr>
        <w:t xml:space="preserve"> team to look at </w:t>
      </w:r>
      <w:r>
        <w:rPr>
          <w:rFonts w:cs="Arial"/>
          <w:color w:val="000000"/>
          <w:szCs w:val="24"/>
          <w:lang w:eastAsia="en-GB"/>
        </w:rPr>
        <w:t xml:space="preserve">prior to going to the activity. These notes should also be at the top of any evidence file for the work being reviewed. </w:t>
      </w:r>
      <w:r w:rsidRPr="00672AD9">
        <w:rPr>
          <w:rFonts w:cs="Arial"/>
          <w:color w:val="000000"/>
          <w:szCs w:val="24"/>
          <w:lang w:eastAsia="en-GB"/>
        </w:rPr>
        <w:t xml:space="preserve"> </w:t>
      </w:r>
    </w:p>
    <w:p w:rsidR="007D7F49" w:rsidRPr="00672AD9" w:rsidRDefault="007D7F49" w:rsidP="007D7F49">
      <w:pPr>
        <w:autoSpaceDE w:val="0"/>
        <w:autoSpaceDN w:val="0"/>
        <w:adjustRightInd w:val="0"/>
        <w:ind w:left="60"/>
        <w:rPr>
          <w:rFonts w:cs="Arial"/>
          <w:color w:val="000000"/>
          <w:sz w:val="23"/>
          <w:szCs w:val="23"/>
          <w:lang w:eastAsia="en-GB"/>
        </w:rPr>
      </w:pPr>
    </w:p>
    <w:tbl>
      <w:tblPr>
        <w:tblW w:w="88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1"/>
        <w:gridCol w:w="6247"/>
      </w:tblGrid>
      <w:tr w:rsidR="007D7F49" w:rsidRPr="00672AD9" w:rsidTr="00EA256D">
        <w:trPr>
          <w:trHeight w:val="420"/>
        </w:trPr>
        <w:tc>
          <w:tcPr>
            <w:tcW w:w="2641" w:type="dxa"/>
            <w:vAlign w:val="center"/>
          </w:tcPr>
          <w:p w:rsidR="007D7F49" w:rsidRPr="00672AD9" w:rsidRDefault="007D7F49" w:rsidP="00EA256D">
            <w:pPr>
              <w:autoSpaceDE w:val="0"/>
              <w:autoSpaceDN w:val="0"/>
              <w:adjustRightInd w:val="0"/>
              <w:ind w:left="60"/>
              <w:rPr>
                <w:rFonts w:cs="Arial"/>
                <w:color w:val="000000"/>
                <w:szCs w:val="24"/>
                <w:lang w:eastAsia="en-GB"/>
              </w:rPr>
            </w:pPr>
            <w:r w:rsidRPr="00672AD9">
              <w:rPr>
                <w:rFonts w:cs="Arial"/>
                <w:color w:val="000000"/>
                <w:szCs w:val="24"/>
                <w:lang w:eastAsia="en-GB"/>
              </w:rPr>
              <w:t>The name of the activity</w:t>
            </w:r>
          </w:p>
        </w:tc>
        <w:tc>
          <w:tcPr>
            <w:tcW w:w="6247" w:type="dxa"/>
          </w:tcPr>
          <w:p w:rsidR="007D7F49" w:rsidRPr="00672AD9" w:rsidRDefault="007D7F49" w:rsidP="00EA256D">
            <w:pPr>
              <w:autoSpaceDE w:val="0"/>
              <w:autoSpaceDN w:val="0"/>
              <w:adjustRightInd w:val="0"/>
              <w:rPr>
                <w:rFonts w:cs="Arial"/>
                <w:color w:val="000000"/>
                <w:sz w:val="23"/>
                <w:szCs w:val="23"/>
                <w:lang w:eastAsia="en-GB"/>
              </w:rPr>
            </w:pPr>
          </w:p>
        </w:tc>
      </w:tr>
      <w:tr w:rsidR="007D7F49" w:rsidRPr="00672AD9" w:rsidTr="00EA256D">
        <w:trPr>
          <w:trHeight w:val="863"/>
        </w:trPr>
        <w:tc>
          <w:tcPr>
            <w:tcW w:w="2641" w:type="dxa"/>
            <w:vAlign w:val="center"/>
          </w:tcPr>
          <w:p w:rsidR="007D7F49" w:rsidRPr="00672AD9" w:rsidRDefault="007D7F49" w:rsidP="00EA256D">
            <w:pPr>
              <w:autoSpaceDE w:val="0"/>
              <w:autoSpaceDN w:val="0"/>
              <w:adjustRightInd w:val="0"/>
              <w:ind w:left="60"/>
              <w:rPr>
                <w:rFonts w:cs="Arial"/>
                <w:color w:val="000000"/>
                <w:szCs w:val="24"/>
                <w:lang w:eastAsia="en-GB"/>
              </w:rPr>
            </w:pPr>
            <w:r w:rsidRPr="00672AD9">
              <w:rPr>
                <w:rFonts w:cs="Arial"/>
                <w:color w:val="000000"/>
                <w:szCs w:val="24"/>
                <w:lang w:eastAsia="en-GB"/>
              </w:rPr>
              <w:t>Main contact for the group</w:t>
            </w:r>
          </w:p>
        </w:tc>
        <w:tc>
          <w:tcPr>
            <w:tcW w:w="6247" w:type="dxa"/>
          </w:tcPr>
          <w:p w:rsidR="007D7F49" w:rsidRPr="00672AD9" w:rsidRDefault="007D7F49" w:rsidP="00EA256D">
            <w:pPr>
              <w:autoSpaceDE w:val="0"/>
              <w:autoSpaceDN w:val="0"/>
              <w:adjustRightInd w:val="0"/>
              <w:rPr>
                <w:rFonts w:cs="Arial"/>
                <w:color w:val="000000"/>
                <w:sz w:val="23"/>
                <w:szCs w:val="23"/>
                <w:lang w:eastAsia="en-GB"/>
              </w:rPr>
            </w:pPr>
          </w:p>
        </w:tc>
      </w:tr>
      <w:tr w:rsidR="007D7F49" w:rsidRPr="00672AD9" w:rsidTr="00EA256D">
        <w:trPr>
          <w:trHeight w:val="420"/>
        </w:trPr>
        <w:tc>
          <w:tcPr>
            <w:tcW w:w="2641" w:type="dxa"/>
            <w:vAlign w:val="center"/>
          </w:tcPr>
          <w:p w:rsidR="007D7F49" w:rsidRPr="00672AD9" w:rsidRDefault="007D7F49" w:rsidP="00EA256D">
            <w:pPr>
              <w:autoSpaceDE w:val="0"/>
              <w:autoSpaceDN w:val="0"/>
              <w:adjustRightInd w:val="0"/>
              <w:ind w:left="60"/>
              <w:rPr>
                <w:rFonts w:cs="Arial"/>
                <w:color w:val="000000"/>
                <w:szCs w:val="24"/>
                <w:lang w:eastAsia="en-GB"/>
              </w:rPr>
            </w:pPr>
            <w:r w:rsidRPr="00672AD9">
              <w:rPr>
                <w:rFonts w:cs="Arial"/>
                <w:color w:val="000000"/>
                <w:szCs w:val="24"/>
                <w:lang w:eastAsia="en-GB"/>
              </w:rPr>
              <w:t>Type of activity</w:t>
            </w:r>
          </w:p>
        </w:tc>
        <w:tc>
          <w:tcPr>
            <w:tcW w:w="6247" w:type="dxa"/>
          </w:tcPr>
          <w:p w:rsidR="007D7F49" w:rsidRPr="00672AD9" w:rsidRDefault="007D7F49" w:rsidP="00EA256D">
            <w:pPr>
              <w:autoSpaceDE w:val="0"/>
              <w:autoSpaceDN w:val="0"/>
              <w:adjustRightInd w:val="0"/>
              <w:rPr>
                <w:rFonts w:cs="Arial"/>
                <w:color w:val="000000"/>
                <w:sz w:val="23"/>
                <w:szCs w:val="23"/>
                <w:lang w:eastAsia="en-GB"/>
              </w:rPr>
            </w:pPr>
          </w:p>
        </w:tc>
      </w:tr>
      <w:tr w:rsidR="007D7F49" w:rsidRPr="00672AD9" w:rsidTr="00EA256D">
        <w:trPr>
          <w:trHeight w:val="420"/>
        </w:trPr>
        <w:tc>
          <w:tcPr>
            <w:tcW w:w="2641" w:type="dxa"/>
            <w:vAlign w:val="center"/>
          </w:tcPr>
          <w:p w:rsidR="007D7F49" w:rsidRPr="00672AD9" w:rsidRDefault="007D7F49" w:rsidP="00EA256D">
            <w:pPr>
              <w:autoSpaceDE w:val="0"/>
              <w:autoSpaceDN w:val="0"/>
              <w:adjustRightInd w:val="0"/>
              <w:ind w:left="60"/>
              <w:rPr>
                <w:rFonts w:cs="Arial"/>
                <w:color w:val="000000"/>
                <w:szCs w:val="24"/>
                <w:lang w:eastAsia="en-GB"/>
              </w:rPr>
            </w:pPr>
            <w:r w:rsidRPr="00672AD9">
              <w:rPr>
                <w:rFonts w:cs="Arial"/>
                <w:color w:val="000000"/>
                <w:szCs w:val="24"/>
                <w:lang w:eastAsia="en-GB"/>
              </w:rPr>
              <w:t>Time</w:t>
            </w:r>
          </w:p>
        </w:tc>
        <w:tc>
          <w:tcPr>
            <w:tcW w:w="6247" w:type="dxa"/>
          </w:tcPr>
          <w:p w:rsidR="007D7F49" w:rsidRPr="00672AD9" w:rsidRDefault="007D7F49" w:rsidP="00EA256D">
            <w:pPr>
              <w:autoSpaceDE w:val="0"/>
              <w:autoSpaceDN w:val="0"/>
              <w:adjustRightInd w:val="0"/>
              <w:rPr>
                <w:rFonts w:cs="Arial"/>
                <w:color w:val="000000"/>
                <w:sz w:val="23"/>
                <w:szCs w:val="23"/>
                <w:lang w:eastAsia="en-GB"/>
              </w:rPr>
            </w:pPr>
          </w:p>
        </w:tc>
      </w:tr>
      <w:tr w:rsidR="007D7F49" w:rsidRPr="00672AD9" w:rsidTr="00EA256D">
        <w:trPr>
          <w:trHeight w:val="420"/>
        </w:trPr>
        <w:tc>
          <w:tcPr>
            <w:tcW w:w="2641" w:type="dxa"/>
            <w:vAlign w:val="center"/>
          </w:tcPr>
          <w:p w:rsidR="007D7F49" w:rsidRPr="00672AD9" w:rsidRDefault="007D7F49" w:rsidP="00EA256D">
            <w:pPr>
              <w:autoSpaceDE w:val="0"/>
              <w:autoSpaceDN w:val="0"/>
              <w:adjustRightInd w:val="0"/>
              <w:ind w:left="60"/>
              <w:rPr>
                <w:rFonts w:cs="Arial"/>
                <w:color w:val="000000"/>
                <w:szCs w:val="24"/>
                <w:lang w:eastAsia="en-GB"/>
              </w:rPr>
            </w:pPr>
            <w:r w:rsidRPr="00672AD9">
              <w:rPr>
                <w:rFonts w:cs="Arial"/>
                <w:color w:val="000000"/>
                <w:szCs w:val="24"/>
                <w:lang w:eastAsia="en-GB"/>
              </w:rPr>
              <w:t>Venue (including room)</w:t>
            </w:r>
          </w:p>
        </w:tc>
        <w:tc>
          <w:tcPr>
            <w:tcW w:w="6247" w:type="dxa"/>
          </w:tcPr>
          <w:p w:rsidR="007D7F49" w:rsidRPr="00672AD9" w:rsidRDefault="007D7F49" w:rsidP="00EA256D">
            <w:pPr>
              <w:autoSpaceDE w:val="0"/>
              <w:autoSpaceDN w:val="0"/>
              <w:adjustRightInd w:val="0"/>
              <w:rPr>
                <w:rFonts w:cs="Arial"/>
                <w:color w:val="000000"/>
                <w:sz w:val="23"/>
                <w:szCs w:val="23"/>
                <w:lang w:eastAsia="en-GB"/>
              </w:rPr>
            </w:pPr>
          </w:p>
        </w:tc>
      </w:tr>
      <w:tr w:rsidR="007D7F49" w:rsidRPr="00672AD9" w:rsidTr="00EA256D">
        <w:trPr>
          <w:trHeight w:val="420"/>
        </w:trPr>
        <w:tc>
          <w:tcPr>
            <w:tcW w:w="2641" w:type="dxa"/>
            <w:vAlign w:val="center"/>
          </w:tcPr>
          <w:p w:rsidR="007D7F49" w:rsidRPr="00672AD9" w:rsidRDefault="007D7F49" w:rsidP="00EA256D">
            <w:pPr>
              <w:autoSpaceDE w:val="0"/>
              <w:autoSpaceDN w:val="0"/>
              <w:adjustRightInd w:val="0"/>
              <w:ind w:left="60"/>
              <w:rPr>
                <w:rFonts w:cs="Arial"/>
                <w:color w:val="000000"/>
                <w:szCs w:val="24"/>
                <w:lang w:eastAsia="en-GB"/>
              </w:rPr>
            </w:pPr>
            <w:r w:rsidRPr="00672AD9">
              <w:rPr>
                <w:rFonts w:cs="Arial"/>
                <w:color w:val="000000"/>
                <w:szCs w:val="24"/>
                <w:lang w:eastAsia="en-GB"/>
              </w:rPr>
              <w:t>Address</w:t>
            </w:r>
          </w:p>
        </w:tc>
        <w:tc>
          <w:tcPr>
            <w:tcW w:w="6247" w:type="dxa"/>
          </w:tcPr>
          <w:p w:rsidR="007D7F49" w:rsidRPr="00672AD9" w:rsidRDefault="007D7F49" w:rsidP="00EA256D">
            <w:pPr>
              <w:autoSpaceDE w:val="0"/>
              <w:autoSpaceDN w:val="0"/>
              <w:adjustRightInd w:val="0"/>
              <w:rPr>
                <w:rFonts w:cs="Arial"/>
                <w:color w:val="000000"/>
                <w:sz w:val="23"/>
                <w:szCs w:val="23"/>
                <w:lang w:eastAsia="en-GB"/>
              </w:rPr>
            </w:pPr>
          </w:p>
        </w:tc>
      </w:tr>
      <w:tr w:rsidR="007D7F49" w:rsidRPr="00672AD9" w:rsidTr="00EA256D">
        <w:trPr>
          <w:trHeight w:val="420"/>
        </w:trPr>
        <w:tc>
          <w:tcPr>
            <w:tcW w:w="2641" w:type="dxa"/>
            <w:vAlign w:val="center"/>
          </w:tcPr>
          <w:p w:rsidR="007D7F49" w:rsidRPr="00672AD9" w:rsidRDefault="007D7F49" w:rsidP="00EA256D">
            <w:pPr>
              <w:autoSpaceDE w:val="0"/>
              <w:autoSpaceDN w:val="0"/>
              <w:adjustRightInd w:val="0"/>
              <w:ind w:left="60"/>
              <w:rPr>
                <w:rFonts w:cs="Arial"/>
                <w:color w:val="000000"/>
                <w:szCs w:val="24"/>
                <w:lang w:eastAsia="en-GB"/>
              </w:rPr>
            </w:pPr>
            <w:r w:rsidRPr="00672AD9">
              <w:rPr>
                <w:rFonts w:cs="Arial"/>
                <w:color w:val="000000"/>
                <w:szCs w:val="24"/>
                <w:lang w:eastAsia="en-GB"/>
              </w:rPr>
              <w:t>Postcode</w:t>
            </w:r>
          </w:p>
        </w:tc>
        <w:tc>
          <w:tcPr>
            <w:tcW w:w="6247" w:type="dxa"/>
          </w:tcPr>
          <w:p w:rsidR="007D7F49" w:rsidRPr="00672AD9" w:rsidRDefault="007D7F49" w:rsidP="00EA256D">
            <w:pPr>
              <w:autoSpaceDE w:val="0"/>
              <w:autoSpaceDN w:val="0"/>
              <w:adjustRightInd w:val="0"/>
              <w:rPr>
                <w:rFonts w:cs="Arial"/>
                <w:color w:val="000000"/>
                <w:sz w:val="23"/>
                <w:szCs w:val="23"/>
                <w:lang w:eastAsia="en-GB"/>
              </w:rPr>
            </w:pPr>
          </w:p>
        </w:tc>
      </w:tr>
      <w:tr w:rsidR="007D7F49" w:rsidRPr="00672AD9" w:rsidTr="00EA256D">
        <w:trPr>
          <w:trHeight w:val="863"/>
        </w:trPr>
        <w:tc>
          <w:tcPr>
            <w:tcW w:w="2641" w:type="dxa"/>
            <w:vAlign w:val="center"/>
          </w:tcPr>
          <w:p w:rsidR="007D7F49" w:rsidRPr="00672AD9" w:rsidRDefault="007D7F49" w:rsidP="00EA256D">
            <w:pPr>
              <w:autoSpaceDE w:val="0"/>
              <w:autoSpaceDN w:val="0"/>
              <w:adjustRightInd w:val="0"/>
              <w:ind w:left="60"/>
              <w:rPr>
                <w:rFonts w:cs="Arial"/>
                <w:color w:val="000000"/>
                <w:szCs w:val="24"/>
                <w:lang w:eastAsia="en-GB"/>
              </w:rPr>
            </w:pPr>
            <w:r w:rsidRPr="00672AD9">
              <w:rPr>
                <w:rFonts w:cs="Arial"/>
                <w:color w:val="000000"/>
                <w:szCs w:val="24"/>
                <w:lang w:eastAsia="en-GB"/>
              </w:rPr>
              <w:t>Parking</w:t>
            </w:r>
          </w:p>
        </w:tc>
        <w:tc>
          <w:tcPr>
            <w:tcW w:w="6247" w:type="dxa"/>
          </w:tcPr>
          <w:p w:rsidR="007D7F49" w:rsidRPr="00672AD9" w:rsidRDefault="007D7F49" w:rsidP="00EA256D">
            <w:pPr>
              <w:autoSpaceDE w:val="0"/>
              <w:autoSpaceDN w:val="0"/>
              <w:adjustRightInd w:val="0"/>
              <w:rPr>
                <w:rFonts w:cs="Arial"/>
                <w:color w:val="000000"/>
                <w:sz w:val="23"/>
                <w:szCs w:val="23"/>
                <w:lang w:eastAsia="en-GB"/>
              </w:rPr>
            </w:pPr>
          </w:p>
        </w:tc>
      </w:tr>
      <w:tr w:rsidR="007D7F49" w:rsidRPr="00672AD9" w:rsidTr="00EA256D">
        <w:trPr>
          <w:trHeight w:val="863"/>
        </w:trPr>
        <w:tc>
          <w:tcPr>
            <w:tcW w:w="2641" w:type="dxa"/>
            <w:vAlign w:val="center"/>
          </w:tcPr>
          <w:p w:rsidR="007D7F49" w:rsidRPr="00672AD9" w:rsidRDefault="007D7F49" w:rsidP="00EA256D">
            <w:pPr>
              <w:autoSpaceDE w:val="0"/>
              <w:autoSpaceDN w:val="0"/>
              <w:adjustRightInd w:val="0"/>
              <w:ind w:left="60"/>
              <w:rPr>
                <w:rFonts w:cs="Arial"/>
                <w:color w:val="000000"/>
                <w:szCs w:val="24"/>
                <w:lang w:eastAsia="en-GB"/>
              </w:rPr>
            </w:pPr>
            <w:r w:rsidRPr="00672AD9">
              <w:rPr>
                <w:rFonts w:cs="Arial"/>
                <w:color w:val="000000"/>
                <w:szCs w:val="24"/>
                <w:lang w:eastAsia="en-GB"/>
              </w:rPr>
              <w:t>(Mobile) number for main contact</w:t>
            </w:r>
          </w:p>
        </w:tc>
        <w:tc>
          <w:tcPr>
            <w:tcW w:w="6247" w:type="dxa"/>
          </w:tcPr>
          <w:p w:rsidR="007D7F49" w:rsidRPr="00672AD9" w:rsidRDefault="007D7F49" w:rsidP="00EA256D">
            <w:pPr>
              <w:autoSpaceDE w:val="0"/>
              <w:autoSpaceDN w:val="0"/>
              <w:adjustRightInd w:val="0"/>
              <w:rPr>
                <w:rFonts w:cs="Arial"/>
                <w:color w:val="000000"/>
                <w:sz w:val="23"/>
                <w:szCs w:val="23"/>
                <w:lang w:eastAsia="en-GB"/>
              </w:rPr>
            </w:pPr>
          </w:p>
        </w:tc>
      </w:tr>
      <w:tr w:rsidR="007D7F49" w:rsidRPr="00672AD9" w:rsidTr="00EA256D">
        <w:trPr>
          <w:trHeight w:val="863"/>
        </w:trPr>
        <w:tc>
          <w:tcPr>
            <w:tcW w:w="2641" w:type="dxa"/>
            <w:vAlign w:val="center"/>
          </w:tcPr>
          <w:p w:rsidR="007D7F49" w:rsidRPr="00672AD9" w:rsidRDefault="007D7F49" w:rsidP="00EA256D">
            <w:pPr>
              <w:autoSpaceDE w:val="0"/>
              <w:autoSpaceDN w:val="0"/>
              <w:adjustRightInd w:val="0"/>
              <w:ind w:left="60"/>
              <w:rPr>
                <w:rFonts w:cs="Arial"/>
                <w:color w:val="000000"/>
                <w:szCs w:val="24"/>
                <w:lang w:eastAsia="en-GB"/>
              </w:rPr>
            </w:pPr>
            <w:r w:rsidRPr="00672AD9">
              <w:rPr>
                <w:rFonts w:cs="Arial"/>
                <w:color w:val="000000"/>
                <w:szCs w:val="24"/>
                <w:lang w:eastAsia="en-GB"/>
              </w:rPr>
              <w:t>Other telephone number for the group</w:t>
            </w:r>
          </w:p>
        </w:tc>
        <w:tc>
          <w:tcPr>
            <w:tcW w:w="6247" w:type="dxa"/>
          </w:tcPr>
          <w:p w:rsidR="007D7F49" w:rsidRPr="00672AD9" w:rsidRDefault="007D7F49" w:rsidP="00EA256D">
            <w:pPr>
              <w:autoSpaceDE w:val="0"/>
              <w:autoSpaceDN w:val="0"/>
              <w:adjustRightInd w:val="0"/>
              <w:rPr>
                <w:rFonts w:cs="Arial"/>
                <w:color w:val="000000"/>
                <w:sz w:val="23"/>
                <w:szCs w:val="23"/>
                <w:lang w:eastAsia="en-GB"/>
              </w:rPr>
            </w:pPr>
          </w:p>
        </w:tc>
      </w:tr>
    </w:tbl>
    <w:p w:rsidR="007D7F49" w:rsidRPr="00672AD9" w:rsidRDefault="007D7F49" w:rsidP="007D7F49">
      <w:pPr>
        <w:autoSpaceDE w:val="0"/>
        <w:autoSpaceDN w:val="0"/>
        <w:adjustRightInd w:val="0"/>
        <w:rPr>
          <w:rFonts w:cs="Arial"/>
          <w:color w:val="000000"/>
          <w:sz w:val="23"/>
          <w:szCs w:val="23"/>
          <w:lang w:eastAsia="en-GB"/>
        </w:rPr>
      </w:pPr>
    </w:p>
    <w:p w:rsidR="007D7F49" w:rsidRPr="00672AD9" w:rsidRDefault="007D7F49" w:rsidP="007D7F49">
      <w:pPr>
        <w:autoSpaceDE w:val="0"/>
        <w:autoSpaceDN w:val="0"/>
        <w:adjustRightInd w:val="0"/>
        <w:ind w:left="284"/>
        <w:rPr>
          <w:rFonts w:cs="Arial"/>
          <w:color w:val="000000"/>
          <w:szCs w:val="24"/>
          <w:lang w:eastAsia="en-GB"/>
        </w:rPr>
      </w:pPr>
      <w:r w:rsidRPr="00672AD9">
        <w:rPr>
          <w:rFonts w:cs="Arial"/>
          <w:color w:val="000000"/>
          <w:szCs w:val="24"/>
          <w:lang w:eastAsia="en-GB"/>
        </w:rPr>
        <w:t xml:space="preserve">Map </w:t>
      </w:r>
      <w:r w:rsidRPr="00672AD9">
        <w:rPr>
          <w:rFonts w:cs="Arial"/>
          <w:color w:val="FF0000"/>
          <w:szCs w:val="24"/>
          <w:lang w:eastAsia="en-GB"/>
        </w:rPr>
        <w:t>(if appropriate)</w:t>
      </w:r>
    </w:p>
    <w:p w:rsidR="007D7F49" w:rsidRPr="00672AD9" w:rsidRDefault="007D7F49" w:rsidP="007D7F49">
      <w:pPr>
        <w:autoSpaceDE w:val="0"/>
        <w:autoSpaceDN w:val="0"/>
        <w:adjustRightInd w:val="0"/>
        <w:rPr>
          <w:rFonts w:cs="Arial"/>
          <w:color w:val="000000"/>
          <w:szCs w:val="24"/>
          <w:lang w:eastAsia="en-GB"/>
        </w:rPr>
      </w:pPr>
    </w:p>
    <w:p w:rsidR="007D7F49" w:rsidRPr="00672AD9" w:rsidRDefault="007D7F49" w:rsidP="007D7F49">
      <w:pPr>
        <w:autoSpaceDE w:val="0"/>
        <w:autoSpaceDN w:val="0"/>
        <w:adjustRightInd w:val="0"/>
        <w:ind w:left="284"/>
        <w:rPr>
          <w:rFonts w:cs="Arial"/>
          <w:color w:val="000000"/>
          <w:szCs w:val="24"/>
          <w:lang w:eastAsia="en-GB"/>
        </w:rPr>
      </w:pPr>
      <w:r w:rsidRPr="00672AD9">
        <w:rPr>
          <w:rFonts w:cs="Arial"/>
          <w:color w:val="000000"/>
          <w:szCs w:val="24"/>
          <w:lang w:eastAsia="en-GB"/>
        </w:rPr>
        <w:t>List of likely participants (*when activity is a meeting or focus group)</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4510"/>
      </w:tblGrid>
      <w:tr w:rsidR="007D7F49" w:rsidRPr="00672AD9" w:rsidTr="00EA256D">
        <w:trPr>
          <w:trHeight w:val="706"/>
        </w:trPr>
        <w:tc>
          <w:tcPr>
            <w:tcW w:w="4334" w:type="dxa"/>
          </w:tcPr>
          <w:p w:rsidR="007D7F49" w:rsidRDefault="007D7F49" w:rsidP="00EA256D">
            <w:pPr>
              <w:autoSpaceDE w:val="0"/>
              <w:autoSpaceDN w:val="0"/>
              <w:adjustRightInd w:val="0"/>
              <w:rPr>
                <w:rFonts w:cs="Arial"/>
                <w:color w:val="000000"/>
                <w:szCs w:val="24"/>
                <w:lang w:eastAsia="en-GB"/>
              </w:rPr>
            </w:pPr>
            <w:r w:rsidRPr="00672AD9">
              <w:rPr>
                <w:rFonts w:cs="Arial"/>
                <w:color w:val="000000"/>
                <w:szCs w:val="24"/>
                <w:lang w:eastAsia="en-GB"/>
              </w:rPr>
              <w:t>Name</w:t>
            </w:r>
          </w:p>
          <w:p w:rsidR="007D7F49" w:rsidRPr="00672AD9" w:rsidRDefault="007D7F49" w:rsidP="00EA256D">
            <w:pPr>
              <w:autoSpaceDE w:val="0"/>
              <w:autoSpaceDN w:val="0"/>
              <w:adjustRightInd w:val="0"/>
              <w:rPr>
                <w:rFonts w:cs="Arial"/>
                <w:color w:val="000000"/>
                <w:szCs w:val="24"/>
                <w:lang w:eastAsia="en-GB"/>
              </w:rPr>
            </w:pPr>
            <w:r w:rsidRPr="00672AD9">
              <w:rPr>
                <w:rFonts w:cs="Arial"/>
                <w:color w:val="FF0000"/>
                <w:szCs w:val="24"/>
                <w:lang w:eastAsia="en-GB"/>
              </w:rPr>
              <w:t>Add more boxes as required</w:t>
            </w:r>
          </w:p>
        </w:tc>
        <w:tc>
          <w:tcPr>
            <w:tcW w:w="4613" w:type="dxa"/>
          </w:tcPr>
          <w:p w:rsidR="007D7F49" w:rsidRPr="00672AD9" w:rsidRDefault="007D7F49" w:rsidP="00EA256D">
            <w:pPr>
              <w:autoSpaceDE w:val="0"/>
              <w:autoSpaceDN w:val="0"/>
              <w:adjustRightInd w:val="0"/>
              <w:rPr>
                <w:rFonts w:cs="Arial"/>
                <w:color w:val="000000"/>
                <w:szCs w:val="24"/>
                <w:lang w:eastAsia="en-GB"/>
              </w:rPr>
            </w:pPr>
            <w:r w:rsidRPr="00672AD9">
              <w:rPr>
                <w:rFonts w:cs="Arial"/>
                <w:color w:val="000000"/>
                <w:szCs w:val="24"/>
                <w:lang w:eastAsia="en-GB"/>
              </w:rPr>
              <w:t xml:space="preserve">Learning opportunity they participate in </w:t>
            </w:r>
          </w:p>
          <w:p w:rsidR="007D7F49" w:rsidRPr="00672AD9" w:rsidRDefault="007D7F49" w:rsidP="00EA256D">
            <w:pPr>
              <w:autoSpaceDE w:val="0"/>
              <w:autoSpaceDN w:val="0"/>
              <w:adjustRightInd w:val="0"/>
              <w:rPr>
                <w:rFonts w:cs="Arial"/>
                <w:color w:val="000000"/>
                <w:szCs w:val="24"/>
                <w:lang w:eastAsia="en-GB"/>
              </w:rPr>
            </w:pPr>
            <w:r w:rsidRPr="00672AD9">
              <w:rPr>
                <w:rFonts w:cs="Arial"/>
                <w:color w:val="000000"/>
                <w:szCs w:val="24"/>
                <w:lang w:eastAsia="en-GB"/>
              </w:rPr>
              <w:t>Or organisation they represent</w:t>
            </w:r>
          </w:p>
        </w:tc>
      </w:tr>
      <w:tr w:rsidR="007D7F49" w:rsidRPr="00672AD9" w:rsidTr="00EA256D">
        <w:trPr>
          <w:trHeight w:val="391"/>
        </w:trPr>
        <w:tc>
          <w:tcPr>
            <w:tcW w:w="4334" w:type="dxa"/>
            <w:vAlign w:val="center"/>
          </w:tcPr>
          <w:p w:rsidR="007D7F49" w:rsidRPr="00672AD9" w:rsidRDefault="007D7F49" w:rsidP="00EA256D">
            <w:pPr>
              <w:autoSpaceDE w:val="0"/>
              <w:autoSpaceDN w:val="0"/>
              <w:adjustRightInd w:val="0"/>
              <w:rPr>
                <w:rFonts w:cs="Arial"/>
                <w:color w:val="000000"/>
                <w:szCs w:val="24"/>
                <w:lang w:eastAsia="en-GB"/>
              </w:rPr>
            </w:pPr>
          </w:p>
        </w:tc>
        <w:tc>
          <w:tcPr>
            <w:tcW w:w="4613" w:type="dxa"/>
            <w:vAlign w:val="center"/>
          </w:tcPr>
          <w:p w:rsidR="007D7F49" w:rsidRPr="00672AD9" w:rsidRDefault="007D7F49" w:rsidP="00EA256D">
            <w:pPr>
              <w:autoSpaceDE w:val="0"/>
              <w:autoSpaceDN w:val="0"/>
              <w:adjustRightInd w:val="0"/>
              <w:rPr>
                <w:rFonts w:cs="Arial"/>
                <w:color w:val="000000"/>
                <w:szCs w:val="24"/>
                <w:lang w:eastAsia="en-GB"/>
              </w:rPr>
            </w:pPr>
          </w:p>
        </w:tc>
      </w:tr>
      <w:tr w:rsidR="007D7F49" w:rsidRPr="00672AD9" w:rsidTr="00EA256D">
        <w:trPr>
          <w:trHeight w:val="412"/>
        </w:trPr>
        <w:tc>
          <w:tcPr>
            <w:tcW w:w="4334" w:type="dxa"/>
            <w:vAlign w:val="center"/>
          </w:tcPr>
          <w:p w:rsidR="007D7F49" w:rsidRPr="00672AD9" w:rsidRDefault="007D7F49" w:rsidP="00EA256D">
            <w:pPr>
              <w:autoSpaceDE w:val="0"/>
              <w:autoSpaceDN w:val="0"/>
              <w:adjustRightInd w:val="0"/>
              <w:rPr>
                <w:rFonts w:cs="Arial"/>
                <w:color w:val="000000"/>
                <w:szCs w:val="24"/>
                <w:lang w:eastAsia="en-GB"/>
              </w:rPr>
            </w:pPr>
          </w:p>
        </w:tc>
        <w:tc>
          <w:tcPr>
            <w:tcW w:w="4613" w:type="dxa"/>
            <w:vAlign w:val="center"/>
          </w:tcPr>
          <w:p w:rsidR="007D7F49" w:rsidRPr="00672AD9" w:rsidRDefault="007D7F49" w:rsidP="00EA256D">
            <w:pPr>
              <w:autoSpaceDE w:val="0"/>
              <w:autoSpaceDN w:val="0"/>
              <w:adjustRightInd w:val="0"/>
              <w:rPr>
                <w:rFonts w:cs="Arial"/>
                <w:color w:val="000000"/>
                <w:szCs w:val="24"/>
                <w:lang w:eastAsia="en-GB"/>
              </w:rPr>
            </w:pPr>
          </w:p>
        </w:tc>
      </w:tr>
      <w:tr w:rsidR="007D7F49" w:rsidRPr="00672AD9" w:rsidTr="00EA256D">
        <w:trPr>
          <w:trHeight w:val="412"/>
        </w:trPr>
        <w:tc>
          <w:tcPr>
            <w:tcW w:w="4334" w:type="dxa"/>
            <w:vAlign w:val="center"/>
          </w:tcPr>
          <w:p w:rsidR="007D7F49" w:rsidRPr="00672AD9" w:rsidRDefault="007D7F49" w:rsidP="00EA256D">
            <w:pPr>
              <w:autoSpaceDE w:val="0"/>
              <w:autoSpaceDN w:val="0"/>
              <w:adjustRightInd w:val="0"/>
              <w:rPr>
                <w:rFonts w:cs="Arial"/>
                <w:color w:val="000000"/>
                <w:szCs w:val="24"/>
                <w:lang w:eastAsia="en-GB"/>
              </w:rPr>
            </w:pPr>
          </w:p>
        </w:tc>
        <w:tc>
          <w:tcPr>
            <w:tcW w:w="4613" w:type="dxa"/>
            <w:vAlign w:val="center"/>
          </w:tcPr>
          <w:p w:rsidR="007D7F49" w:rsidRPr="00672AD9" w:rsidRDefault="007D7F49" w:rsidP="00EA256D">
            <w:pPr>
              <w:autoSpaceDE w:val="0"/>
              <w:autoSpaceDN w:val="0"/>
              <w:adjustRightInd w:val="0"/>
              <w:rPr>
                <w:rFonts w:cs="Arial"/>
                <w:color w:val="000000"/>
                <w:szCs w:val="24"/>
                <w:lang w:eastAsia="en-GB"/>
              </w:rPr>
            </w:pPr>
          </w:p>
        </w:tc>
      </w:tr>
      <w:tr w:rsidR="007D7F49" w:rsidRPr="00672AD9" w:rsidTr="00EA256D">
        <w:trPr>
          <w:trHeight w:val="412"/>
        </w:trPr>
        <w:tc>
          <w:tcPr>
            <w:tcW w:w="4334" w:type="dxa"/>
            <w:vAlign w:val="center"/>
          </w:tcPr>
          <w:p w:rsidR="007D7F49" w:rsidRPr="00672AD9" w:rsidRDefault="007D7F49" w:rsidP="00EA256D">
            <w:pPr>
              <w:autoSpaceDE w:val="0"/>
              <w:autoSpaceDN w:val="0"/>
              <w:adjustRightInd w:val="0"/>
              <w:rPr>
                <w:rFonts w:cs="Arial"/>
                <w:color w:val="000000"/>
                <w:szCs w:val="24"/>
                <w:lang w:eastAsia="en-GB"/>
              </w:rPr>
            </w:pPr>
          </w:p>
        </w:tc>
        <w:tc>
          <w:tcPr>
            <w:tcW w:w="4613" w:type="dxa"/>
            <w:vAlign w:val="center"/>
          </w:tcPr>
          <w:p w:rsidR="007D7F49" w:rsidRPr="00672AD9" w:rsidRDefault="007D7F49" w:rsidP="00EA256D">
            <w:pPr>
              <w:autoSpaceDE w:val="0"/>
              <w:autoSpaceDN w:val="0"/>
              <w:adjustRightInd w:val="0"/>
              <w:rPr>
                <w:rFonts w:cs="Arial"/>
                <w:color w:val="000000"/>
                <w:szCs w:val="24"/>
                <w:lang w:eastAsia="en-GB"/>
              </w:rPr>
            </w:pPr>
          </w:p>
        </w:tc>
      </w:tr>
      <w:tr w:rsidR="007D7F49" w:rsidRPr="00672AD9" w:rsidTr="00EA256D">
        <w:trPr>
          <w:trHeight w:val="412"/>
        </w:trPr>
        <w:tc>
          <w:tcPr>
            <w:tcW w:w="4334" w:type="dxa"/>
            <w:vAlign w:val="center"/>
          </w:tcPr>
          <w:p w:rsidR="007D7F49" w:rsidRPr="00672AD9" w:rsidRDefault="007D7F49" w:rsidP="00EA256D">
            <w:pPr>
              <w:autoSpaceDE w:val="0"/>
              <w:autoSpaceDN w:val="0"/>
              <w:adjustRightInd w:val="0"/>
              <w:rPr>
                <w:rFonts w:cs="Arial"/>
                <w:color w:val="000000"/>
                <w:szCs w:val="24"/>
                <w:lang w:eastAsia="en-GB"/>
              </w:rPr>
            </w:pPr>
          </w:p>
        </w:tc>
        <w:tc>
          <w:tcPr>
            <w:tcW w:w="4613" w:type="dxa"/>
            <w:vAlign w:val="center"/>
          </w:tcPr>
          <w:p w:rsidR="007D7F49" w:rsidRPr="00672AD9" w:rsidRDefault="007D7F49" w:rsidP="00EA256D">
            <w:pPr>
              <w:autoSpaceDE w:val="0"/>
              <w:autoSpaceDN w:val="0"/>
              <w:adjustRightInd w:val="0"/>
              <w:rPr>
                <w:rFonts w:cs="Arial"/>
                <w:color w:val="000000"/>
                <w:szCs w:val="24"/>
                <w:lang w:eastAsia="en-GB"/>
              </w:rPr>
            </w:pPr>
          </w:p>
        </w:tc>
      </w:tr>
      <w:tr w:rsidR="007D7F49" w:rsidRPr="00672AD9" w:rsidTr="00EA256D">
        <w:trPr>
          <w:trHeight w:val="412"/>
        </w:trPr>
        <w:tc>
          <w:tcPr>
            <w:tcW w:w="4334" w:type="dxa"/>
            <w:vAlign w:val="center"/>
          </w:tcPr>
          <w:p w:rsidR="007D7F49" w:rsidRPr="00672AD9" w:rsidRDefault="007D7F49" w:rsidP="00EA256D">
            <w:pPr>
              <w:autoSpaceDE w:val="0"/>
              <w:autoSpaceDN w:val="0"/>
              <w:adjustRightInd w:val="0"/>
              <w:rPr>
                <w:rFonts w:cs="Arial"/>
                <w:color w:val="000000"/>
                <w:szCs w:val="24"/>
                <w:lang w:eastAsia="en-GB"/>
              </w:rPr>
            </w:pPr>
          </w:p>
        </w:tc>
        <w:tc>
          <w:tcPr>
            <w:tcW w:w="4613" w:type="dxa"/>
            <w:vAlign w:val="center"/>
          </w:tcPr>
          <w:p w:rsidR="007D7F49" w:rsidRPr="00672AD9" w:rsidRDefault="007D7F49" w:rsidP="00EA256D">
            <w:pPr>
              <w:autoSpaceDE w:val="0"/>
              <w:autoSpaceDN w:val="0"/>
              <w:adjustRightInd w:val="0"/>
              <w:rPr>
                <w:rFonts w:cs="Arial"/>
                <w:color w:val="000000"/>
                <w:szCs w:val="24"/>
                <w:lang w:eastAsia="en-GB"/>
              </w:rPr>
            </w:pPr>
          </w:p>
        </w:tc>
      </w:tr>
      <w:tr w:rsidR="007D7F49" w:rsidRPr="00672AD9" w:rsidTr="00EA256D">
        <w:trPr>
          <w:trHeight w:val="412"/>
        </w:trPr>
        <w:tc>
          <w:tcPr>
            <w:tcW w:w="4334" w:type="dxa"/>
            <w:vAlign w:val="center"/>
          </w:tcPr>
          <w:p w:rsidR="007D7F49" w:rsidRPr="00672AD9" w:rsidRDefault="007D7F49" w:rsidP="00EA256D">
            <w:pPr>
              <w:autoSpaceDE w:val="0"/>
              <w:autoSpaceDN w:val="0"/>
              <w:adjustRightInd w:val="0"/>
              <w:rPr>
                <w:rFonts w:cs="Arial"/>
                <w:color w:val="000000"/>
                <w:szCs w:val="24"/>
                <w:lang w:eastAsia="en-GB"/>
              </w:rPr>
            </w:pPr>
          </w:p>
        </w:tc>
        <w:tc>
          <w:tcPr>
            <w:tcW w:w="4613" w:type="dxa"/>
            <w:vAlign w:val="center"/>
          </w:tcPr>
          <w:p w:rsidR="007D7F49" w:rsidRPr="00672AD9" w:rsidRDefault="007D7F49" w:rsidP="00EA256D">
            <w:pPr>
              <w:autoSpaceDE w:val="0"/>
              <w:autoSpaceDN w:val="0"/>
              <w:adjustRightInd w:val="0"/>
              <w:rPr>
                <w:rFonts w:cs="Arial"/>
                <w:color w:val="000000"/>
                <w:szCs w:val="24"/>
                <w:lang w:eastAsia="en-GB"/>
              </w:rPr>
            </w:pPr>
          </w:p>
        </w:tc>
      </w:tr>
      <w:tr w:rsidR="007D7F49" w:rsidRPr="00672AD9" w:rsidTr="00EA256D">
        <w:trPr>
          <w:trHeight w:val="412"/>
        </w:trPr>
        <w:tc>
          <w:tcPr>
            <w:tcW w:w="4334" w:type="dxa"/>
            <w:vAlign w:val="center"/>
          </w:tcPr>
          <w:p w:rsidR="007D7F49" w:rsidRPr="00672AD9" w:rsidRDefault="007D7F49" w:rsidP="00EA256D">
            <w:pPr>
              <w:autoSpaceDE w:val="0"/>
              <w:autoSpaceDN w:val="0"/>
              <w:adjustRightInd w:val="0"/>
              <w:rPr>
                <w:rFonts w:cs="Arial"/>
                <w:color w:val="000000"/>
                <w:szCs w:val="24"/>
                <w:lang w:eastAsia="en-GB"/>
              </w:rPr>
            </w:pPr>
          </w:p>
        </w:tc>
        <w:tc>
          <w:tcPr>
            <w:tcW w:w="4613" w:type="dxa"/>
            <w:vAlign w:val="center"/>
          </w:tcPr>
          <w:p w:rsidR="007D7F49" w:rsidRPr="00672AD9" w:rsidRDefault="007D7F49" w:rsidP="00EA256D">
            <w:pPr>
              <w:autoSpaceDE w:val="0"/>
              <w:autoSpaceDN w:val="0"/>
              <w:adjustRightInd w:val="0"/>
              <w:rPr>
                <w:rFonts w:cs="Arial"/>
                <w:color w:val="000000"/>
                <w:szCs w:val="24"/>
                <w:lang w:eastAsia="en-GB"/>
              </w:rPr>
            </w:pPr>
          </w:p>
        </w:tc>
      </w:tr>
    </w:tbl>
    <w:p w:rsidR="007D7F49" w:rsidRDefault="007D7F49" w:rsidP="007D7F49">
      <w:pPr>
        <w:autoSpaceDE w:val="0"/>
        <w:autoSpaceDN w:val="0"/>
        <w:adjustRightInd w:val="0"/>
        <w:ind w:left="284"/>
        <w:rPr>
          <w:rFonts w:cs="Arial"/>
          <w:color w:val="000000"/>
          <w:szCs w:val="24"/>
          <w:lang w:eastAsia="en-GB"/>
        </w:rPr>
      </w:pPr>
    </w:p>
    <w:p w:rsidR="007D7F49" w:rsidRPr="00672AD9" w:rsidRDefault="007D7F49" w:rsidP="007D7F49">
      <w:pPr>
        <w:autoSpaceDE w:val="0"/>
        <w:autoSpaceDN w:val="0"/>
        <w:adjustRightInd w:val="0"/>
        <w:ind w:left="284"/>
        <w:rPr>
          <w:rFonts w:cs="Arial"/>
          <w:color w:val="000000"/>
          <w:szCs w:val="24"/>
          <w:lang w:eastAsia="en-GB"/>
        </w:rPr>
      </w:pPr>
      <w:r w:rsidRPr="00672AD9">
        <w:rPr>
          <w:rFonts w:cs="Arial"/>
          <w:color w:val="000000"/>
          <w:szCs w:val="24"/>
          <w:lang w:eastAsia="en-GB"/>
        </w:rPr>
        <w:t xml:space="preserve">Summary information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7"/>
      </w:tblGrid>
      <w:tr w:rsidR="007D7F49" w:rsidRPr="00672AD9" w:rsidTr="00EA256D">
        <w:tc>
          <w:tcPr>
            <w:tcW w:w="9023" w:type="dxa"/>
          </w:tcPr>
          <w:p w:rsidR="007D7F49" w:rsidRDefault="007D7F49" w:rsidP="00EA256D">
            <w:pPr>
              <w:autoSpaceDE w:val="0"/>
              <w:autoSpaceDN w:val="0"/>
              <w:adjustRightInd w:val="0"/>
              <w:rPr>
                <w:rFonts w:cs="Arial"/>
                <w:color w:val="000000"/>
                <w:szCs w:val="24"/>
                <w:lang w:eastAsia="en-GB"/>
              </w:rPr>
            </w:pPr>
            <w:r>
              <w:rPr>
                <w:rFonts w:cs="Arial"/>
                <w:color w:val="000000"/>
                <w:szCs w:val="24"/>
                <w:lang w:eastAsia="en-GB"/>
              </w:rPr>
              <w:t xml:space="preserve">Include a short background to the activity; the project/work it is part </w:t>
            </w:r>
            <w:r w:rsidR="00FA7EC6">
              <w:rPr>
                <w:rFonts w:cs="Arial"/>
                <w:color w:val="000000"/>
                <w:szCs w:val="24"/>
                <w:lang w:eastAsia="en-GB"/>
              </w:rPr>
              <w:t>of,</w:t>
            </w:r>
            <w:r>
              <w:rPr>
                <w:rFonts w:cs="Arial"/>
                <w:color w:val="000000"/>
                <w:szCs w:val="24"/>
                <w:lang w:eastAsia="en-GB"/>
              </w:rPr>
              <w:t xml:space="preserve"> why it is included in the visit, any key strengths or outcomes from this group/work.</w:t>
            </w:r>
          </w:p>
          <w:p w:rsidR="007D7F49" w:rsidRPr="00672AD9" w:rsidRDefault="007D7F49" w:rsidP="00EA256D">
            <w:pPr>
              <w:autoSpaceDE w:val="0"/>
              <w:autoSpaceDN w:val="0"/>
              <w:adjustRightInd w:val="0"/>
              <w:rPr>
                <w:rFonts w:cs="Arial"/>
                <w:color w:val="000000"/>
                <w:szCs w:val="24"/>
                <w:lang w:eastAsia="en-GB"/>
              </w:rPr>
            </w:pPr>
          </w:p>
        </w:tc>
      </w:tr>
      <w:tr w:rsidR="007D7F49" w:rsidRPr="00672AD9" w:rsidTr="00EA256D">
        <w:tc>
          <w:tcPr>
            <w:tcW w:w="9023" w:type="dxa"/>
          </w:tcPr>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p w:rsidR="007D7F49" w:rsidRDefault="007D7F49" w:rsidP="00EA256D">
            <w:pPr>
              <w:autoSpaceDE w:val="0"/>
              <w:autoSpaceDN w:val="0"/>
              <w:adjustRightInd w:val="0"/>
              <w:rPr>
                <w:rFonts w:cs="Arial"/>
                <w:color w:val="000000"/>
                <w:szCs w:val="24"/>
                <w:lang w:eastAsia="en-GB"/>
              </w:rPr>
            </w:pPr>
          </w:p>
        </w:tc>
      </w:tr>
    </w:tbl>
    <w:p w:rsidR="007D7F49" w:rsidRPr="00672AD9" w:rsidRDefault="007D7F49" w:rsidP="007D7F49">
      <w:pPr>
        <w:autoSpaceDE w:val="0"/>
        <w:autoSpaceDN w:val="0"/>
        <w:adjustRightInd w:val="0"/>
        <w:rPr>
          <w:rFonts w:cs="Arial"/>
          <w:color w:val="000000"/>
          <w:szCs w:val="24"/>
          <w:lang w:eastAsia="en-GB"/>
        </w:rPr>
      </w:pPr>
    </w:p>
    <w:p w:rsidR="007D7F49" w:rsidRPr="00905647" w:rsidRDefault="007D7F49" w:rsidP="007D7F49">
      <w:pPr>
        <w:autoSpaceDE w:val="0"/>
        <w:autoSpaceDN w:val="0"/>
        <w:adjustRightInd w:val="0"/>
        <w:rPr>
          <w:rFonts w:cs="Arial"/>
          <w:szCs w:val="24"/>
          <w:lang w:eastAsia="en-GB"/>
        </w:rPr>
      </w:pPr>
    </w:p>
    <w:p w:rsidR="007D7F49" w:rsidRDefault="007D7F49" w:rsidP="007D7F49">
      <w:pPr>
        <w:autoSpaceDE w:val="0"/>
        <w:autoSpaceDN w:val="0"/>
        <w:adjustRightInd w:val="0"/>
        <w:ind w:left="284"/>
        <w:rPr>
          <w:rFonts w:cs="Arial"/>
          <w:color w:val="FF0000"/>
          <w:szCs w:val="24"/>
          <w:lang w:eastAsia="en-GB"/>
        </w:rPr>
      </w:pPr>
      <w:r w:rsidRPr="00905647">
        <w:rPr>
          <w:rFonts w:cs="Arial"/>
          <w:szCs w:val="24"/>
          <w:lang w:eastAsia="en-GB"/>
        </w:rPr>
        <w:t xml:space="preserve">Index of other evidence in evidence file </w:t>
      </w:r>
      <w:r w:rsidRPr="00672AD9">
        <w:rPr>
          <w:rFonts w:cs="Arial"/>
          <w:color w:val="FF0000"/>
          <w:szCs w:val="24"/>
          <w:lang w:eastAsia="en-GB"/>
        </w:rPr>
        <w:t>(where relevant)</w:t>
      </w:r>
    </w:p>
    <w:p w:rsidR="007D7F49" w:rsidRDefault="007D7F49" w:rsidP="007D7F49">
      <w:pPr>
        <w:autoSpaceDE w:val="0"/>
        <w:autoSpaceDN w:val="0"/>
        <w:adjustRightInd w:val="0"/>
        <w:ind w:left="284"/>
        <w:rPr>
          <w:rFonts w:cs="Arial"/>
          <w:color w:val="FF0000"/>
          <w:szCs w:val="24"/>
          <w:lang w:eastAsia="en-GB"/>
        </w:rPr>
      </w:pPr>
      <w:r>
        <w:rPr>
          <w:rFonts w:cs="Arial"/>
          <w:color w:val="FF0000"/>
          <w:szCs w:val="24"/>
          <w:lang w:eastAsia="en-GB"/>
        </w:rPr>
        <w:t>2.</w:t>
      </w:r>
    </w:p>
    <w:p w:rsidR="007D7F49" w:rsidRDefault="007D7F49" w:rsidP="007D7F49">
      <w:pPr>
        <w:autoSpaceDE w:val="0"/>
        <w:autoSpaceDN w:val="0"/>
        <w:adjustRightInd w:val="0"/>
        <w:ind w:left="284"/>
        <w:rPr>
          <w:rFonts w:cs="Arial"/>
          <w:color w:val="FF0000"/>
          <w:szCs w:val="24"/>
          <w:lang w:eastAsia="en-GB"/>
        </w:rPr>
      </w:pPr>
      <w:r>
        <w:rPr>
          <w:rFonts w:cs="Arial"/>
          <w:color w:val="FF0000"/>
          <w:szCs w:val="24"/>
          <w:lang w:eastAsia="en-GB"/>
        </w:rPr>
        <w:t>3.</w:t>
      </w:r>
    </w:p>
    <w:p w:rsidR="007D7F49" w:rsidRDefault="007D7F49" w:rsidP="007D7F49">
      <w:pPr>
        <w:autoSpaceDE w:val="0"/>
        <w:autoSpaceDN w:val="0"/>
        <w:adjustRightInd w:val="0"/>
        <w:ind w:left="284"/>
        <w:rPr>
          <w:rFonts w:cs="Arial"/>
          <w:color w:val="FF0000"/>
          <w:szCs w:val="24"/>
          <w:lang w:eastAsia="en-GB"/>
        </w:rPr>
      </w:pPr>
      <w:r>
        <w:rPr>
          <w:rFonts w:cs="Arial"/>
          <w:color w:val="FF0000"/>
          <w:szCs w:val="24"/>
          <w:lang w:eastAsia="en-GB"/>
        </w:rPr>
        <w:t>4.</w:t>
      </w:r>
    </w:p>
    <w:p w:rsidR="007D7F49" w:rsidRDefault="007D7F49" w:rsidP="007D7F49">
      <w:pPr>
        <w:autoSpaceDE w:val="0"/>
        <w:autoSpaceDN w:val="0"/>
        <w:adjustRightInd w:val="0"/>
        <w:ind w:left="284"/>
        <w:rPr>
          <w:rFonts w:cs="Arial"/>
          <w:color w:val="FF0000"/>
          <w:szCs w:val="24"/>
          <w:lang w:eastAsia="en-GB"/>
        </w:rPr>
      </w:pPr>
      <w:r>
        <w:rPr>
          <w:rFonts w:cs="Arial"/>
          <w:color w:val="FF0000"/>
          <w:szCs w:val="24"/>
          <w:lang w:eastAsia="en-GB"/>
        </w:rPr>
        <w:t>5.</w:t>
      </w:r>
    </w:p>
    <w:p w:rsidR="007D7F49" w:rsidRDefault="007D7F49" w:rsidP="007D7F49">
      <w:pPr>
        <w:autoSpaceDE w:val="0"/>
        <w:autoSpaceDN w:val="0"/>
        <w:adjustRightInd w:val="0"/>
        <w:ind w:left="284"/>
        <w:rPr>
          <w:rFonts w:cs="Arial"/>
          <w:color w:val="FF0000"/>
          <w:szCs w:val="24"/>
          <w:lang w:eastAsia="en-GB"/>
        </w:rPr>
      </w:pPr>
      <w:r>
        <w:rPr>
          <w:rFonts w:cs="Arial"/>
          <w:color w:val="FF0000"/>
          <w:szCs w:val="24"/>
          <w:lang w:eastAsia="en-GB"/>
        </w:rPr>
        <w:t>6.</w:t>
      </w:r>
    </w:p>
    <w:p w:rsidR="00ED528C" w:rsidRDefault="00ED528C">
      <w:r>
        <w:br w:type="page"/>
      </w:r>
    </w:p>
    <w:p w:rsidR="007D7F49" w:rsidRPr="007D7F49" w:rsidRDefault="007D7F49" w:rsidP="007D7F49"/>
    <w:p w:rsidR="007D7F49" w:rsidRPr="007D7F49" w:rsidRDefault="007D7F49" w:rsidP="007D7F49">
      <w:pPr>
        <w:pStyle w:val="Heading2"/>
        <w:numPr>
          <w:ilvl w:val="0"/>
          <w:numId w:val="0"/>
        </w:numPr>
        <w:ind w:right="95"/>
        <w:rPr>
          <w:b/>
        </w:rPr>
      </w:pPr>
      <w:bookmarkStart w:id="3" w:name="_Toc458408641"/>
      <w:bookmarkStart w:id="4" w:name="_Toc460913431"/>
      <w:r w:rsidRPr="007D7F49">
        <w:rPr>
          <w:b/>
        </w:rPr>
        <w:t>Appendix 4 Peer Review Template: self-evaluation</w:t>
      </w:r>
      <w:bookmarkEnd w:id="3"/>
      <w:bookmarkEnd w:id="4"/>
    </w:p>
    <w:p w:rsidR="00855DDC" w:rsidRDefault="00855DDC" w:rsidP="00855DDC">
      <w:pPr>
        <w:ind w:left="284" w:right="95"/>
        <w:rPr>
          <w:color w:val="FF0000"/>
        </w:rPr>
      </w:pPr>
    </w:p>
    <w:p w:rsidR="007D7F49" w:rsidRDefault="007D7F49" w:rsidP="00855DDC">
      <w:pPr>
        <w:ind w:left="284" w:right="95"/>
      </w:pPr>
      <w:r w:rsidRPr="000465B6">
        <w:rPr>
          <w:color w:val="FF0000"/>
        </w:rPr>
        <w:t>Please complet</w:t>
      </w:r>
      <w:r>
        <w:rPr>
          <w:color w:val="FF0000"/>
        </w:rPr>
        <w:t>e</w:t>
      </w:r>
      <w:r w:rsidRPr="000465B6">
        <w:rPr>
          <w:color w:val="FF0000"/>
        </w:rPr>
        <w:t xml:space="preserve"> </w:t>
      </w:r>
      <w:r>
        <w:rPr>
          <w:color w:val="FF0000"/>
        </w:rPr>
        <w:t xml:space="preserve">this </w:t>
      </w:r>
      <w:r w:rsidRPr="000465B6">
        <w:rPr>
          <w:color w:val="FF0000"/>
        </w:rPr>
        <w:t xml:space="preserve">form </w:t>
      </w:r>
      <w:r>
        <w:rPr>
          <w:color w:val="FF0000"/>
        </w:rPr>
        <w:t xml:space="preserve">so that peer reviewers have it before visiting and activities.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7D7F49" w:rsidRPr="00C82C45" w:rsidTr="00EA256D">
        <w:trPr>
          <w:trHeight w:val="600"/>
        </w:trPr>
        <w:tc>
          <w:tcPr>
            <w:tcW w:w="8930" w:type="dxa"/>
          </w:tcPr>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r>
              <w:rPr>
                <w:rFonts w:cs="Arial"/>
                <w:b/>
                <w:szCs w:val="24"/>
              </w:rPr>
              <w:t>Name of organisation/partnership being reviewed</w:t>
            </w: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Pr="00C82C45"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tc>
      </w:tr>
      <w:tr w:rsidR="007D7F49" w:rsidRPr="00C82C45" w:rsidTr="00EA256D">
        <w:trPr>
          <w:trHeight w:val="600"/>
        </w:trPr>
        <w:tc>
          <w:tcPr>
            <w:tcW w:w="8930" w:type="dxa"/>
          </w:tcPr>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r w:rsidRPr="00C82C45">
              <w:rPr>
                <w:rFonts w:cs="Arial"/>
                <w:b/>
                <w:szCs w:val="24"/>
              </w:rPr>
              <w:t xml:space="preserve">Context </w:t>
            </w:r>
            <w:r>
              <w:rPr>
                <w:rFonts w:cs="Arial"/>
                <w:b/>
                <w:szCs w:val="24"/>
              </w:rPr>
              <w:t xml:space="preserve">thematic work and/or </w:t>
            </w:r>
            <w:r w:rsidRPr="00C82C45">
              <w:rPr>
                <w:rFonts w:cs="Arial"/>
                <w:b/>
                <w:szCs w:val="24"/>
              </w:rPr>
              <w:t xml:space="preserve">of </w:t>
            </w:r>
            <w:r>
              <w:rPr>
                <w:rFonts w:cs="Arial"/>
                <w:b/>
                <w:szCs w:val="24"/>
              </w:rPr>
              <w:t>t</w:t>
            </w:r>
            <w:r w:rsidRPr="00C82C45">
              <w:rPr>
                <w:rFonts w:cs="Arial"/>
                <w:b/>
                <w:szCs w:val="24"/>
              </w:rPr>
              <w:t xml:space="preserve">he </w:t>
            </w:r>
            <w:r>
              <w:rPr>
                <w:rFonts w:cs="Arial"/>
                <w:b/>
                <w:szCs w:val="24"/>
              </w:rPr>
              <w:t>local</w:t>
            </w:r>
            <w:r w:rsidRPr="00C82C45">
              <w:rPr>
                <w:rFonts w:cs="Arial"/>
                <w:b/>
                <w:szCs w:val="24"/>
              </w:rPr>
              <w:t xml:space="preserve"> community </w:t>
            </w:r>
            <w:r>
              <w:rPr>
                <w:rFonts w:cs="Arial"/>
                <w:b/>
                <w:szCs w:val="24"/>
              </w:rPr>
              <w:t xml:space="preserve">under review </w:t>
            </w: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r w:rsidRPr="00C82C45">
              <w:rPr>
                <w:rFonts w:cs="Arial"/>
                <w:i/>
                <w:szCs w:val="24"/>
              </w:rPr>
              <w:t>(</w:t>
            </w:r>
            <w:r>
              <w:rPr>
                <w:rFonts w:cs="Arial"/>
                <w:i/>
                <w:szCs w:val="24"/>
              </w:rPr>
              <w:t>such as</w:t>
            </w:r>
            <w:r w:rsidRPr="00C82C45">
              <w:rPr>
                <w:rFonts w:cs="Arial"/>
                <w:i/>
                <w:szCs w:val="24"/>
              </w:rPr>
              <w:t xml:space="preserve"> aims</w:t>
            </w:r>
            <w:r>
              <w:rPr>
                <w:rFonts w:cs="Arial"/>
                <w:i/>
                <w:szCs w:val="24"/>
              </w:rPr>
              <w:t xml:space="preserve"> of work</w:t>
            </w:r>
            <w:r w:rsidRPr="00C82C45">
              <w:rPr>
                <w:rFonts w:cs="Arial"/>
                <w:i/>
                <w:szCs w:val="24"/>
              </w:rPr>
              <w:t>, rationale for priority areas of work</w:t>
            </w:r>
            <w:r>
              <w:rPr>
                <w:rFonts w:cs="Arial"/>
                <w:i/>
                <w:szCs w:val="24"/>
              </w:rPr>
              <w:t xml:space="preserve"> /</w:t>
            </w:r>
            <w:r w:rsidRPr="00C82C45">
              <w:rPr>
                <w:rFonts w:cs="Arial"/>
                <w:i/>
                <w:szCs w:val="24"/>
              </w:rPr>
              <w:t xml:space="preserve"> needs analysis</w:t>
            </w:r>
            <w:r>
              <w:rPr>
                <w:rFonts w:cs="Arial"/>
                <w:i/>
                <w:szCs w:val="24"/>
              </w:rPr>
              <w:t xml:space="preserve">/ relevant demographic data, workforce involved in delivering; staff, volunteers, partners, </w:t>
            </w:r>
            <w:r w:rsidRPr="00C82C45">
              <w:rPr>
                <w:rFonts w:cs="Arial"/>
                <w:i/>
                <w:szCs w:val="24"/>
              </w:rPr>
              <w:t xml:space="preserve"> management</w:t>
            </w:r>
            <w:r>
              <w:rPr>
                <w:rFonts w:cs="Arial"/>
                <w:i/>
                <w:szCs w:val="24"/>
              </w:rPr>
              <w:t>/funding</w:t>
            </w:r>
            <w:r w:rsidRPr="00C82C45">
              <w:rPr>
                <w:rFonts w:cs="Arial"/>
                <w:i/>
                <w:szCs w:val="24"/>
              </w:rPr>
              <w:t xml:space="preserve"> arrangements) </w:t>
            </w: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p w:rsidR="007D7F49" w:rsidRPr="00C82C45"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i/>
                <w:szCs w:val="24"/>
              </w:rPr>
            </w:pPr>
          </w:p>
        </w:tc>
      </w:tr>
      <w:tr w:rsidR="007D7F49" w:rsidRPr="00C82C45" w:rsidTr="00EA256D">
        <w:trPr>
          <w:trHeight w:val="1315"/>
        </w:trPr>
        <w:tc>
          <w:tcPr>
            <w:tcW w:w="8930" w:type="dxa"/>
          </w:tcPr>
          <w:p w:rsidR="007D7F49" w:rsidRPr="007D7F49" w:rsidRDefault="007D7F49" w:rsidP="00EA256D">
            <w:pPr>
              <w:tabs>
                <w:tab w:val="left" w:pos="1440"/>
                <w:tab w:val="left" w:pos="2160"/>
                <w:tab w:val="left" w:pos="2880"/>
                <w:tab w:val="left" w:pos="4680"/>
                <w:tab w:val="left" w:pos="5400"/>
                <w:tab w:val="right" w:pos="9000"/>
              </w:tabs>
              <w:spacing w:before="60" w:after="60"/>
              <w:ind w:left="284"/>
              <w:rPr>
                <w:rFonts w:cs="Arial"/>
                <w:b/>
                <w:szCs w:val="24"/>
              </w:rPr>
            </w:pPr>
            <w:r w:rsidRPr="007D7F49">
              <w:rPr>
                <w:rFonts w:cs="Arial"/>
                <w:b/>
                <w:szCs w:val="24"/>
              </w:rPr>
              <w:t>Strengths and areas for development/next steps</w:t>
            </w:r>
          </w:p>
          <w:p w:rsidR="007D7F49" w:rsidRPr="00C82C45" w:rsidRDefault="007D7F49" w:rsidP="00EA256D">
            <w:pPr>
              <w:tabs>
                <w:tab w:val="left" w:pos="1440"/>
                <w:tab w:val="left" w:pos="2160"/>
                <w:tab w:val="left" w:pos="2880"/>
                <w:tab w:val="left" w:pos="4680"/>
                <w:tab w:val="left" w:pos="5400"/>
                <w:tab w:val="right" w:pos="9000"/>
              </w:tabs>
              <w:spacing w:before="60" w:after="60"/>
              <w:ind w:left="284"/>
              <w:rPr>
                <w:rFonts w:cs="Arial"/>
                <w:b/>
                <w:szCs w:val="24"/>
              </w:rPr>
            </w:pPr>
            <w:r w:rsidRPr="00C50F32">
              <w:rPr>
                <w:rFonts w:cs="Arial"/>
                <w:color w:val="FF0000"/>
                <w:szCs w:val="24"/>
              </w:rPr>
              <w:t xml:space="preserve">For each quality indicator being used as part of this peer review </w:t>
            </w:r>
            <w:r>
              <w:rPr>
                <w:rFonts w:cs="Arial"/>
                <w:color w:val="FF0000"/>
                <w:szCs w:val="24"/>
              </w:rPr>
              <w:t>please write a short summary or list of bullet points which show the key strengths and areas for development this piece of work has against each quality indicator</w:t>
            </w:r>
          </w:p>
        </w:tc>
      </w:tr>
      <w:tr w:rsidR="007D7F49" w:rsidRPr="00C82C45" w:rsidTr="00EA256D">
        <w:trPr>
          <w:trHeight w:val="2385"/>
        </w:trPr>
        <w:tc>
          <w:tcPr>
            <w:tcW w:w="8930" w:type="dxa"/>
          </w:tcPr>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r>
              <w:rPr>
                <w:rFonts w:cs="Arial"/>
                <w:szCs w:val="24"/>
              </w:rPr>
              <w:t xml:space="preserve">QI </w:t>
            </w:r>
          </w:p>
          <w:p w:rsidR="007D7F49" w:rsidRPr="002129AC"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r w:rsidRPr="00C82C45">
              <w:rPr>
                <w:rFonts w:cs="Arial"/>
                <w:b/>
                <w:szCs w:val="24"/>
              </w:rPr>
              <w:t xml:space="preserve">Existing strengths </w:t>
            </w: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Pr="00C82C45"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center" w:pos="4572"/>
              </w:tabs>
              <w:spacing w:before="60" w:after="60"/>
              <w:ind w:left="284"/>
              <w:rPr>
                <w:rFonts w:cs="Arial"/>
                <w:b/>
                <w:szCs w:val="24"/>
              </w:rPr>
            </w:pPr>
          </w:p>
          <w:p w:rsidR="007D7F49" w:rsidRDefault="007D7F49" w:rsidP="00EA256D">
            <w:pPr>
              <w:tabs>
                <w:tab w:val="left" w:pos="720"/>
                <w:tab w:val="left" w:pos="1440"/>
                <w:tab w:val="left" w:pos="2160"/>
                <w:tab w:val="left" w:pos="2880"/>
                <w:tab w:val="center" w:pos="4572"/>
              </w:tabs>
              <w:spacing w:before="60" w:after="60"/>
              <w:ind w:left="284"/>
              <w:rPr>
                <w:rFonts w:cs="Arial"/>
                <w:b/>
                <w:szCs w:val="24"/>
              </w:rPr>
            </w:pPr>
            <w:r w:rsidRPr="00C82C45">
              <w:rPr>
                <w:rFonts w:cs="Arial"/>
                <w:b/>
                <w:szCs w:val="24"/>
              </w:rPr>
              <w:t xml:space="preserve">Priorities for future development </w:t>
            </w: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p>
          <w:p w:rsidR="007D7F49" w:rsidRDefault="007D7F49" w:rsidP="00EA256D">
            <w:pPr>
              <w:tabs>
                <w:tab w:val="left" w:pos="1440"/>
                <w:tab w:val="left" w:pos="2160"/>
                <w:tab w:val="left" w:pos="2880"/>
                <w:tab w:val="left" w:pos="4680"/>
                <w:tab w:val="left" w:pos="5400"/>
                <w:tab w:val="right" w:pos="9000"/>
              </w:tabs>
              <w:spacing w:before="60" w:after="60"/>
              <w:ind w:left="284"/>
              <w:rPr>
                <w:rFonts w:cs="Arial"/>
                <w:b/>
                <w:color w:val="0000FF"/>
                <w:szCs w:val="24"/>
              </w:rPr>
            </w:pPr>
          </w:p>
          <w:p w:rsidR="007D7F49" w:rsidRDefault="007D7F49" w:rsidP="00EA256D">
            <w:pPr>
              <w:tabs>
                <w:tab w:val="left" w:pos="1440"/>
                <w:tab w:val="left" w:pos="2160"/>
                <w:tab w:val="left" w:pos="2880"/>
                <w:tab w:val="left" w:pos="4680"/>
                <w:tab w:val="left" w:pos="5400"/>
                <w:tab w:val="right" w:pos="9000"/>
              </w:tabs>
              <w:spacing w:before="60" w:after="60"/>
              <w:ind w:left="284"/>
              <w:rPr>
                <w:rFonts w:cs="Arial"/>
                <w:b/>
                <w:color w:val="0000FF"/>
                <w:szCs w:val="24"/>
              </w:rPr>
            </w:pPr>
          </w:p>
          <w:p w:rsidR="007D7F49" w:rsidRDefault="007D7F49" w:rsidP="00EA256D">
            <w:pPr>
              <w:tabs>
                <w:tab w:val="left" w:pos="1440"/>
                <w:tab w:val="left" w:pos="2160"/>
                <w:tab w:val="left" w:pos="2880"/>
                <w:tab w:val="left" w:pos="4680"/>
                <w:tab w:val="left" w:pos="5400"/>
                <w:tab w:val="right" w:pos="9000"/>
              </w:tabs>
              <w:spacing w:before="60" w:after="60"/>
              <w:ind w:left="284"/>
              <w:rPr>
                <w:rFonts w:cs="Arial"/>
                <w:b/>
                <w:color w:val="0000FF"/>
                <w:szCs w:val="24"/>
              </w:rPr>
            </w:pPr>
          </w:p>
          <w:p w:rsidR="007D7F49" w:rsidRDefault="007D7F49" w:rsidP="00EA256D">
            <w:pPr>
              <w:tabs>
                <w:tab w:val="left" w:pos="1440"/>
                <w:tab w:val="left" w:pos="2160"/>
                <w:tab w:val="left" w:pos="2880"/>
                <w:tab w:val="left" w:pos="4680"/>
                <w:tab w:val="left" w:pos="5400"/>
                <w:tab w:val="right" w:pos="9000"/>
              </w:tabs>
              <w:spacing w:before="60" w:after="60"/>
              <w:ind w:left="284"/>
              <w:rPr>
                <w:rFonts w:cs="Arial"/>
                <w:b/>
                <w:color w:val="0000FF"/>
                <w:szCs w:val="24"/>
              </w:rPr>
            </w:pPr>
          </w:p>
        </w:tc>
      </w:tr>
      <w:tr w:rsidR="007D7F49" w:rsidRPr="00C82C45" w:rsidTr="00EA256D">
        <w:trPr>
          <w:trHeight w:val="2385"/>
        </w:trPr>
        <w:tc>
          <w:tcPr>
            <w:tcW w:w="8930" w:type="dxa"/>
          </w:tcPr>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r>
              <w:rPr>
                <w:rFonts w:cs="Arial"/>
                <w:szCs w:val="24"/>
              </w:rPr>
              <w:t xml:space="preserve">QI </w:t>
            </w:r>
          </w:p>
          <w:p w:rsidR="007D7F49" w:rsidRPr="002129AC"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r w:rsidRPr="00C82C45">
              <w:rPr>
                <w:rFonts w:cs="Arial"/>
                <w:b/>
                <w:szCs w:val="24"/>
              </w:rPr>
              <w:t xml:space="preserve">Existing strengths </w:t>
            </w: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Pr="00C82C45"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b/>
                <w:szCs w:val="24"/>
              </w:rPr>
            </w:pPr>
          </w:p>
          <w:p w:rsidR="007D7F49" w:rsidRDefault="007D7F49" w:rsidP="00EA256D">
            <w:pPr>
              <w:tabs>
                <w:tab w:val="left" w:pos="720"/>
                <w:tab w:val="left" w:pos="1440"/>
                <w:tab w:val="left" w:pos="2160"/>
                <w:tab w:val="left" w:pos="2880"/>
                <w:tab w:val="center" w:pos="4572"/>
              </w:tabs>
              <w:spacing w:before="60" w:after="60"/>
              <w:ind w:left="284"/>
              <w:rPr>
                <w:rFonts w:cs="Arial"/>
                <w:b/>
                <w:szCs w:val="24"/>
              </w:rPr>
            </w:pPr>
            <w:r w:rsidRPr="00C82C45">
              <w:rPr>
                <w:rFonts w:cs="Arial"/>
                <w:b/>
                <w:szCs w:val="24"/>
              </w:rPr>
              <w:t xml:space="preserve">Priorities for future development </w:t>
            </w: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p>
          <w:p w:rsidR="007D7F49" w:rsidRPr="002129AC"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p>
          <w:p w:rsidR="007D7F49" w:rsidRDefault="007D7F49" w:rsidP="00EA256D">
            <w:pPr>
              <w:tabs>
                <w:tab w:val="left" w:pos="720"/>
                <w:tab w:val="left" w:pos="1440"/>
                <w:tab w:val="left" w:pos="2160"/>
                <w:tab w:val="left" w:pos="2880"/>
                <w:tab w:val="left" w:pos="4680"/>
                <w:tab w:val="left" w:pos="5400"/>
                <w:tab w:val="right" w:pos="9000"/>
              </w:tabs>
              <w:spacing w:before="60" w:after="60"/>
              <w:ind w:left="284"/>
              <w:rPr>
                <w:rFonts w:cs="Arial"/>
                <w:szCs w:val="24"/>
              </w:rPr>
            </w:pPr>
          </w:p>
        </w:tc>
      </w:tr>
    </w:tbl>
    <w:p w:rsidR="007D7F49" w:rsidRPr="007D7F49" w:rsidRDefault="007D7F49" w:rsidP="007D7F49"/>
    <w:p w:rsidR="00855DDC" w:rsidRDefault="00855DDC" w:rsidP="007D7F49">
      <w:pPr>
        <w:rPr>
          <w:b/>
        </w:rPr>
      </w:pPr>
    </w:p>
    <w:p w:rsidR="00855DDC" w:rsidRDefault="00855DDC" w:rsidP="007D7F49">
      <w:pPr>
        <w:rPr>
          <w:b/>
        </w:rPr>
      </w:pPr>
    </w:p>
    <w:p w:rsidR="00855DDC" w:rsidRDefault="00855DDC" w:rsidP="007D7F49">
      <w:pPr>
        <w:rPr>
          <w:b/>
        </w:rPr>
      </w:pPr>
    </w:p>
    <w:p w:rsidR="0077325A" w:rsidRDefault="0077325A" w:rsidP="007D7F49">
      <w:pPr>
        <w:rPr>
          <w:b/>
        </w:rPr>
      </w:pPr>
    </w:p>
    <w:p w:rsidR="00855DDC" w:rsidRDefault="007D7F49" w:rsidP="007D7F49">
      <w:pPr>
        <w:rPr>
          <w:b/>
        </w:rPr>
      </w:pPr>
      <w:r w:rsidRPr="007D7F49">
        <w:rPr>
          <w:b/>
        </w:rPr>
        <w:t xml:space="preserve">Appendix 5  </w:t>
      </w:r>
    </w:p>
    <w:p w:rsidR="007D7F49" w:rsidRPr="007D7F49" w:rsidRDefault="007D7F49" w:rsidP="007D7F49">
      <w:pPr>
        <w:rPr>
          <w:b/>
        </w:rPr>
      </w:pPr>
      <w:r w:rsidRPr="007D7F49">
        <w:rPr>
          <w:b/>
        </w:rPr>
        <w:t xml:space="preserve">Survey questionnaire to evaluate the Peer Evaluation </w:t>
      </w:r>
    </w:p>
    <w:p w:rsidR="007D7F49" w:rsidRPr="007D7F49" w:rsidRDefault="007D7F49" w:rsidP="007D7F49">
      <w:pPr>
        <w:rPr>
          <w:u w:val="single"/>
        </w:rPr>
      </w:pPr>
      <w:r>
        <w:rPr>
          <w:u w:val="single"/>
        </w:rPr>
        <w:t xml:space="preserve">Date - </w:t>
      </w:r>
    </w:p>
    <w:p w:rsidR="007D7F49" w:rsidRPr="007D7F49" w:rsidRDefault="007D7F49" w:rsidP="007D7F49">
      <w:pPr>
        <w:rPr>
          <w:u w:val="single"/>
        </w:rPr>
      </w:pPr>
    </w:p>
    <w:p w:rsidR="007D7F49" w:rsidRPr="007D7F49" w:rsidRDefault="007D7F49" w:rsidP="007D7F49">
      <w:r w:rsidRPr="007D7F49">
        <w:t xml:space="preserve">This survey is designed to gather your views about the Peer Evaluation. The findings will be used to inform the development of Peer Evaluation moving forward. Once complete please return to </w:t>
      </w:r>
    </w:p>
    <w:p w:rsidR="007D7F49" w:rsidRPr="007D7F49" w:rsidRDefault="007D7F49" w:rsidP="007D7F49"/>
    <w:p w:rsidR="007D7F49" w:rsidRPr="007D7F49" w:rsidRDefault="007D7F49" w:rsidP="007D7F49"/>
    <w:p w:rsidR="007D7F49" w:rsidRPr="007D7F49" w:rsidRDefault="007D7F49" w:rsidP="007D7F49">
      <w:r w:rsidRPr="007D7F49">
        <w:t>Name and contact details of person completing this form</w:t>
      </w:r>
    </w:p>
    <w:tbl>
      <w:tblPr>
        <w:tblStyle w:val="TableGrid2"/>
        <w:tblW w:w="0" w:type="auto"/>
        <w:tblLook w:val="04A0" w:firstRow="1" w:lastRow="0" w:firstColumn="1" w:lastColumn="0" w:noHBand="0" w:noVBand="1"/>
      </w:tblPr>
      <w:tblGrid>
        <w:gridCol w:w="9016"/>
      </w:tblGrid>
      <w:tr w:rsidR="007D7F49" w:rsidRPr="007D7F49" w:rsidTr="00EA256D">
        <w:tc>
          <w:tcPr>
            <w:tcW w:w="9016" w:type="dxa"/>
          </w:tcPr>
          <w:p w:rsidR="007D7F49" w:rsidRDefault="007D7F49" w:rsidP="007D7F49"/>
          <w:p w:rsidR="00384B28" w:rsidRDefault="00384B28" w:rsidP="007D7F49"/>
          <w:p w:rsidR="00384B28" w:rsidRPr="007D7F49" w:rsidRDefault="00384B28" w:rsidP="007D7F49"/>
          <w:p w:rsidR="007D7F49" w:rsidRPr="007D7F49" w:rsidRDefault="007D7F49" w:rsidP="007D7F49"/>
        </w:tc>
      </w:tr>
    </w:tbl>
    <w:p w:rsidR="007D7F49" w:rsidRPr="007D7F49" w:rsidRDefault="007D7F49" w:rsidP="007D7F49"/>
    <w:p w:rsidR="007D7F49" w:rsidRPr="007D7F49" w:rsidRDefault="007D7F49" w:rsidP="007D7F49">
      <w:r w:rsidRPr="007D7F49">
        <w:t xml:space="preserve">1.  </w:t>
      </w:r>
      <w:r w:rsidR="00FA7EC6" w:rsidRPr="007D7F49">
        <w:t>Please</w:t>
      </w:r>
      <w:r w:rsidRPr="007D7F49">
        <w:t xml:space="preserve"> indicate if you were a member of the Home or Away team</w:t>
      </w:r>
    </w:p>
    <w:p w:rsidR="007D7F49" w:rsidRPr="007D7F49" w:rsidRDefault="007D7F49" w:rsidP="007D7F49"/>
    <w:tbl>
      <w:tblPr>
        <w:tblStyle w:val="TableGrid2"/>
        <w:tblW w:w="0" w:type="auto"/>
        <w:tblLook w:val="04A0" w:firstRow="1" w:lastRow="0" w:firstColumn="1" w:lastColumn="0" w:noHBand="0" w:noVBand="1"/>
      </w:tblPr>
      <w:tblGrid>
        <w:gridCol w:w="7792"/>
        <w:gridCol w:w="1224"/>
      </w:tblGrid>
      <w:tr w:rsidR="007D7F49" w:rsidRPr="007D7F49" w:rsidTr="00EA256D">
        <w:tc>
          <w:tcPr>
            <w:tcW w:w="7792" w:type="dxa"/>
          </w:tcPr>
          <w:p w:rsidR="007D7F49" w:rsidRPr="007D7F49" w:rsidRDefault="007D7F49" w:rsidP="007D7F49">
            <w:r w:rsidRPr="007D7F49">
              <w:t xml:space="preserve">Home </w:t>
            </w:r>
          </w:p>
        </w:tc>
        <w:tc>
          <w:tcPr>
            <w:tcW w:w="1224" w:type="dxa"/>
          </w:tcPr>
          <w:p w:rsidR="007D7F49" w:rsidRPr="007D7F49" w:rsidRDefault="007D7F49" w:rsidP="007D7F49"/>
        </w:tc>
      </w:tr>
      <w:tr w:rsidR="007D7F49" w:rsidRPr="007D7F49" w:rsidTr="00EA256D">
        <w:tc>
          <w:tcPr>
            <w:tcW w:w="7792" w:type="dxa"/>
          </w:tcPr>
          <w:p w:rsidR="007D7F49" w:rsidRPr="007D7F49" w:rsidRDefault="007D7F49" w:rsidP="007D7F49">
            <w:r w:rsidRPr="007D7F49">
              <w:t>Away</w:t>
            </w:r>
          </w:p>
        </w:tc>
        <w:tc>
          <w:tcPr>
            <w:tcW w:w="1224" w:type="dxa"/>
          </w:tcPr>
          <w:p w:rsidR="007D7F49" w:rsidRPr="007D7F49" w:rsidRDefault="007D7F49" w:rsidP="007D7F49"/>
        </w:tc>
      </w:tr>
    </w:tbl>
    <w:p w:rsidR="007D7F49" w:rsidRPr="007D7F49" w:rsidRDefault="007D7F49" w:rsidP="007D7F49"/>
    <w:p w:rsidR="007D7F49" w:rsidRPr="007D7F49" w:rsidRDefault="007D7F49" w:rsidP="007D7F49">
      <w:r w:rsidRPr="007D7F49">
        <w:t>2.  How well prepared did you feel in order to carry out your role?</w:t>
      </w:r>
    </w:p>
    <w:p w:rsidR="007D7F49" w:rsidRPr="007D7F49" w:rsidRDefault="007D7F49" w:rsidP="007D7F49"/>
    <w:tbl>
      <w:tblPr>
        <w:tblStyle w:val="TableGrid2"/>
        <w:tblW w:w="0" w:type="auto"/>
        <w:tblLook w:val="04A0" w:firstRow="1" w:lastRow="0" w:firstColumn="1" w:lastColumn="0" w:noHBand="0" w:noVBand="1"/>
      </w:tblPr>
      <w:tblGrid>
        <w:gridCol w:w="7792"/>
        <w:gridCol w:w="1224"/>
      </w:tblGrid>
      <w:tr w:rsidR="007D7F49" w:rsidRPr="007D7F49" w:rsidTr="00EA256D">
        <w:tc>
          <w:tcPr>
            <w:tcW w:w="7792" w:type="dxa"/>
          </w:tcPr>
          <w:p w:rsidR="007D7F49" w:rsidRPr="007D7F49" w:rsidRDefault="007D7F49" w:rsidP="007D7F49">
            <w:r w:rsidRPr="007D7F49">
              <w:t>Very well prepared</w:t>
            </w:r>
          </w:p>
        </w:tc>
        <w:tc>
          <w:tcPr>
            <w:tcW w:w="1224" w:type="dxa"/>
          </w:tcPr>
          <w:p w:rsidR="007D7F49" w:rsidRPr="007D7F49" w:rsidRDefault="007D7F49" w:rsidP="007D7F49"/>
        </w:tc>
      </w:tr>
      <w:tr w:rsidR="007D7F49" w:rsidRPr="007D7F49" w:rsidTr="00EA256D">
        <w:tc>
          <w:tcPr>
            <w:tcW w:w="7792" w:type="dxa"/>
          </w:tcPr>
          <w:p w:rsidR="007D7F49" w:rsidRPr="007D7F49" w:rsidRDefault="007D7F49" w:rsidP="007D7F49">
            <w:r w:rsidRPr="007D7F49">
              <w:t>Well prepared</w:t>
            </w:r>
          </w:p>
        </w:tc>
        <w:tc>
          <w:tcPr>
            <w:tcW w:w="1224" w:type="dxa"/>
          </w:tcPr>
          <w:p w:rsidR="007D7F49" w:rsidRPr="007D7F49" w:rsidRDefault="007D7F49" w:rsidP="007D7F49"/>
        </w:tc>
      </w:tr>
      <w:tr w:rsidR="007D7F49" w:rsidRPr="007D7F49" w:rsidTr="00EA256D">
        <w:tc>
          <w:tcPr>
            <w:tcW w:w="7792" w:type="dxa"/>
          </w:tcPr>
          <w:p w:rsidR="007D7F49" w:rsidRPr="007D7F49" w:rsidRDefault="007D7F49" w:rsidP="007D7F49">
            <w:r w:rsidRPr="007D7F49">
              <w:t>Could have been better</w:t>
            </w:r>
          </w:p>
        </w:tc>
        <w:tc>
          <w:tcPr>
            <w:tcW w:w="1224" w:type="dxa"/>
          </w:tcPr>
          <w:p w:rsidR="007D7F49" w:rsidRPr="007D7F49" w:rsidRDefault="007D7F49" w:rsidP="007D7F49"/>
        </w:tc>
      </w:tr>
      <w:tr w:rsidR="007D7F49" w:rsidRPr="007D7F49" w:rsidTr="00EA256D">
        <w:tc>
          <w:tcPr>
            <w:tcW w:w="9016" w:type="dxa"/>
            <w:gridSpan w:val="2"/>
          </w:tcPr>
          <w:p w:rsidR="007D7F49" w:rsidRPr="007D7F49" w:rsidRDefault="007D7F49" w:rsidP="007D7F49">
            <w:r w:rsidRPr="007D7F49">
              <w:t>Additional comments</w:t>
            </w:r>
          </w:p>
          <w:p w:rsidR="007D7F49" w:rsidRPr="007D7F49" w:rsidRDefault="007D7F49" w:rsidP="007D7F49"/>
          <w:p w:rsidR="007D7F49" w:rsidRPr="007D7F49" w:rsidRDefault="007D7F49" w:rsidP="007D7F49"/>
          <w:p w:rsidR="007D7F49" w:rsidRPr="007D7F49" w:rsidRDefault="007D7F49" w:rsidP="007D7F49"/>
        </w:tc>
      </w:tr>
    </w:tbl>
    <w:p w:rsidR="007D7F49" w:rsidRPr="007D7F49" w:rsidRDefault="007D7F49" w:rsidP="007D7F49"/>
    <w:p w:rsidR="007D7F49" w:rsidRPr="007D7F49" w:rsidRDefault="007D7F49" w:rsidP="007D7F49">
      <w:r w:rsidRPr="007D7F49">
        <w:t>3. If you attended the training session in -------- for the Home Teams, please comment on how useful it was in helping you prepare for the Peer Evaluation;</w:t>
      </w:r>
    </w:p>
    <w:p w:rsidR="007D7F49" w:rsidRPr="007D7F49" w:rsidRDefault="007D7F49" w:rsidP="007D7F49"/>
    <w:tbl>
      <w:tblPr>
        <w:tblStyle w:val="TableGrid2"/>
        <w:tblW w:w="0" w:type="auto"/>
        <w:tblLook w:val="04A0" w:firstRow="1" w:lastRow="0" w:firstColumn="1" w:lastColumn="0" w:noHBand="0" w:noVBand="1"/>
      </w:tblPr>
      <w:tblGrid>
        <w:gridCol w:w="7792"/>
        <w:gridCol w:w="1224"/>
      </w:tblGrid>
      <w:tr w:rsidR="007D7F49" w:rsidRPr="007D7F49" w:rsidTr="00EA256D">
        <w:tc>
          <w:tcPr>
            <w:tcW w:w="7792" w:type="dxa"/>
          </w:tcPr>
          <w:p w:rsidR="007D7F49" w:rsidRPr="007D7F49" w:rsidRDefault="007D7F49" w:rsidP="007D7F49">
            <w:r w:rsidRPr="007D7F49">
              <w:t>Very useful</w:t>
            </w:r>
          </w:p>
        </w:tc>
        <w:tc>
          <w:tcPr>
            <w:tcW w:w="1224" w:type="dxa"/>
          </w:tcPr>
          <w:p w:rsidR="007D7F49" w:rsidRPr="007D7F49" w:rsidRDefault="007D7F49" w:rsidP="007D7F49"/>
        </w:tc>
      </w:tr>
      <w:tr w:rsidR="007D7F49" w:rsidRPr="007D7F49" w:rsidTr="00EA256D">
        <w:tc>
          <w:tcPr>
            <w:tcW w:w="7792" w:type="dxa"/>
          </w:tcPr>
          <w:p w:rsidR="007D7F49" w:rsidRPr="007D7F49" w:rsidRDefault="007D7F49" w:rsidP="007D7F49">
            <w:r w:rsidRPr="007D7F49">
              <w:t>Quite useful</w:t>
            </w:r>
          </w:p>
        </w:tc>
        <w:tc>
          <w:tcPr>
            <w:tcW w:w="1224" w:type="dxa"/>
          </w:tcPr>
          <w:p w:rsidR="007D7F49" w:rsidRPr="007D7F49" w:rsidRDefault="007D7F49" w:rsidP="007D7F49"/>
        </w:tc>
      </w:tr>
      <w:tr w:rsidR="007D7F49" w:rsidRPr="007D7F49" w:rsidTr="00EA256D">
        <w:tc>
          <w:tcPr>
            <w:tcW w:w="7792" w:type="dxa"/>
          </w:tcPr>
          <w:p w:rsidR="007D7F49" w:rsidRPr="007D7F49" w:rsidRDefault="007D7F49" w:rsidP="007D7F49">
            <w:r w:rsidRPr="007D7F49">
              <w:t>No useful</w:t>
            </w:r>
          </w:p>
        </w:tc>
        <w:tc>
          <w:tcPr>
            <w:tcW w:w="1224" w:type="dxa"/>
          </w:tcPr>
          <w:p w:rsidR="007D7F49" w:rsidRPr="007D7F49" w:rsidRDefault="007D7F49" w:rsidP="007D7F49"/>
        </w:tc>
      </w:tr>
      <w:tr w:rsidR="007D7F49" w:rsidRPr="007D7F49" w:rsidTr="00EA256D">
        <w:tc>
          <w:tcPr>
            <w:tcW w:w="9016" w:type="dxa"/>
            <w:gridSpan w:val="2"/>
          </w:tcPr>
          <w:p w:rsidR="007D7F49" w:rsidRPr="007D7F49" w:rsidRDefault="007D7F49" w:rsidP="007D7F49">
            <w:r w:rsidRPr="007D7F49">
              <w:t>Additional comments</w:t>
            </w:r>
          </w:p>
          <w:p w:rsidR="007D7F49" w:rsidRPr="007D7F49" w:rsidRDefault="007D7F49" w:rsidP="007D7F49"/>
          <w:p w:rsidR="007D7F49" w:rsidRPr="007D7F49" w:rsidRDefault="007D7F49" w:rsidP="007D7F49"/>
          <w:p w:rsidR="007D7F49" w:rsidRPr="007D7F49" w:rsidRDefault="007D7F49" w:rsidP="007D7F49"/>
        </w:tc>
      </w:tr>
    </w:tbl>
    <w:p w:rsidR="007D7F49" w:rsidRPr="007D7F49" w:rsidRDefault="007D7F49" w:rsidP="007D7F49"/>
    <w:p w:rsidR="007D7F49" w:rsidRPr="007D7F49" w:rsidRDefault="007D7F49" w:rsidP="007D7F49">
      <w:r w:rsidRPr="007D7F49">
        <w:t>4.  Please comment below on your learning overall from the Peer Evaluation</w:t>
      </w:r>
    </w:p>
    <w:p w:rsidR="007D7F49" w:rsidRPr="007D7F49" w:rsidRDefault="007D7F49" w:rsidP="007D7F49"/>
    <w:tbl>
      <w:tblPr>
        <w:tblStyle w:val="TableGrid2"/>
        <w:tblW w:w="0" w:type="auto"/>
        <w:tblInd w:w="5" w:type="dxa"/>
        <w:tblLook w:val="04A0" w:firstRow="1" w:lastRow="0" w:firstColumn="1" w:lastColumn="0" w:noHBand="0" w:noVBand="1"/>
      </w:tblPr>
      <w:tblGrid>
        <w:gridCol w:w="9011"/>
      </w:tblGrid>
      <w:tr w:rsidR="007D7F49" w:rsidRPr="007D7F49" w:rsidTr="00EA256D">
        <w:tc>
          <w:tcPr>
            <w:tcW w:w="9016" w:type="dxa"/>
          </w:tcPr>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tc>
      </w:tr>
    </w:tbl>
    <w:p w:rsidR="0077325A" w:rsidRDefault="0077325A" w:rsidP="007D7F49"/>
    <w:p w:rsidR="007D7F49" w:rsidRPr="007D7F49" w:rsidRDefault="007D7F49" w:rsidP="007D7F49">
      <w:r w:rsidRPr="007D7F49">
        <w:t>5.  Is there anything that could have been improved?</w:t>
      </w:r>
    </w:p>
    <w:tbl>
      <w:tblPr>
        <w:tblStyle w:val="TableGrid2"/>
        <w:tblW w:w="0" w:type="auto"/>
        <w:tblLook w:val="04A0" w:firstRow="1" w:lastRow="0" w:firstColumn="1" w:lastColumn="0" w:noHBand="0" w:noVBand="1"/>
      </w:tblPr>
      <w:tblGrid>
        <w:gridCol w:w="9016"/>
      </w:tblGrid>
      <w:tr w:rsidR="007D7F49" w:rsidRPr="007D7F49" w:rsidTr="00EA256D">
        <w:tc>
          <w:tcPr>
            <w:tcW w:w="9016" w:type="dxa"/>
          </w:tcPr>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tc>
      </w:tr>
    </w:tbl>
    <w:p w:rsidR="007D7F49" w:rsidRPr="007D7F49" w:rsidRDefault="007D7F49" w:rsidP="007D7F49"/>
    <w:p w:rsidR="007D7F49" w:rsidRPr="007D7F49" w:rsidRDefault="007D7F49" w:rsidP="007D7F49">
      <w:pPr>
        <w:rPr>
          <w:u w:val="single"/>
        </w:rPr>
      </w:pPr>
    </w:p>
    <w:p w:rsidR="007D7F49" w:rsidRPr="007D7F49" w:rsidRDefault="007D7F49" w:rsidP="007D7F49">
      <w:r w:rsidRPr="007D7F49">
        <w:t>6.  How do you plan to use the learning that you gained from the Peer Evaluation?</w:t>
      </w:r>
    </w:p>
    <w:p w:rsidR="007D7F49" w:rsidRPr="007D7F49" w:rsidRDefault="007D7F49" w:rsidP="007D7F49"/>
    <w:tbl>
      <w:tblPr>
        <w:tblStyle w:val="TableGrid2"/>
        <w:tblW w:w="0" w:type="auto"/>
        <w:tblLook w:val="04A0" w:firstRow="1" w:lastRow="0" w:firstColumn="1" w:lastColumn="0" w:noHBand="0" w:noVBand="1"/>
      </w:tblPr>
      <w:tblGrid>
        <w:gridCol w:w="8773"/>
        <w:gridCol w:w="243"/>
      </w:tblGrid>
      <w:tr w:rsidR="007D7F49" w:rsidRPr="007D7F49" w:rsidTr="00EA256D">
        <w:trPr>
          <w:trHeight w:val="848"/>
        </w:trPr>
        <w:tc>
          <w:tcPr>
            <w:tcW w:w="8773" w:type="dxa"/>
            <w:tcBorders>
              <w:bottom w:val="nil"/>
              <w:right w:val="nil"/>
            </w:tcBorders>
          </w:tcPr>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tc>
        <w:tc>
          <w:tcPr>
            <w:tcW w:w="243" w:type="dxa"/>
            <w:tcBorders>
              <w:left w:val="nil"/>
              <w:bottom w:val="nil"/>
            </w:tcBorders>
          </w:tcPr>
          <w:p w:rsidR="007D7F49" w:rsidRPr="007D7F49" w:rsidRDefault="007D7F49" w:rsidP="007D7F49"/>
        </w:tc>
      </w:tr>
      <w:tr w:rsidR="007D7F49" w:rsidRPr="007D7F49" w:rsidTr="00EA256D">
        <w:tc>
          <w:tcPr>
            <w:tcW w:w="9016" w:type="dxa"/>
            <w:gridSpan w:val="2"/>
            <w:tcBorders>
              <w:top w:val="nil"/>
            </w:tcBorders>
          </w:tcPr>
          <w:p w:rsidR="007D7F49" w:rsidRPr="007D7F49" w:rsidRDefault="007D7F49" w:rsidP="007D7F49"/>
        </w:tc>
      </w:tr>
    </w:tbl>
    <w:p w:rsidR="007D7F49" w:rsidRPr="007D7F49" w:rsidRDefault="007D7F49" w:rsidP="007D7F49"/>
    <w:p w:rsidR="007D7F49" w:rsidRPr="007D7F49" w:rsidRDefault="007D7F49" w:rsidP="007D7F49">
      <w:r w:rsidRPr="007D7F49">
        <w:t>7.  Any other comments?</w:t>
      </w:r>
    </w:p>
    <w:p w:rsidR="007D7F49" w:rsidRPr="007D7F49" w:rsidRDefault="007D7F49" w:rsidP="007D7F49">
      <w:r w:rsidRPr="007D7F49">
        <w:t xml:space="preserve"> </w:t>
      </w:r>
    </w:p>
    <w:tbl>
      <w:tblPr>
        <w:tblStyle w:val="TableGrid2"/>
        <w:tblW w:w="0" w:type="auto"/>
        <w:tblLook w:val="04A0" w:firstRow="1" w:lastRow="0" w:firstColumn="1" w:lastColumn="0" w:noHBand="0" w:noVBand="1"/>
      </w:tblPr>
      <w:tblGrid>
        <w:gridCol w:w="9016"/>
      </w:tblGrid>
      <w:tr w:rsidR="007D7F49" w:rsidRPr="007D7F49" w:rsidTr="00EA256D">
        <w:trPr>
          <w:trHeight w:val="20"/>
        </w:trPr>
        <w:tc>
          <w:tcPr>
            <w:tcW w:w="9016" w:type="dxa"/>
          </w:tcPr>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p w:rsidR="007D7F49" w:rsidRPr="007D7F49" w:rsidRDefault="007D7F49" w:rsidP="007D7F49"/>
        </w:tc>
      </w:tr>
    </w:tbl>
    <w:p w:rsidR="007D7F49" w:rsidRPr="007D7F49" w:rsidRDefault="007D7F49" w:rsidP="007D7F49"/>
    <w:p w:rsidR="007D7F49" w:rsidRPr="007D7F49" w:rsidRDefault="007D7F49" w:rsidP="007D7F49"/>
    <w:p w:rsidR="007D7F49" w:rsidRPr="007D7F49" w:rsidRDefault="007D7F49" w:rsidP="007D7F49">
      <w:r w:rsidRPr="007D7F49">
        <w:t>Thanks for your help</w:t>
      </w:r>
    </w:p>
    <w:p w:rsidR="006E7A84" w:rsidRDefault="006E7A84">
      <w:pPr>
        <w:rPr>
          <w:u w:val="single"/>
        </w:rPr>
      </w:pPr>
      <w:r>
        <w:rPr>
          <w:u w:val="single"/>
        </w:rPr>
        <w:br w:type="page"/>
      </w:r>
    </w:p>
    <w:p w:rsidR="00855DDC" w:rsidRPr="00855DDC" w:rsidRDefault="00855DDC" w:rsidP="007D7F49">
      <w:pPr>
        <w:rPr>
          <w:b/>
        </w:rPr>
      </w:pPr>
      <w:r w:rsidRPr="00855DDC">
        <w:rPr>
          <w:b/>
        </w:rPr>
        <w:t>Appendix 6</w:t>
      </w:r>
    </w:p>
    <w:p w:rsidR="00855DDC" w:rsidRPr="00855DDC" w:rsidRDefault="00855DDC" w:rsidP="007D7F49">
      <w:pPr>
        <w:rPr>
          <w:b/>
        </w:rPr>
      </w:pPr>
      <w:r w:rsidRPr="00855DDC">
        <w:rPr>
          <w:b/>
        </w:rPr>
        <w:t>Links to training presentation slides</w:t>
      </w:r>
    </w:p>
    <w:p w:rsidR="00855DDC" w:rsidRDefault="00855DDC" w:rsidP="007D7F49"/>
    <w:p w:rsidR="007D7F49" w:rsidRDefault="00855DDC" w:rsidP="007D7F49">
      <w:r>
        <w:t xml:space="preserve">In addition to this toolkit there are two presentations to be used in delivering the home team and away team training sessions. </w:t>
      </w:r>
    </w:p>
    <w:p w:rsidR="00855DDC" w:rsidRDefault="00855DDC" w:rsidP="007D7F49"/>
    <w:p w:rsidR="007D7F49" w:rsidRPr="007D7F49" w:rsidRDefault="00066382" w:rsidP="007D7F49">
      <w:hyperlink r:id="rId14" w:history="1">
        <w:r w:rsidRPr="00066382">
          <w:rPr>
            <w:rStyle w:val="Hyperlink"/>
          </w:rPr>
          <w:t>PDF file: Peer evaluation home team training presentation</w:t>
        </w:r>
      </w:hyperlink>
    </w:p>
    <w:p w:rsidR="007D7F49" w:rsidRPr="007D7F49" w:rsidRDefault="007D7F49" w:rsidP="007D7F49"/>
    <w:p w:rsidR="00066382" w:rsidRDefault="00066382" w:rsidP="00066382"/>
    <w:p w:rsidR="007D7F49" w:rsidRPr="007D7F49" w:rsidRDefault="00066382" w:rsidP="00066382">
      <w:hyperlink r:id="rId15" w:history="1">
        <w:r w:rsidRPr="00066382">
          <w:rPr>
            <w:rStyle w:val="Hyperlink"/>
          </w:rPr>
          <w:t>PDF file: Peer evaluation away team training presentation</w:t>
        </w:r>
      </w:hyperlink>
    </w:p>
    <w:p w:rsidR="007D7F49" w:rsidRPr="007D7F49" w:rsidRDefault="007D7F49" w:rsidP="007D7F49"/>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131494" w:rsidRDefault="00131494" w:rsidP="00F44DE9">
      <w:pPr>
        <w:tabs>
          <w:tab w:val="left" w:pos="1440"/>
          <w:tab w:val="left" w:pos="2160"/>
          <w:tab w:val="left" w:pos="2880"/>
          <w:tab w:val="left" w:pos="4680"/>
          <w:tab w:val="left" w:pos="5400"/>
          <w:tab w:val="right" w:pos="9000"/>
        </w:tabs>
        <w:jc w:val="both"/>
        <w:rPr>
          <w:rFonts w:cs="Arial"/>
          <w:szCs w:val="24"/>
        </w:rPr>
        <w:sectPr w:rsidR="00131494" w:rsidSect="00B561C0">
          <w:headerReference w:type="default" r:id="rId16"/>
          <w:pgSz w:w="11906" w:h="16838" w:code="9"/>
          <w:pgMar w:top="1440" w:right="1440" w:bottom="1440" w:left="1440" w:header="720" w:footer="720" w:gutter="0"/>
          <w:cols w:space="708"/>
          <w:docGrid w:linePitch="360"/>
        </w:sectPr>
      </w:pPr>
    </w:p>
    <w:p w:rsidR="00233398" w:rsidRDefault="00233398" w:rsidP="00F44DE9">
      <w:pPr>
        <w:tabs>
          <w:tab w:val="left" w:pos="1440"/>
          <w:tab w:val="left" w:pos="2160"/>
          <w:tab w:val="left" w:pos="2880"/>
          <w:tab w:val="left" w:pos="4680"/>
          <w:tab w:val="left" w:pos="5400"/>
          <w:tab w:val="right" w:pos="9000"/>
        </w:tabs>
        <w:jc w:val="both"/>
        <w:rPr>
          <w:rFonts w:cs="Arial"/>
          <w:szCs w:val="24"/>
        </w:rPr>
      </w:pPr>
    </w:p>
    <w:p w:rsidR="002F053F" w:rsidRPr="0092782E" w:rsidRDefault="002F053F" w:rsidP="00855DDC">
      <w:pPr>
        <w:pStyle w:val="Heading2"/>
        <w:numPr>
          <w:ilvl w:val="0"/>
          <w:numId w:val="0"/>
        </w:numPr>
        <w:rPr>
          <w:rFonts w:cs="Arial"/>
          <w:b/>
          <w:bCs/>
          <w:i/>
          <w:color w:val="000000"/>
          <w:sz w:val="20"/>
          <w:lang w:eastAsia="en-GB"/>
        </w:rPr>
      </w:pPr>
      <w:bookmarkStart w:id="5" w:name="_Toc458408653"/>
      <w:bookmarkStart w:id="6" w:name="_Toc460913443"/>
      <w:r>
        <w:rPr>
          <w:rFonts w:cs="Arial"/>
          <w:b/>
          <w:sz w:val="22"/>
          <w:szCs w:val="22"/>
        </w:rPr>
        <w:t>Appendix</w:t>
      </w:r>
      <w:r w:rsidR="00855DDC">
        <w:rPr>
          <w:rFonts w:cs="Arial"/>
          <w:b/>
          <w:sz w:val="22"/>
          <w:szCs w:val="22"/>
        </w:rPr>
        <w:t xml:space="preserve"> 7</w:t>
      </w:r>
      <w:r>
        <w:rPr>
          <w:rFonts w:cs="Arial"/>
          <w:b/>
          <w:sz w:val="22"/>
          <w:szCs w:val="22"/>
        </w:rPr>
        <w:t xml:space="preserve">                             </w:t>
      </w:r>
      <w:r w:rsidRPr="008F3267">
        <w:rPr>
          <w:rFonts w:cs="Arial"/>
          <w:b/>
          <w:sz w:val="22"/>
          <w:szCs w:val="22"/>
        </w:rPr>
        <w:t>P</w:t>
      </w:r>
      <w:bookmarkEnd w:id="5"/>
      <w:bookmarkEnd w:id="6"/>
      <w:r>
        <w:rPr>
          <w:rFonts w:cs="Arial"/>
          <w:b/>
          <w:sz w:val="22"/>
          <w:szCs w:val="22"/>
        </w:rPr>
        <w:t>eer Evaluation- TIMETABLE TEMPLATE</w:t>
      </w:r>
    </w:p>
    <w:p w:rsidR="002F053F" w:rsidRPr="00C9261F" w:rsidRDefault="002F053F" w:rsidP="002F053F">
      <w:pPr>
        <w:ind w:right="1126"/>
      </w:pPr>
    </w:p>
    <w:tbl>
      <w:tblPr>
        <w:tblStyle w:val="TableGrid1"/>
        <w:tblW w:w="13887" w:type="dxa"/>
        <w:tblLook w:val="04A0" w:firstRow="1" w:lastRow="0" w:firstColumn="1" w:lastColumn="0" w:noHBand="0" w:noVBand="1"/>
      </w:tblPr>
      <w:tblGrid>
        <w:gridCol w:w="711"/>
        <w:gridCol w:w="1016"/>
        <w:gridCol w:w="2247"/>
        <w:gridCol w:w="1537"/>
        <w:gridCol w:w="3392"/>
        <w:gridCol w:w="4984"/>
      </w:tblGrid>
      <w:tr w:rsidR="002F053F" w:rsidRPr="0092782E" w:rsidTr="002F053F">
        <w:trPr>
          <w:trHeight w:val="333"/>
        </w:trPr>
        <w:tc>
          <w:tcPr>
            <w:tcW w:w="711" w:type="dxa"/>
            <w:tcBorders>
              <w:bottom w:val="single" w:sz="4" w:space="0" w:color="auto"/>
            </w:tcBorders>
            <w:shd w:val="clear" w:color="auto" w:fill="D9D9D9" w:themeFill="background1" w:themeFillShade="D9"/>
          </w:tcPr>
          <w:p w:rsidR="002F053F" w:rsidRPr="0092782E" w:rsidRDefault="002F053F" w:rsidP="00EA256D">
            <w:pPr>
              <w:autoSpaceDE w:val="0"/>
              <w:autoSpaceDN w:val="0"/>
              <w:adjustRightInd w:val="0"/>
              <w:spacing w:beforeLines="60" w:before="144" w:afterLines="60" w:after="144"/>
              <w:rPr>
                <w:rFonts w:cs="Arial"/>
                <w:b/>
                <w:bCs/>
                <w:color w:val="000000"/>
                <w:sz w:val="20"/>
              </w:rPr>
            </w:pPr>
            <w:r w:rsidRPr="0092782E">
              <w:rPr>
                <w:rFonts w:cs="Arial"/>
                <w:b/>
                <w:bCs/>
                <w:sz w:val="20"/>
              </w:rPr>
              <w:t>Day</w:t>
            </w:r>
          </w:p>
        </w:tc>
        <w:tc>
          <w:tcPr>
            <w:tcW w:w="3263" w:type="dxa"/>
            <w:gridSpan w:val="2"/>
            <w:shd w:val="clear" w:color="auto" w:fill="D9D9D9" w:themeFill="background1" w:themeFillShade="D9"/>
          </w:tcPr>
          <w:p w:rsidR="002F053F" w:rsidRPr="0092782E" w:rsidRDefault="002F053F" w:rsidP="00EA256D">
            <w:pPr>
              <w:autoSpaceDE w:val="0"/>
              <w:autoSpaceDN w:val="0"/>
              <w:adjustRightInd w:val="0"/>
              <w:spacing w:beforeLines="60" w:before="144" w:afterLines="60" w:after="144"/>
              <w:rPr>
                <w:rFonts w:cs="Arial"/>
                <w:b/>
                <w:bCs/>
                <w:color w:val="000000"/>
                <w:sz w:val="20"/>
              </w:rPr>
            </w:pPr>
            <w:r w:rsidRPr="0092782E">
              <w:rPr>
                <w:rFonts w:cs="Arial"/>
                <w:b/>
                <w:sz w:val="20"/>
              </w:rPr>
              <w:t>Morning</w:t>
            </w:r>
          </w:p>
        </w:tc>
        <w:tc>
          <w:tcPr>
            <w:tcW w:w="1537" w:type="dxa"/>
            <w:shd w:val="clear" w:color="auto" w:fill="D9D9D9" w:themeFill="background1" w:themeFillShade="D9"/>
          </w:tcPr>
          <w:p w:rsidR="002F053F" w:rsidRPr="0092782E" w:rsidRDefault="002F053F" w:rsidP="00EA256D">
            <w:pPr>
              <w:autoSpaceDE w:val="0"/>
              <w:autoSpaceDN w:val="0"/>
              <w:adjustRightInd w:val="0"/>
              <w:spacing w:beforeLines="60" w:before="144" w:afterLines="60" w:after="144"/>
              <w:rPr>
                <w:rFonts w:cs="Arial"/>
                <w:b/>
                <w:sz w:val="20"/>
              </w:rPr>
            </w:pPr>
          </w:p>
        </w:tc>
        <w:tc>
          <w:tcPr>
            <w:tcW w:w="3392" w:type="dxa"/>
            <w:shd w:val="clear" w:color="auto" w:fill="D9D9D9" w:themeFill="background1" w:themeFillShade="D9"/>
          </w:tcPr>
          <w:p w:rsidR="002F053F" w:rsidRPr="0092782E" w:rsidRDefault="002F053F" w:rsidP="00EA256D">
            <w:pPr>
              <w:autoSpaceDE w:val="0"/>
              <w:autoSpaceDN w:val="0"/>
              <w:adjustRightInd w:val="0"/>
              <w:spacing w:beforeLines="60" w:before="144" w:afterLines="60" w:after="144"/>
              <w:rPr>
                <w:rFonts w:cs="Arial"/>
                <w:b/>
                <w:bCs/>
                <w:color w:val="000000"/>
                <w:sz w:val="20"/>
              </w:rPr>
            </w:pPr>
            <w:r w:rsidRPr="0092782E">
              <w:rPr>
                <w:rFonts w:cs="Arial"/>
                <w:b/>
                <w:sz w:val="20"/>
              </w:rPr>
              <w:t>Afternoon</w:t>
            </w:r>
          </w:p>
        </w:tc>
        <w:tc>
          <w:tcPr>
            <w:tcW w:w="4984" w:type="dxa"/>
            <w:shd w:val="clear" w:color="auto" w:fill="D9D9D9" w:themeFill="background1" w:themeFillShade="D9"/>
          </w:tcPr>
          <w:p w:rsidR="002F053F" w:rsidRPr="0092782E" w:rsidRDefault="002F053F" w:rsidP="00EA256D">
            <w:pPr>
              <w:autoSpaceDE w:val="0"/>
              <w:autoSpaceDN w:val="0"/>
              <w:adjustRightInd w:val="0"/>
              <w:spacing w:beforeLines="60" w:before="144" w:afterLines="60" w:after="144"/>
              <w:rPr>
                <w:rFonts w:cs="Arial"/>
                <w:b/>
                <w:bCs/>
                <w:color w:val="000000"/>
                <w:sz w:val="20"/>
              </w:rPr>
            </w:pPr>
            <w:r w:rsidRPr="0092782E">
              <w:rPr>
                <w:rFonts w:cs="Arial"/>
                <w:b/>
                <w:bCs/>
                <w:sz w:val="20"/>
              </w:rPr>
              <w:t>Evening</w:t>
            </w:r>
          </w:p>
        </w:tc>
      </w:tr>
      <w:tr w:rsidR="002F053F" w:rsidRPr="0092782E" w:rsidTr="002F053F">
        <w:trPr>
          <w:trHeight w:val="636"/>
        </w:trPr>
        <w:tc>
          <w:tcPr>
            <w:tcW w:w="711" w:type="dxa"/>
            <w:shd w:val="clear" w:color="auto" w:fill="D9D9D9" w:themeFill="background1" w:themeFillShade="D9"/>
          </w:tcPr>
          <w:p w:rsidR="002F053F" w:rsidRPr="0092782E" w:rsidRDefault="002F053F" w:rsidP="00EA256D">
            <w:pPr>
              <w:autoSpaceDE w:val="0"/>
              <w:autoSpaceDN w:val="0"/>
              <w:adjustRightInd w:val="0"/>
              <w:spacing w:beforeLines="60" w:before="144" w:afterLines="60" w:after="144"/>
              <w:rPr>
                <w:rFonts w:cs="Arial"/>
                <w:b/>
                <w:bCs/>
                <w:sz w:val="20"/>
              </w:rPr>
            </w:pPr>
          </w:p>
        </w:tc>
        <w:tc>
          <w:tcPr>
            <w:tcW w:w="3263" w:type="dxa"/>
            <w:gridSpan w:val="2"/>
            <w:shd w:val="clear" w:color="auto" w:fill="D9D9D9" w:themeFill="background1" w:themeFillShade="D9"/>
          </w:tcPr>
          <w:p w:rsidR="002F053F" w:rsidRDefault="002F053F" w:rsidP="00EA256D">
            <w:pPr>
              <w:autoSpaceDE w:val="0"/>
              <w:autoSpaceDN w:val="0"/>
              <w:adjustRightInd w:val="0"/>
              <w:spacing w:beforeLines="60" w:before="144" w:afterLines="60" w:after="144"/>
              <w:jc w:val="center"/>
              <w:rPr>
                <w:rFonts w:cs="Arial"/>
                <w:b/>
                <w:bCs/>
                <w:sz w:val="20"/>
              </w:rPr>
            </w:pPr>
            <w:r>
              <w:rPr>
                <w:rFonts w:cs="Arial"/>
                <w:szCs w:val="24"/>
              </w:rPr>
              <w:t xml:space="preserve">TRAINING FOR AWAY TEAM MEMBERS </w:t>
            </w:r>
            <w:r w:rsidR="00FA7EC6">
              <w:rPr>
                <w:rFonts w:cs="Arial"/>
                <w:szCs w:val="24"/>
              </w:rPr>
              <w:t>10 AM</w:t>
            </w:r>
          </w:p>
          <w:p w:rsidR="002F053F" w:rsidRDefault="002F053F" w:rsidP="00EA256D">
            <w:pPr>
              <w:autoSpaceDE w:val="0"/>
              <w:autoSpaceDN w:val="0"/>
              <w:adjustRightInd w:val="0"/>
              <w:spacing w:beforeLines="60" w:before="144" w:afterLines="60" w:after="144"/>
              <w:jc w:val="center"/>
              <w:rPr>
                <w:rFonts w:cs="Arial"/>
                <w:b/>
                <w:bCs/>
                <w:sz w:val="20"/>
              </w:rPr>
            </w:pPr>
          </w:p>
          <w:p w:rsidR="002F053F" w:rsidRDefault="002F053F" w:rsidP="00EA256D">
            <w:pPr>
              <w:autoSpaceDE w:val="0"/>
              <w:autoSpaceDN w:val="0"/>
              <w:adjustRightInd w:val="0"/>
              <w:spacing w:beforeLines="60" w:before="144" w:afterLines="60" w:after="144"/>
              <w:jc w:val="center"/>
              <w:rPr>
                <w:rFonts w:cs="Arial"/>
                <w:b/>
                <w:bCs/>
                <w:sz w:val="20"/>
              </w:rPr>
            </w:pPr>
          </w:p>
          <w:p w:rsidR="002F053F" w:rsidRDefault="002F053F" w:rsidP="00EA256D">
            <w:pPr>
              <w:autoSpaceDE w:val="0"/>
              <w:autoSpaceDN w:val="0"/>
              <w:adjustRightInd w:val="0"/>
              <w:spacing w:beforeLines="60" w:before="144" w:afterLines="60" w:after="144"/>
              <w:jc w:val="center"/>
              <w:rPr>
                <w:rFonts w:cs="Arial"/>
                <w:b/>
                <w:bCs/>
                <w:sz w:val="20"/>
              </w:rPr>
            </w:pPr>
          </w:p>
          <w:p w:rsidR="002F053F" w:rsidRDefault="002F053F" w:rsidP="00EA256D">
            <w:pPr>
              <w:autoSpaceDE w:val="0"/>
              <w:autoSpaceDN w:val="0"/>
              <w:adjustRightInd w:val="0"/>
              <w:spacing w:beforeLines="60" w:before="144" w:afterLines="60" w:after="144"/>
              <w:jc w:val="center"/>
              <w:rPr>
                <w:rFonts w:cs="Arial"/>
                <w:b/>
                <w:bCs/>
                <w:sz w:val="20"/>
              </w:rPr>
            </w:pPr>
          </w:p>
          <w:p w:rsidR="002F053F" w:rsidRDefault="002F053F" w:rsidP="00EA256D">
            <w:pPr>
              <w:autoSpaceDE w:val="0"/>
              <w:autoSpaceDN w:val="0"/>
              <w:adjustRightInd w:val="0"/>
              <w:spacing w:beforeLines="60" w:before="144" w:afterLines="60" w:after="144"/>
              <w:jc w:val="center"/>
              <w:rPr>
                <w:rFonts w:cs="Arial"/>
                <w:b/>
                <w:bCs/>
                <w:sz w:val="20"/>
              </w:rPr>
            </w:pPr>
          </w:p>
          <w:p w:rsidR="002F053F" w:rsidRPr="0092782E" w:rsidRDefault="002F053F" w:rsidP="00EA256D">
            <w:pPr>
              <w:autoSpaceDE w:val="0"/>
              <w:autoSpaceDN w:val="0"/>
              <w:adjustRightInd w:val="0"/>
              <w:spacing w:beforeLines="60" w:before="144" w:afterLines="60" w:after="144"/>
              <w:jc w:val="center"/>
              <w:rPr>
                <w:rFonts w:cs="Arial"/>
                <w:b/>
                <w:bCs/>
                <w:sz w:val="20"/>
              </w:rPr>
            </w:pPr>
          </w:p>
        </w:tc>
        <w:tc>
          <w:tcPr>
            <w:tcW w:w="1537" w:type="dxa"/>
          </w:tcPr>
          <w:p w:rsidR="002F053F" w:rsidRDefault="002F053F" w:rsidP="00EA256D">
            <w:pPr>
              <w:autoSpaceDE w:val="0"/>
              <w:autoSpaceDN w:val="0"/>
              <w:adjustRightInd w:val="0"/>
              <w:spacing w:beforeLines="60" w:before="144" w:afterLines="60" w:after="144"/>
              <w:jc w:val="center"/>
              <w:rPr>
                <w:rFonts w:cs="Arial"/>
                <w:b/>
                <w:bCs/>
                <w:color w:val="FF0000"/>
                <w:sz w:val="20"/>
              </w:rPr>
            </w:pPr>
          </w:p>
          <w:p w:rsidR="002F053F" w:rsidRDefault="002F053F" w:rsidP="00EA256D">
            <w:pPr>
              <w:autoSpaceDE w:val="0"/>
              <w:autoSpaceDN w:val="0"/>
              <w:adjustRightInd w:val="0"/>
              <w:spacing w:beforeLines="60" w:before="144" w:afterLines="60" w:after="144"/>
              <w:jc w:val="center"/>
              <w:rPr>
                <w:rFonts w:cs="Arial"/>
                <w:b/>
                <w:bCs/>
                <w:color w:val="FF0000"/>
                <w:sz w:val="20"/>
              </w:rPr>
            </w:pPr>
          </w:p>
          <w:p w:rsidR="002F053F" w:rsidRPr="00C9261F" w:rsidRDefault="002F053F" w:rsidP="00EA256D">
            <w:pPr>
              <w:autoSpaceDE w:val="0"/>
              <w:autoSpaceDN w:val="0"/>
              <w:adjustRightInd w:val="0"/>
              <w:spacing w:beforeLines="60" w:before="144" w:afterLines="60" w:after="144"/>
              <w:jc w:val="center"/>
              <w:rPr>
                <w:rFonts w:cs="Arial"/>
                <w:b/>
                <w:bCs/>
                <w:color w:val="FF0000"/>
                <w:sz w:val="20"/>
              </w:rPr>
            </w:pPr>
            <w:r>
              <w:rPr>
                <w:rFonts w:cs="Arial"/>
                <w:b/>
                <w:bCs/>
                <w:color w:val="FF0000"/>
                <w:sz w:val="20"/>
              </w:rPr>
              <w:t>LUNCH 12.30PM</w:t>
            </w:r>
          </w:p>
          <w:p w:rsidR="002F053F" w:rsidRPr="0092782E" w:rsidRDefault="002F053F" w:rsidP="00EA256D">
            <w:pPr>
              <w:autoSpaceDE w:val="0"/>
              <w:autoSpaceDN w:val="0"/>
              <w:adjustRightInd w:val="0"/>
              <w:spacing w:before="60" w:after="60"/>
              <w:jc w:val="center"/>
              <w:rPr>
                <w:rFonts w:cs="Arial"/>
                <w:bCs/>
                <w:sz w:val="20"/>
              </w:rPr>
            </w:pPr>
          </w:p>
        </w:tc>
        <w:tc>
          <w:tcPr>
            <w:tcW w:w="3392" w:type="dxa"/>
            <w:tcBorders>
              <w:bottom w:val="nil"/>
            </w:tcBorders>
          </w:tcPr>
          <w:p w:rsidR="002F053F" w:rsidRDefault="002F053F" w:rsidP="00EA256D">
            <w:pPr>
              <w:autoSpaceDE w:val="0"/>
              <w:autoSpaceDN w:val="0"/>
              <w:adjustRightInd w:val="0"/>
              <w:spacing w:beforeLines="60" w:before="144" w:afterLines="60" w:after="144"/>
              <w:jc w:val="center"/>
              <w:rPr>
                <w:rFonts w:cs="Arial"/>
                <w:b/>
                <w:bCs/>
                <w:sz w:val="20"/>
              </w:rPr>
            </w:pPr>
            <w:r>
              <w:rPr>
                <w:rFonts w:cs="Arial"/>
                <w:b/>
                <w:bCs/>
                <w:sz w:val="20"/>
              </w:rPr>
              <w:t>ACTIVITIES</w:t>
            </w:r>
          </w:p>
          <w:p w:rsidR="002F053F" w:rsidRDefault="002F053F" w:rsidP="00EA256D">
            <w:pPr>
              <w:autoSpaceDE w:val="0"/>
              <w:autoSpaceDN w:val="0"/>
              <w:adjustRightInd w:val="0"/>
              <w:spacing w:beforeLines="60" w:before="144" w:afterLines="60" w:after="144"/>
              <w:jc w:val="center"/>
              <w:rPr>
                <w:rFonts w:cs="Arial"/>
                <w:b/>
                <w:bCs/>
                <w:sz w:val="20"/>
              </w:rPr>
            </w:pPr>
          </w:p>
          <w:p w:rsidR="002F053F" w:rsidRPr="0092782E" w:rsidRDefault="002F053F" w:rsidP="00EA256D">
            <w:pPr>
              <w:autoSpaceDE w:val="0"/>
              <w:autoSpaceDN w:val="0"/>
              <w:adjustRightInd w:val="0"/>
              <w:spacing w:beforeLines="60" w:before="144" w:afterLines="60" w:after="144"/>
              <w:jc w:val="center"/>
              <w:rPr>
                <w:rFonts w:cs="Arial"/>
                <w:b/>
                <w:bCs/>
                <w:sz w:val="20"/>
              </w:rPr>
            </w:pPr>
            <w:r>
              <w:rPr>
                <w:rFonts w:cs="Arial"/>
                <w:b/>
                <w:bCs/>
                <w:sz w:val="20"/>
              </w:rPr>
              <w:t>1.30PM- BEGIN WITH A 30 MINUTE DISCUSSION ABOUT THE SELF EVALUATION</w:t>
            </w:r>
          </w:p>
        </w:tc>
        <w:tc>
          <w:tcPr>
            <w:tcW w:w="4984" w:type="dxa"/>
          </w:tcPr>
          <w:p w:rsidR="002F053F" w:rsidRPr="00996496" w:rsidRDefault="002F053F" w:rsidP="00EA256D">
            <w:pPr>
              <w:autoSpaceDE w:val="0"/>
              <w:autoSpaceDN w:val="0"/>
              <w:adjustRightInd w:val="0"/>
              <w:spacing w:beforeLines="60" w:before="144" w:afterLines="60" w:after="144"/>
              <w:rPr>
                <w:rFonts w:cs="Arial"/>
                <w:b/>
                <w:bCs/>
                <w:sz w:val="20"/>
              </w:rPr>
            </w:pPr>
            <w:r w:rsidRPr="00996496">
              <w:rPr>
                <w:rFonts w:cs="Arial"/>
                <w:b/>
                <w:bCs/>
                <w:sz w:val="20"/>
              </w:rPr>
              <w:t>ACTIVITIES</w:t>
            </w:r>
          </w:p>
          <w:p w:rsidR="002F053F" w:rsidRPr="0092782E" w:rsidRDefault="002F053F" w:rsidP="00EA256D">
            <w:pPr>
              <w:autoSpaceDE w:val="0"/>
              <w:autoSpaceDN w:val="0"/>
              <w:adjustRightInd w:val="0"/>
              <w:spacing w:beforeLines="60" w:before="144" w:afterLines="60" w:after="144"/>
              <w:rPr>
                <w:rFonts w:cs="Arial"/>
                <w:b/>
                <w:bCs/>
                <w:sz w:val="20"/>
              </w:rPr>
            </w:pPr>
          </w:p>
        </w:tc>
      </w:tr>
      <w:tr w:rsidR="002F053F" w:rsidRPr="0092782E" w:rsidTr="002F053F">
        <w:trPr>
          <w:trHeight w:val="2451"/>
        </w:trPr>
        <w:tc>
          <w:tcPr>
            <w:tcW w:w="711" w:type="dxa"/>
            <w:shd w:val="clear" w:color="auto" w:fill="D9D9D9" w:themeFill="background1" w:themeFillShade="D9"/>
          </w:tcPr>
          <w:p w:rsidR="002F053F" w:rsidRPr="0092782E" w:rsidRDefault="002F053F" w:rsidP="00EA256D">
            <w:pPr>
              <w:autoSpaceDE w:val="0"/>
              <w:autoSpaceDN w:val="0"/>
              <w:adjustRightInd w:val="0"/>
              <w:spacing w:beforeLines="60" w:before="144" w:afterLines="60" w:after="144"/>
              <w:rPr>
                <w:rFonts w:cs="Arial"/>
                <w:b/>
                <w:bCs/>
                <w:sz w:val="20"/>
              </w:rPr>
            </w:pPr>
          </w:p>
        </w:tc>
        <w:tc>
          <w:tcPr>
            <w:tcW w:w="1016" w:type="dxa"/>
          </w:tcPr>
          <w:p w:rsidR="002F053F" w:rsidRPr="0092782E" w:rsidRDefault="002F053F" w:rsidP="00EA256D">
            <w:pPr>
              <w:autoSpaceDE w:val="0"/>
              <w:autoSpaceDN w:val="0"/>
              <w:adjustRightInd w:val="0"/>
              <w:spacing w:before="60" w:after="60"/>
              <w:jc w:val="center"/>
              <w:rPr>
                <w:rFonts w:cs="Arial"/>
                <w:b/>
                <w:bCs/>
                <w:sz w:val="20"/>
              </w:rPr>
            </w:pPr>
            <w:r>
              <w:rPr>
                <w:rFonts w:cs="Arial"/>
                <w:b/>
                <w:bCs/>
                <w:sz w:val="20"/>
              </w:rPr>
              <w:t>TRAVEL</w:t>
            </w:r>
          </w:p>
        </w:tc>
        <w:tc>
          <w:tcPr>
            <w:tcW w:w="2247" w:type="dxa"/>
          </w:tcPr>
          <w:p w:rsidR="002F053F" w:rsidRPr="003E2DE0" w:rsidRDefault="00FA7EC6" w:rsidP="00EA256D">
            <w:pPr>
              <w:autoSpaceDE w:val="0"/>
              <w:autoSpaceDN w:val="0"/>
              <w:adjustRightInd w:val="0"/>
              <w:spacing w:before="60" w:after="60"/>
              <w:rPr>
                <w:rFonts w:cs="Arial"/>
                <w:b/>
                <w:bCs/>
                <w:color w:val="FF0000"/>
                <w:sz w:val="20"/>
              </w:rPr>
            </w:pPr>
            <w:r>
              <w:rPr>
                <w:rFonts w:cs="Arial"/>
                <w:bCs/>
                <w:sz w:val="20"/>
              </w:rPr>
              <w:t>10 AM</w:t>
            </w:r>
            <w:r w:rsidR="002F053F">
              <w:rPr>
                <w:rFonts w:cs="Arial"/>
                <w:bCs/>
                <w:sz w:val="20"/>
              </w:rPr>
              <w:t>-TEAMS MEET TO REVIEW THEIR EVIDENCE AND CREATE FEEDBACK PRESENTATION</w:t>
            </w:r>
          </w:p>
        </w:tc>
        <w:tc>
          <w:tcPr>
            <w:tcW w:w="1537" w:type="dxa"/>
          </w:tcPr>
          <w:p w:rsidR="002F053F" w:rsidRPr="009B2835" w:rsidRDefault="002F053F" w:rsidP="00EA256D">
            <w:pPr>
              <w:autoSpaceDE w:val="0"/>
              <w:autoSpaceDN w:val="0"/>
              <w:adjustRightInd w:val="0"/>
              <w:spacing w:before="60" w:after="60"/>
              <w:jc w:val="center"/>
              <w:rPr>
                <w:rFonts w:cs="Arial"/>
                <w:bCs/>
                <w:sz w:val="20"/>
              </w:rPr>
            </w:pPr>
            <w:r>
              <w:rPr>
                <w:rFonts w:cs="Arial"/>
                <w:bCs/>
                <w:sz w:val="20"/>
              </w:rPr>
              <w:br/>
            </w:r>
          </w:p>
          <w:p w:rsidR="002F053F" w:rsidRPr="00C9261F" w:rsidRDefault="002F053F" w:rsidP="00EA256D">
            <w:pPr>
              <w:autoSpaceDE w:val="0"/>
              <w:autoSpaceDN w:val="0"/>
              <w:adjustRightInd w:val="0"/>
              <w:spacing w:beforeLines="60" w:before="144" w:afterLines="60" w:after="144"/>
              <w:jc w:val="center"/>
              <w:rPr>
                <w:rFonts w:cs="Arial"/>
                <w:b/>
                <w:bCs/>
                <w:color w:val="FF0000"/>
                <w:sz w:val="20"/>
              </w:rPr>
            </w:pPr>
            <w:r>
              <w:rPr>
                <w:rFonts w:cs="Arial"/>
                <w:b/>
                <w:bCs/>
                <w:color w:val="FF0000"/>
                <w:sz w:val="20"/>
              </w:rPr>
              <w:t>LUNCH 1PM</w:t>
            </w:r>
          </w:p>
          <w:p w:rsidR="002F053F" w:rsidRDefault="002F053F" w:rsidP="00EA256D">
            <w:pPr>
              <w:autoSpaceDE w:val="0"/>
              <w:autoSpaceDN w:val="0"/>
              <w:adjustRightInd w:val="0"/>
              <w:spacing w:before="60" w:after="60"/>
              <w:rPr>
                <w:rFonts w:cs="Arial"/>
                <w:bCs/>
                <w:sz w:val="20"/>
              </w:rPr>
            </w:pPr>
          </w:p>
          <w:p w:rsidR="002F053F" w:rsidRDefault="002F053F" w:rsidP="00EA256D">
            <w:pPr>
              <w:autoSpaceDE w:val="0"/>
              <w:autoSpaceDN w:val="0"/>
              <w:adjustRightInd w:val="0"/>
              <w:spacing w:beforeLines="60" w:before="144" w:afterLines="60" w:after="144"/>
              <w:jc w:val="center"/>
              <w:rPr>
                <w:rFonts w:cs="Arial"/>
                <w:b/>
                <w:bCs/>
                <w:color w:val="FF0000"/>
                <w:sz w:val="20"/>
              </w:rPr>
            </w:pPr>
          </w:p>
          <w:p w:rsidR="002F053F" w:rsidRDefault="002F053F" w:rsidP="00EA256D">
            <w:pPr>
              <w:autoSpaceDE w:val="0"/>
              <w:autoSpaceDN w:val="0"/>
              <w:adjustRightInd w:val="0"/>
              <w:spacing w:beforeLines="60" w:before="144" w:afterLines="60" w:after="144"/>
              <w:jc w:val="center"/>
              <w:rPr>
                <w:rFonts w:cs="Arial"/>
                <w:b/>
                <w:bCs/>
                <w:color w:val="FF0000"/>
                <w:sz w:val="20"/>
              </w:rPr>
            </w:pPr>
          </w:p>
          <w:p w:rsidR="002F053F" w:rsidRDefault="002F053F" w:rsidP="00EA256D">
            <w:pPr>
              <w:autoSpaceDE w:val="0"/>
              <w:autoSpaceDN w:val="0"/>
              <w:adjustRightInd w:val="0"/>
              <w:spacing w:beforeLines="60" w:before="144" w:afterLines="60" w:after="144"/>
              <w:jc w:val="center"/>
              <w:rPr>
                <w:rFonts w:cs="Arial"/>
                <w:b/>
                <w:bCs/>
                <w:color w:val="FF0000"/>
                <w:sz w:val="20"/>
              </w:rPr>
            </w:pPr>
          </w:p>
          <w:p w:rsidR="002F053F" w:rsidRPr="0092782E" w:rsidRDefault="002F053F" w:rsidP="00EA256D">
            <w:pPr>
              <w:autoSpaceDE w:val="0"/>
              <w:autoSpaceDN w:val="0"/>
              <w:adjustRightInd w:val="0"/>
              <w:spacing w:beforeLines="60" w:before="144" w:afterLines="60" w:after="144"/>
              <w:jc w:val="center"/>
              <w:rPr>
                <w:rFonts w:cs="Arial"/>
                <w:b/>
                <w:bCs/>
                <w:sz w:val="20"/>
              </w:rPr>
            </w:pPr>
          </w:p>
        </w:tc>
        <w:tc>
          <w:tcPr>
            <w:tcW w:w="8376" w:type="dxa"/>
            <w:gridSpan w:val="2"/>
            <w:tcBorders>
              <w:top w:val="single" w:sz="4" w:space="0" w:color="000000"/>
            </w:tcBorders>
            <w:shd w:val="clear" w:color="auto" w:fill="auto"/>
          </w:tcPr>
          <w:p w:rsidR="002F053F" w:rsidRDefault="002F053F" w:rsidP="00EA256D">
            <w:pPr>
              <w:autoSpaceDE w:val="0"/>
              <w:autoSpaceDN w:val="0"/>
              <w:adjustRightInd w:val="0"/>
              <w:spacing w:beforeLines="60" w:before="144" w:afterLines="60" w:after="144"/>
              <w:jc w:val="center"/>
              <w:rPr>
                <w:rFonts w:cs="Arial"/>
                <w:b/>
                <w:bCs/>
                <w:sz w:val="20"/>
              </w:rPr>
            </w:pPr>
            <w:r>
              <w:rPr>
                <w:rFonts w:cs="Arial"/>
                <w:b/>
                <w:bCs/>
                <w:sz w:val="20"/>
              </w:rPr>
              <w:t>FEEDBACK PRESENTATION FROM EACH OF THE FOUR TEAMS</w:t>
            </w:r>
          </w:p>
          <w:p w:rsidR="002F053F" w:rsidRPr="00A15B14" w:rsidRDefault="002F053F" w:rsidP="00EA256D">
            <w:pPr>
              <w:autoSpaceDE w:val="0"/>
              <w:autoSpaceDN w:val="0"/>
              <w:adjustRightInd w:val="0"/>
              <w:spacing w:beforeLines="60" w:before="144" w:afterLines="60" w:after="144"/>
              <w:jc w:val="center"/>
              <w:rPr>
                <w:rFonts w:cs="Arial"/>
                <w:b/>
                <w:bCs/>
                <w:sz w:val="20"/>
              </w:rPr>
            </w:pPr>
            <w:r>
              <w:rPr>
                <w:rFonts w:cs="Arial"/>
                <w:b/>
                <w:bCs/>
                <w:sz w:val="20"/>
              </w:rPr>
              <w:t xml:space="preserve">FINISH BY 3PM </w:t>
            </w:r>
          </w:p>
          <w:p w:rsidR="002F053F" w:rsidRPr="009B2835" w:rsidRDefault="002F053F" w:rsidP="00EA256D">
            <w:pPr>
              <w:autoSpaceDE w:val="0"/>
              <w:autoSpaceDN w:val="0"/>
              <w:adjustRightInd w:val="0"/>
              <w:spacing w:before="60" w:after="60"/>
              <w:rPr>
                <w:rFonts w:cs="Arial"/>
                <w:bCs/>
                <w:sz w:val="20"/>
              </w:rPr>
            </w:pPr>
          </w:p>
        </w:tc>
      </w:tr>
    </w:tbl>
    <w:p w:rsidR="00233398" w:rsidRDefault="00233398" w:rsidP="00855DDC">
      <w:pPr>
        <w:tabs>
          <w:tab w:val="left" w:pos="1440"/>
          <w:tab w:val="left" w:pos="2160"/>
          <w:tab w:val="left" w:pos="2880"/>
          <w:tab w:val="left" w:pos="4680"/>
          <w:tab w:val="left" w:pos="5400"/>
          <w:tab w:val="right" w:pos="9000"/>
        </w:tabs>
        <w:jc w:val="both"/>
        <w:rPr>
          <w:rFonts w:cs="Arial"/>
          <w:szCs w:val="24"/>
        </w:rPr>
      </w:pPr>
    </w:p>
    <w:sectPr w:rsidR="00233398" w:rsidSect="00131494">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BC0" w:rsidRDefault="00767BC0" w:rsidP="00093C2F">
      <w:r>
        <w:separator/>
      </w:r>
    </w:p>
  </w:endnote>
  <w:endnote w:type="continuationSeparator" w:id="0">
    <w:p w:rsidR="00767BC0" w:rsidRDefault="00767BC0" w:rsidP="0009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BC0" w:rsidRDefault="00767BC0" w:rsidP="00093C2F">
      <w:r>
        <w:separator/>
      </w:r>
    </w:p>
  </w:footnote>
  <w:footnote w:type="continuationSeparator" w:id="0">
    <w:p w:rsidR="00767BC0" w:rsidRDefault="00767BC0" w:rsidP="0009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9625"/>
      <w:docPartObj>
        <w:docPartGallery w:val="Page Numbers (Top of Page)"/>
        <w:docPartUnique/>
      </w:docPartObj>
    </w:sdtPr>
    <w:sdtEndPr>
      <w:rPr>
        <w:noProof/>
      </w:rPr>
    </w:sdtEndPr>
    <w:sdtContent>
      <w:p w:rsidR="00093C2F" w:rsidRDefault="0077325A">
        <w:pPr>
          <w:pStyle w:val="Header"/>
          <w:jc w:val="right"/>
        </w:pPr>
        <w:r>
          <w:rPr>
            <w:noProof/>
            <w:lang w:eastAsia="en-GB"/>
          </w:rPr>
          <w:drawing>
            <wp:anchor distT="0" distB="0" distL="114300" distR="114300" simplePos="0" relativeHeight="251659264" behindDoc="0" locked="0" layoutInCell="1" allowOverlap="1" wp14:anchorId="364C5AC0" wp14:editId="2A425AF5">
              <wp:simplePos x="0" y="0"/>
              <wp:positionH relativeFrom="column">
                <wp:posOffset>0</wp:posOffset>
              </wp:positionH>
              <wp:positionV relativeFrom="paragraph">
                <wp:posOffset>-174936</wp:posOffset>
              </wp:positionV>
              <wp:extent cx="1083945" cy="509270"/>
              <wp:effectExtent l="0" t="0" r="1905" b="5080"/>
              <wp:wrapThrough wrapText="bothSides">
                <wp:wrapPolygon edited="0">
                  <wp:start x="2657" y="0"/>
                  <wp:lineTo x="759" y="4040"/>
                  <wp:lineTo x="0" y="7272"/>
                  <wp:lineTo x="0" y="15352"/>
                  <wp:lineTo x="2657" y="20200"/>
                  <wp:lineTo x="3417" y="21007"/>
                  <wp:lineTo x="6074" y="21007"/>
                  <wp:lineTo x="20120" y="18584"/>
                  <wp:lineTo x="21258" y="12928"/>
                  <wp:lineTo x="21258" y="808"/>
                  <wp:lineTo x="6453" y="0"/>
                  <wp:lineTo x="265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 Scot logo.png"/>
                      <pic:cNvPicPr/>
                    </pic:nvPicPr>
                    <pic:blipFill>
                      <a:blip r:embed="rId1">
                        <a:extLst>
                          <a:ext uri="{28A0092B-C50C-407E-A947-70E740481C1C}">
                            <a14:useLocalDpi xmlns:a14="http://schemas.microsoft.com/office/drawing/2010/main" val="0"/>
                          </a:ext>
                        </a:extLst>
                      </a:blip>
                      <a:stretch>
                        <a:fillRect/>
                      </a:stretch>
                    </pic:blipFill>
                    <pic:spPr>
                      <a:xfrm>
                        <a:off x="0" y="0"/>
                        <a:ext cx="1083945" cy="509270"/>
                      </a:xfrm>
                      <a:prstGeom prst="rect">
                        <a:avLst/>
                      </a:prstGeom>
                    </pic:spPr>
                  </pic:pic>
                </a:graphicData>
              </a:graphic>
              <wp14:sizeRelH relativeFrom="margin">
                <wp14:pctWidth>0</wp14:pctWidth>
              </wp14:sizeRelH>
              <wp14:sizeRelV relativeFrom="margin">
                <wp14:pctHeight>0</wp14:pctHeight>
              </wp14:sizeRelV>
            </wp:anchor>
          </w:drawing>
        </w:r>
        <w:r w:rsidR="00093C2F">
          <w:fldChar w:fldCharType="begin"/>
        </w:r>
        <w:r w:rsidR="00093C2F">
          <w:instrText xml:space="preserve"> PAGE   \* MERGEFORMAT </w:instrText>
        </w:r>
        <w:r w:rsidR="00093C2F">
          <w:fldChar w:fldCharType="separate"/>
        </w:r>
        <w:r w:rsidR="001F5D98">
          <w:rPr>
            <w:noProof/>
          </w:rPr>
          <w:t>1</w:t>
        </w:r>
        <w:r w:rsidR="00093C2F">
          <w:rPr>
            <w:noProof/>
          </w:rPr>
          <w:fldChar w:fldCharType="end"/>
        </w:r>
      </w:p>
    </w:sdtContent>
  </w:sdt>
  <w:p w:rsidR="00093C2F" w:rsidRDefault="00093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AF43DF2"/>
    <w:multiLevelType w:val="hybridMultilevel"/>
    <w:tmpl w:val="6C0ECE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C475EB0"/>
    <w:multiLevelType w:val="hybridMultilevel"/>
    <w:tmpl w:val="9EBC1E0A"/>
    <w:lvl w:ilvl="0" w:tplc="C7603242">
      <w:start w:val="1"/>
      <w:numFmt w:val="bullet"/>
      <w:lvlText w:val="•"/>
      <w:lvlJc w:val="left"/>
      <w:pPr>
        <w:tabs>
          <w:tab w:val="num" w:pos="720"/>
        </w:tabs>
        <w:ind w:left="720" w:hanging="360"/>
      </w:pPr>
      <w:rPr>
        <w:rFonts w:ascii="Arial" w:hAnsi="Arial" w:hint="default"/>
      </w:rPr>
    </w:lvl>
    <w:lvl w:ilvl="1" w:tplc="82C09434" w:tentative="1">
      <w:start w:val="1"/>
      <w:numFmt w:val="bullet"/>
      <w:lvlText w:val="•"/>
      <w:lvlJc w:val="left"/>
      <w:pPr>
        <w:tabs>
          <w:tab w:val="num" w:pos="1440"/>
        </w:tabs>
        <w:ind w:left="1440" w:hanging="360"/>
      </w:pPr>
      <w:rPr>
        <w:rFonts w:ascii="Arial" w:hAnsi="Arial" w:hint="default"/>
      </w:rPr>
    </w:lvl>
    <w:lvl w:ilvl="2" w:tplc="F9389CCA" w:tentative="1">
      <w:start w:val="1"/>
      <w:numFmt w:val="bullet"/>
      <w:lvlText w:val="•"/>
      <w:lvlJc w:val="left"/>
      <w:pPr>
        <w:tabs>
          <w:tab w:val="num" w:pos="2160"/>
        </w:tabs>
        <w:ind w:left="2160" w:hanging="360"/>
      </w:pPr>
      <w:rPr>
        <w:rFonts w:ascii="Arial" w:hAnsi="Arial" w:hint="default"/>
      </w:rPr>
    </w:lvl>
    <w:lvl w:ilvl="3" w:tplc="76761998" w:tentative="1">
      <w:start w:val="1"/>
      <w:numFmt w:val="bullet"/>
      <w:lvlText w:val="•"/>
      <w:lvlJc w:val="left"/>
      <w:pPr>
        <w:tabs>
          <w:tab w:val="num" w:pos="2880"/>
        </w:tabs>
        <w:ind w:left="2880" w:hanging="360"/>
      </w:pPr>
      <w:rPr>
        <w:rFonts w:ascii="Arial" w:hAnsi="Arial" w:hint="default"/>
      </w:rPr>
    </w:lvl>
    <w:lvl w:ilvl="4" w:tplc="64FA50E2" w:tentative="1">
      <w:start w:val="1"/>
      <w:numFmt w:val="bullet"/>
      <w:lvlText w:val="•"/>
      <w:lvlJc w:val="left"/>
      <w:pPr>
        <w:tabs>
          <w:tab w:val="num" w:pos="3600"/>
        </w:tabs>
        <w:ind w:left="3600" w:hanging="360"/>
      </w:pPr>
      <w:rPr>
        <w:rFonts w:ascii="Arial" w:hAnsi="Arial" w:hint="default"/>
      </w:rPr>
    </w:lvl>
    <w:lvl w:ilvl="5" w:tplc="737E367E" w:tentative="1">
      <w:start w:val="1"/>
      <w:numFmt w:val="bullet"/>
      <w:lvlText w:val="•"/>
      <w:lvlJc w:val="left"/>
      <w:pPr>
        <w:tabs>
          <w:tab w:val="num" w:pos="4320"/>
        </w:tabs>
        <w:ind w:left="4320" w:hanging="360"/>
      </w:pPr>
      <w:rPr>
        <w:rFonts w:ascii="Arial" w:hAnsi="Arial" w:hint="default"/>
      </w:rPr>
    </w:lvl>
    <w:lvl w:ilvl="6" w:tplc="DD687976" w:tentative="1">
      <w:start w:val="1"/>
      <w:numFmt w:val="bullet"/>
      <w:lvlText w:val="•"/>
      <w:lvlJc w:val="left"/>
      <w:pPr>
        <w:tabs>
          <w:tab w:val="num" w:pos="5040"/>
        </w:tabs>
        <w:ind w:left="5040" w:hanging="360"/>
      </w:pPr>
      <w:rPr>
        <w:rFonts w:ascii="Arial" w:hAnsi="Arial" w:hint="default"/>
      </w:rPr>
    </w:lvl>
    <w:lvl w:ilvl="7" w:tplc="053C2F28" w:tentative="1">
      <w:start w:val="1"/>
      <w:numFmt w:val="bullet"/>
      <w:lvlText w:val="•"/>
      <w:lvlJc w:val="left"/>
      <w:pPr>
        <w:tabs>
          <w:tab w:val="num" w:pos="5760"/>
        </w:tabs>
        <w:ind w:left="5760" w:hanging="360"/>
      </w:pPr>
      <w:rPr>
        <w:rFonts w:ascii="Arial" w:hAnsi="Arial" w:hint="default"/>
      </w:rPr>
    </w:lvl>
    <w:lvl w:ilvl="8" w:tplc="75ACBA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236360"/>
    <w:multiLevelType w:val="hybridMultilevel"/>
    <w:tmpl w:val="5C383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301C31"/>
    <w:multiLevelType w:val="hybridMultilevel"/>
    <w:tmpl w:val="8F38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10DD3"/>
    <w:multiLevelType w:val="hybridMultilevel"/>
    <w:tmpl w:val="25FC7D38"/>
    <w:lvl w:ilvl="0" w:tplc="4BCA0C5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E8949E3"/>
    <w:multiLevelType w:val="hybridMultilevel"/>
    <w:tmpl w:val="87EC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5"/>
  </w:num>
  <w:num w:numId="8">
    <w:abstractNumId w:val="3"/>
  </w:num>
  <w:num w:numId="9">
    <w:abstractNumId w:val="1"/>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E2"/>
    <w:rsid w:val="00026563"/>
    <w:rsid w:val="00027C27"/>
    <w:rsid w:val="00066382"/>
    <w:rsid w:val="00093C2F"/>
    <w:rsid w:val="000B0082"/>
    <w:rsid w:val="000B6AD7"/>
    <w:rsid w:val="000C0CF4"/>
    <w:rsid w:val="00131494"/>
    <w:rsid w:val="00176E33"/>
    <w:rsid w:val="001E1BD3"/>
    <w:rsid w:val="001F5D98"/>
    <w:rsid w:val="00233398"/>
    <w:rsid w:val="00281579"/>
    <w:rsid w:val="002F053F"/>
    <w:rsid w:val="00306C61"/>
    <w:rsid w:val="0032089A"/>
    <w:rsid w:val="00340F14"/>
    <w:rsid w:val="00356311"/>
    <w:rsid w:val="00373A10"/>
    <w:rsid w:val="0037582B"/>
    <w:rsid w:val="00384B28"/>
    <w:rsid w:val="003A3EAF"/>
    <w:rsid w:val="003B7BB1"/>
    <w:rsid w:val="00413B48"/>
    <w:rsid w:val="00460AB2"/>
    <w:rsid w:val="00480062"/>
    <w:rsid w:val="004B095F"/>
    <w:rsid w:val="005B21E2"/>
    <w:rsid w:val="005B2A58"/>
    <w:rsid w:val="005F5927"/>
    <w:rsid w:val="006E7A84"/>
    <w:rsid w:val="006F68C1"/>
    <w:rsid w:val="00712B4C"/>
    <w:rsid w:val="00767BC0"/>
    <w:rsid w:val="0077325A"/>
    <w:rsid w:val="007D7F49"/>
    <w:rsid w:val="00855DDC"/>
    <w:rsid w:val="00857548"/>
    <w:rsid w:val="009547EF"/>
    <w:rsid w:val="00997749"/>
    <w:rsid w:val="009B7615"/>
    <w:rsid w:val="00A8276D"/>
    <w:rsid w:val="00B21B82"/>
    <w:rsid w:val="00B51BDC"/>
    <w:rsid w:val="00B561C0"/>
    <w:rsid w:val="00B773CE"/>
    <w:rsid w:val="00B775DE"/>
    <w:rsid w:val="00BC41C6"/>
    <w:rsid w:val="00C91823"/>
    <w:rsid w:val="00C94678"/>
    <w:rsid w:val="00D008AB"/>
    <w:rsid w:val="00D4747B"/>
    <w:rsid w:val="00D756F0"/>
    <w:rsid w:val="00D776F6"/>
    <w:rsid w:val="00D8653B"/>
    <w:rsid w:val="00DA245A"/>
    <w:rsid w:val="00DC5E46"/>
    <w:rsid w:val="00E647A2"/>
    <w:rsid w:val="00EB2B28"/>
    <w:rsid w:val="00ED528C"/>
    <w:rsid w:val="00F444BB"/>
    <w:rsid w:val="00F44DE9"/>
    <w:rsid w:val="00F70B3B"/>
    <w:rsid w:val="00FA4BC1"/>
    <w:rsid w:val="00FA7EC6"/>
    <w:rsid w:val="00FE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6C5A"/>
  <w15:chartTrackingRefBased/>
  <w15:docId w15:val="{3D3903C9-F617-4F0D-A976-75B3F8DD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E647A2"/>
    <w:pPr>
      <w:ind w:left="720"/>
      <w:contextualSpacing/>
    </w:pPr>
  </w:style>
  <w:style w:type="table" w:customStyle="1" w:styleId="TableGrid1">
    <w:name w:val="Table Grid1"/>
    <w:basedOn w:val="TableNormal"/>
    <w:next w:val="TableGrid"/>
    <w:uiPriority w:val="59"/>
    <w:rsid w:val="002F053F"/>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F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082"/>
    <w:rPr>
      <w:color w:val="0563C1" w:themeColor="hyperlink"/>
      <w:u w:val="single"/>
    </w:rPr>
  </w:style>
  <w:style w:type="character" w:styleId="FollowedHyperlink">
    <w:name w:val="FollowedHyperlink"/>
    <w:basedOn w:val="DefaultParagraphFont"/>
    <w:uiPriority w:val="99"/>
    <w:semiHidden/>
    <w:unhideWhenUsed/>
    <w:rsid w:val="00F444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42092">
      <w:bodyDiv w:val="1"/>
      <w:marLeft w:val="0"/>
      <w:marRight w:val="0"/>
      <w:marTop w:val="0"/>
      <w:marBottom w:val="0"/>
      <w:divBdr>
        <w:top w:val="none" w:sz="0" w:space="0" w:color="auto"/>
        <w:left w:val="none" w:sz="0" w:space="0" w:color="auto"/>
        <w:bottom w:val="none" w:sz="0" w:space="0" w:color="auto"/>
        <w:right w:val="none" w:sz="0" w:space="0" w:color="auto"/>
      </w:divBdr>
    </w:div>
    <w:div w:id="1166165684">
      <w:bodyDiv w:val="1"/>
      <w:marLeft w:val="0"/>
      <w:marRight w:val="0"/>
      <w:marTop w:val="0"/>
      <w:marBottom w:val="0"/>
      <w:divBdr>
        <w:top w:val="none" w:sz="0" w:space="0" w:color="auto"/>
        <w:left w:val="none" w:sz="0" w:space="0" w:color="auto"/>
        <w:bottom w:val="none" w:sz="0" w:space="0" w:color="auto"/>
        <w:right w:val="none" w:sz="0" w:space="0" w:color="auto"/>
      </w:divBdr>
    </w:div>
    <w:div w:id="16785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education.gov.scot/improvement/Documents/nih107-away-team-training-presentation.pdf" TargetMode="External"/><Relationship Id="rId10" Type="http://schemas.openxmlformats.org/officeDocument/2006/relationships/diagramLayout" Target="diagrams/layout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education.gov.scot/improvement/Documents/nih107-home-team-training-present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052EBC-C9CF-4412-8D8E-EC022057FE81}" type="doc">
      <dgm:prSet loTypeId="urn:microsoft.com/office/officeart/2005/8/layout/arrow2" loCatId="process" qsTypeId="urn:microsoft.com/office/officeart/2005/8/quickstyle/simple1" qsCatId="simple" csTypeId="urn:microsoft.com/office/officeart/2005/8/colors/accent1_2" csCatId="accent1" phldr="1"/>
      <dgm:spPr/>
    </dgm:pt>
    <dgm:pt modelId="{5996A5CA-C3C5-4612-9D2A-E0C62196AA6D}">
      <dgm:prSet phldrT="[Text]"/>
      <dgm:spPr/>
      <dgm:t>
        <a:bodyPr/>
        <a:lstStyle/>
        <a:p>
          <a:r>
            <a:rPr lang="en-US" b="1"/>
            <a:t>Leads meet and agree who, when, where </a:t>
          </a:r>
        </a:p>
        <a:p>
          <a:r>
            <a:rPr lang="en-US"/>
            <a:t>Suggested timescale 6 -8 weeks in advance</a:t>
          </a:r>
        </a:p>
      </dgm:t>
    </dgm:pt>
    <dgm:pt modelId="{B12C7911-E5BC-431B-A04D-F5154CADA7DA}" type="parTrans" cxnId="{5EE4DBF6-70BE-4DDF-AC82-640E2DCD1696}">
      <dgm:prSet/>
      <dgm:spPr/>
      <dgm:t>
        <a:bodyPr/>
        <a:lstStyle/>
        <a:p>
          <a:endParaRPr lang="en-US"/>
        </a:p>
      </dgm:t>
    </dgm:pt>
    <dgm:pt modelId="{128D9565-2E8B-4D49-B369-8D1E3DEFB0A6}" type="sibTrans" cxnId="{5EE4DBF6-70BE-4DDF-AC82-640E2DCD1696}">
      <dgm:prSet/>
      <dgm:spPr/>
      <dgm:t>
        <a:bodyPr/>
        <a:lstStyle/>
        <a:p>
          <a:endParaRPr lang="en-US"/>
        </a:p>
      </dgm:t>
    </dgm:pt>
    <dgm:pt modelId="{FF4E864D-A1C1-46EA-9BEA-985AC398E6DA}">
      <dgm:prSet phldrT="[Text]"/>
      <dgm:spPr/>
      <dgm:t>
        <a:bodyPr/>
        <a:lstStyle/>
        <a:p>
          <a:r>
            <a:rPr lang="en-US" b="1"/>
            <a:t>Home teams training, followed by home teams creating timetables, self-evaluations, activity evidence</a:t>
          </a:r>
          <a:br>
            <a:rPr lang="en-US" b="1"/>
          </a:br>
          <a:r>
            <a:rPr lang="en-US"/>
            <a:t>Suggested timescale  </a:t>
          </a:r>
          <a:br>
            <a:rPr lang="en-US"/>
          </a:br>
          <a:r>
            <a:rPr lang="en-US"/>
            <a:t>3-4 weeks in advance</a:t>
          </a:r>
        </a:p>
      </dgm:t>
    </dgm:pt>
    <dgm:pt modelId="{63CDF36C-FBF7-4CDE-A929-DC7394813FA2}" type="parTrans" cxnId="{8B2B47C4-BD22-4032-A5F2-1709D656D6FA}">
      <dgm:prSet/>
      <dgm:spPr/>
      <dgm:t>
        <a:bodyPr/>
        <a:lstStyle/>
        <a:p>
          <a:endParaRPr lang="en-US"/>
        </a:p>
      </dgm:t>
    </dgm:pt>
    <dgm:pt modelId="{EA416D8D-0E52-49AE-89C3-EBC73F4818A6}" type="sibTrans" cxnId="{8B2B47C4-BD22-4032-A5F2-1709D656D6FA}">
      <dgm:prSet/>
      <dgm:spPr/>
      <dgm:t>
        <a:bodyPr/>
        <a:lstStyle/>
        <a:p>
          <a:endParaRPr lang="en-US"/>
        </a:p>
      </dgm:t>
    </dgm:pt>
    <dgm:pt modelId="{FA03CDA4-2973-4CDF-9825-DEF04265B103}">
      <dgm:prSet phldrT="[Text]"/>
      <dgm:spPr/>
      <dgm:t>
        <a:bodyPr/>
        <a:lstStyle/>
        <a:p>
          <a:r>
            <a:rPr lang="en-US" b="1"/>
            <a:t>Two day peer evaluation including away team training in first morning, visits first day afternoon early evening, collatting feedback second day morning, giving feedback second day afternoon.</a:t>
          </a:r>
          <a:r>
            <a:rPr lang="en-US"/>
            <a:t>  </a:t>
          </a:r>
        </a:p>
      </dgm:t>
    </dgm:pt>
    <dgm:pt modelId="{19604B2E-312C-4EE3-AFA9-5B46634A7AEC}" type="parTrans" cxnId="{06CCDC07-D948-4DFB-8579-42CEB5CEC9D7}">
      <dgm:prSet/>
      <dgm:spPr/>
      <dgm:t>
        <a:bodyPr/>
        <a:lstStyle/>
        <a:p>
          <a:endParaRPr lang="en-US"/>
        </a:p>
      </dgm:t>
    </dgm:pt>
    <dgm:pt modelId="{C6C6C3C3-D278-4F3B-95F3-87E56A5CDEC7}" type="sibTrans" cxnId="{06CCDC07-D948-4DFB-8579-42CEB5CEC9D7}">
      <dgm:prSet/>
      <dgm:spPr/>
      <dgm:t>
        <a:bodyPr/>
        <a:lstStyle/>
        <a:p>
          <a:endParaRPr lang="en-US"/>
        </a:p>
      </dgm:t>
    </dgm:pt>
    <dgm:pt modelId="{05C9E41B-435E-4EED-8459-AA21B215D496}">
      <dgm:prSet phldrT="[Text]"/>
      <dgm:spPr/>
      <dgm:t>
        <a:bodyPr/>
        <a:lstStyle/>
        <a:p>
          <a:r>
            <a:rPr lang="en-US" b="1"/>
            <a:t>Leads gather feedback, agreed next steps / roll out, share findings wider team </a:t>
          </a:r>
          <a:br>
            <a:rPr lang="en-US" b="1"/>
          </a:br>
          <a:r>
            <a:rPr lang="en-US"/>
            <a:t>Suggested timescale</a:t>
          </a:r>
          <a:br>
            <a:rPr lang="en-US"/>
          </a:br>
          <a:r>
            <a:rPr lang="en-US"/>
            <a:t>2-4 weeks after </a:t>
          </a:r>
          <a:br>
            <a:rPr lang="en-US"/>
          </a:br>
          <a:r>
            <a:rPr lang="en-US"/>
            <a:t>2 days Peer </a:t>
          </a:r>
          <a:br>
            <a:rPr lang="en-US"/>
          </a:br>
          <a:r>
            <a:rPr lang="en-US"/>
            <a:t>Evaluation </a:t>
          </a:r>
        </a:p>
      </dgm:t>
    </dgm:pt>
    <dgm:pt modelId="{704888DB-F862-42F5-A12C-DB9E0EF47E74}" type="sibTrans" cxnId="{9155670B-1FE7-4A61-8822-20FF1B2E5E40}">
      <dgm:prSet/>
      <dgm:spPr/>
      <dgm:t>
        <a:bodyPr/>
        <a:lstStyle/>
        <a:p>
          <a:endParaRPr lang="en-US"/>
        </a:p>
      </dgm:t>
    </dgm:pt>
    <dgm:pt modelId="{65CED74B-93F9-443D-990F-2A53C6E7B546}" type="parTrans" cxnId="{9155670B-1FE7-4A61-8822-20FF1B2E5E40}">
      <dgm:prSet/>
      <dgm:spPr/>
      <dgm:t>
        <a:bodyPr/>
        <a:lstStyle/>
        <a:p>
          <a:endParaRPr lang="en-US"/>
        </a:p>
      </dgm:t>
    </dgm:pt>
    <dgm:pt modelId="{2EE7C7FA-2848-42F5-BEAC-D83D245CC864}" type="pres">
      <dgm:prSet presAssocID="{CD052EBC-C9CF-4412-8D8E-EC022057FE81}" presName="arrowDiagram" presStyleCnt="0">
        <dgm:presLayoutVars>
          <dgm:chMax val="5"/>
          <dgm:dir/>
          <dgm:resizeHandles val="exact"/>
        </dgm:presLayoutVars>
      </dgm:prSet>
      <dgm:spPr/>
    </dgm:pt>
    <dgm:pt modelId="{80EEE7B9-861D-4813-9FF8-53EE88A53606}" type="pres">
      <dgm:prSet presAssocID="{CD052EBC-C9CF-4412-8D8E-EC022057FE81}" presName="arrow" presStyleLbl="bgShp" presStyleIdx="0" presStyleCnt="1" custScaleX="118225"/>
      <dgm:spPr>
        <a:solidFill>
          <a:srgbClr val="00FFFF"/>
        </a:solidFill>
        <a:ln>
          <a:solidFill>
            <a:srgbClr val="92D050"/>
          </a:solidFill>
        </a:ln>
      </dgm:spPr>
    </dgm:pt>
    <dgm:pt modelId="{EB381BE5-13A9-42CE-9472-9FC412ADFB23}" type="pres">
      <dgm:prSet presAssocID="{CD052EBC-C9CF-4412-8D8E-EC022057FE81}" presName="arrowDiagram4" presStyleCnt="0"/>
      <dgm:spPr/>
    </dgm:pt>
    <dgm:pt modelId="{59FF4034-4E2B-4047-A853-0A482C527D09}" type="pres">
      <dgm:prSet presAssocID="{5996A5CA-C3C5-4612-9D2A-E0C62196AA6D}" presName="bullet4a" presStyleLbl="node1" presStyleIdx="0" presStyleCnt="4" custLinFactX="-100000" custLinFactNeighborX="-164739"/>
      <dgm:spPr/>
    </dgm:pt>
    <dgm:pt modelId="{2BCDB4E3-617F-45CC-B348-619F4B30BAD4}" type="pres">
      <dgm:prSet presAssocID="{5996A5CA-C3C5-4612-9D2A-E0C62196AA6D}" presName="textBox4a" presStyleLbl="revTx" presStyleIdx="0" presStyleCnt="4" custScaleX="116729" custLinFactNeighborX="-17192" custLinFactNeighborY="-5648">
        <dgm:presLayoutVars>
          <dgm:bulletEnabled val="1"/>
        </dgm:presLayoutVars>
      </dgm:prSet>
      <dgm:spPr/>
      <dgm:t>
        <a:bodyPr/>
        <a:lstStyle/>
        <a:p>
          <a:endParaRPr lang="en-US"/>
        </a:p>
      </dgm:t>
    </dgm:pt>
    <dgm:pt modelId="{023385FC-223E-4A67-BB31-688A875A0DFC}" type="pres">
      <dgm:prSet presAssocID="{FF4E864D-A1C1-46EA-9BEA-985AC398E6DA}" presName="bullet4b" presStyleLbl="node1" presStyleIdx="1" presStyleCnt="4" custLinFactNeighborX="-21000"/>
      <dgm:spPr/>
    </dgm:pt>
    <dgm:pt modelId="{A19E0E70-00F3-45A6-AE30-DD32E95B850D}" type="pres">
      <dgm:prSet presAssocID="{FF4E864D-A1C1-46EA-9BEA-985AC398E6DA}" presName="textBox4b" presStyleLbl="revTx" presStyleIdx="1" presStyleCnt="4" custScaleX="109886" custScaleY="72570" custLinFactNeighborX="6480" custLinFactNeighborY="-16905">
        <dgm:presLayoutVars>
          <dgm:bulletEnabled val="1"/>
        </dgm:presLayoutVars>
      </dgm:prSet>
      <dgm:spPr/>
      <dgm:t>
        <a:bodyPr/>
        <a:lstStyle/>
        <a:p>
          <a:endParaRPr lang="en-US"/>
        </a:p>
      </dgm:t>
    </dgm:pt>
    <dgm:pt modelId="{FED72B8E-07CB-4F18-91B6-389A5F8BBCF1}" type="pres">
      <dgm:prSet presAssocID="{FA03CDA4-2973-4CDF-9825-DEF04265B103}" presName="bullet4c" presStyleLbl="node1" presStyleIdx="2" presStyleCnt="4" custLinFactNeighborX="0" custLinFactNeighborY="3962"/>
      <dgm:spPr/>
    </dgm:pt>
    <dgm:pt modelId="{CB3A83BA-3383-4C58-A712-CBAE77B035AC}" type="pres">
      <dgm:prSet presAssocID="{FA03CDA4-2973-4CDF-9825-DEF04265B103}" presName="textBox4c" presStyleLbl="revTx" presStyleIdx="2" presStyleCnt="4" custScaleX="119755" custScaleY="61236" custLinFactNeighborX="17000" custLinFactNeighborY="-20663">
        <dgm:presLayoutVars>
          <dgm:bulletEnabled val="1"/>
        </dgm:presLayoutVars>
      </dgm:prSet>
      <dgm:spPr/>
      <dgm:t>
        <a:bodyPr/>
        <a:lstStyle/>
        <a:p>
          <a:endParaRPr lang="en-US"/>
        </a:p>
      </dgm:t>
    </dgm:pt>
    <dgm:pt modelId="{3F1F7B79-E865-4B43-92FC-5D5481233B4B}" type="pres">
      <dgm:prSet presAssocID="{05C9E41B-435E-4EED-8459-AA21B215D496}" presName="bullet4d" presStyleLbl="node1" presStyleIdx="3" presStyleCnt="4" custLinFactNeighborX="23664"/>
      <dgm:spPr/>
    </dgm:pt>
    <dgm:pt modelId="{6F215A3A-ED2C-41CF-97E9-CC18429D7986}" type="pres">
      <dgm:prSet presAssocID="{05C9E41B-435E-4EED-8459-AA21B215D496}" presName="textBox4d" presStyleLbl="revTx" presStyleIdx="3" presStyleCnt="4" custScaleX="109921" custScaleY="48902" custLinFactNeighborX="18000" custLinFactNeighborY="-28712">
        <dgm:presLayoutVars>
          <dgm:bulletEnabled val="1"/>
        </dgm:presLayoutVars>
      </dgm:prSet>
      <dgm:spPr/>
      <dgm:t>
        <a:bodyPr/>
        <a:lstStyle/>
        <a:p>
          <a:endParaRPr lang="en-US"/>
        </a:p>
      </dgm:t>
    </dgm:pt>
  </dgm:ptLst>
  <dgm:cxnLst>
    <dgm:cxn modelId="{5EE4DBF6-70BE-4DDF-AC82-640E2DCD1696}" srcId="{CD052EBC-C9CF-4412-8D8E-EC022057FE81}" destId="{5996A5CA-C3C5-4612-9D2A-E0C62196AA6D}" srcOrd="0" destOrd="0" parTransId="{B12C7911-E5BC-431B-A04D-F5154CADA7DA}" sibTransId="{128D9565-2E8B-4D49-B369-8D1E3DEFB0A6}"/>
    <dgm:cxn modelId="{C9B18693-A032-4151-9A6F-A0F7BDF89B41}" type="presOf" srcId="{FF4E864D-A1C1-46EA-9BEA-985AC398E6DA}" destId="{A19E0E70-00F3-45A6-AE30-DD32E95B850D}" srcOrd="0" destOrd="0" presId="urn:microsoft.com/office/officeart/2005/8/layout/arrow2"/>
    <dgm:cxn modelId="{691B3825-3E79-4D0F-8620-ED68412BFB8A}" type="presOf" srcId="{05C9E41B-435E-4EED-8459-AA21B215D496}" destId="{6F215A3A-ED2C-41CF-97E9-CC18429D7986}" srcOrd="0" destOrd="0" presId="urn:microsoft.com/office/officeart/2005/8/layout/arrow2"/>
    <dgm:cxn modelId="{06CCDC07-D948-4DFB-8579-42CEB5CEC9D7}" srcId="{CD052EBC-C9CF-4412-8D8E-EC022057FE81}" destId="{FA03CDA4-2973-4CDF-9825-DEF04265B103}" srcOrd="2" destOrd="0" parTransId="{19604B2E-312C-4EE3-AFA9-5B46634A7AEC}" sibTransId="{C6C6C3C3-D278-4F3B-95F3-87E56A5CDEC7}"/>
    <dgm:cxn modelId="{8B2B47C4-BD22-4032-A5F2-1709D656D6FA}" srcId="{CD052EBC-C9CF-4412-8D8E-EC022057FE81}" destId="{FF4E864D-A1C1-46EA-9BEA-985AC398E6DA}" srcOrd="1" destOrd="0" parTransId="{63CDF36C-FBF7-4CDE-A929-DC7394813FA2}" sibTransId="{EA416D8D-0E52-49AE-89C3-EBC73F4818A6}"/>
    <dgm:cxn modelId="{E72B5D65-98DE-4C34-AD9A-D06A3AC00988}" type="presOf" srcId="{5996A5CA-C3C5-4612-9D2A-E0C62196AA6D}" destId="{2BCDB4E3-617F-45CC-B348-619F4B30BAD4}" srcOrd="0" destOrd="0" presId="urn:microsoft.com/office/officeart/2005/8/layout/arrow2"/>
    <dgm:cxn modelId="{937CB673-FACD-4807-820B-82B73A4C1F37}" type="presOf" srcId="{FA03CDA4-2973-4CDF-9825-DEF04265B103}" destId="{CB3A83BA-3383-4C58-A712-CBAE77B035AC}" srcOrd="0" destOrd="0" presId="urn:microsoft.com/office/officeart/2005/8/layout/arrow2"/>
    <dgm:cxn modelId="{80D051F0-5B4D-4D6A-824C-90075F2A2897}" type="presOf" srcId="{CD052EBC-C9CF-4412-8D8E-EC022057FE81}" destId="{2EE7C7FA-2848-42F5-BEAC-D83D245CC864}" srcOrd="0" destOrd="0" presId="urn:microsoft.com/office/officeart/2005/8/layout/arrow2"/>
    <dgm:cxn modelId="{9155670B-1FE7-4A61-8822-20FF1B2E5E40}" srcId="{CD052EBC-C9CF-4412-8D8E-EC022057FE81}" destId="{05C9E41B-435E-4EED-8459-AA21B215D496}" srcOrd="3" destOrd="0" parTransId="{65CED74B-93F9-443D-990F-2A53C6E7B546}" sibTransId="{704888DB-F862-42F5-A12C-DB9E0EF47E74}"/>
    <dgm:cxn modelId="{B2193465-A2EE-4812-9C4D-5BC1D6842C05}" type="presParOf" srcId="{2EE7C7FA-2848-42F5-BEAC-D83D245CC864}" destId="{80EEE7B9-861D-4813-9FF8-53EE88A53606}" srcOrd="0" destOrd="0" presId="urn:microsoft.com/office/officeart/2005/8/layout/arrow2"/>
    <dgm:cxn modelId="{C10CBF71-BCD1-402D-B904-3BA7B76FC404}" type="presParOf" srcId="{2EE7C7FA-2848-42F5-BEAC-D83D245CC864}" destId="{EB381BE5-13A9-42CE-9472-9FC412ADFB23}" srcOrd="1" destOrd="0" presId="urn:microsoft.com/office/officeart/2005/8/layout/arrow2"/>
    <dgm:cxn modelId="{C73E07BF-01DD-40E6-AB1B-7592270F3B21}" type="presParOf" srcId="{EB381BE5-13A9-42CE-9472-9FC412ADFB23}" destId="{59FF4034-4E2B-4047-A853-0A482C527D09}" srcOrd="0" destOrd="0" presId="urn:microsoft.com/office/officeart/2005/8/layout/arrow2"/>
    <dgm:cxn modelId="{13489C0E-05D4-46B4-8DBF-6B48CC651298}" type="presParOf" srcId="{EB381BE5-13A9-42CE-9472-9FC412ADFB23}" destId="{2BCDB4E3-617F-45CC-B348-619F4B30BAD4}" srcOrd="1" destOrd="0" presId="urn:microsoft.com/office/officeart/2005/8/layout/arrow2"/>
    <dgm:cxn modelId="{24ED5C37-AD4F-4599-B6B8-5EBCA965938E}" type="presParOf" srcId="{EB381BE5-13A9-42CE-9472-9FC412ADFB23}" destId="{023385FC-223E-4A67-BB31-688A875A0DFC}" srcOrd="2" destOrd="0" presId="urn:microsoft.com/office/officeart/2005/8/layout/arrow2"/>
    <dgm:cxn modelId="{4B3749D7-7A6E-4484-A743-002A3E5323A3}" type="presParOf" srcId="{EB381BE5-13A9-42CE-9472-9FC412ADFB23}" destId="{A19E0E70-00F3-45A6-AE30-DD32E95B850D}" srcOrd="3" destOrd="0" presId="urn:microsoft.com/office/officeart/2005/8/layout/arrow2"/>
    <dgm:cxn modelId="{564A500E-BFA4-4C2B-9CAD-F7FF9AFCAEE2}" type="presParOf" srcId="{EB381BE5-13A9-42CE-9472-9FC412ADFB23}" destId="{FED72B8E-07CB-4F18-91B6-389A5F8BBCF1}" srcOrd="4" destOrd="0" presId="urn:microsoft.com/office/officeart/2005/8/layout/arrow2"/>
    <dgm:cxn modelId="{F46662BD-0C16-4438-927C-59C33886838E}" type="presParOf" srcId="{EB381BE5-13A9-42CE-9472-9FC412ADFB23}" destId="{CB3A83BA-3383-4C58-A712-CBAE77B035AC}" srcOrd="5" destOrd="0" presId="urn:microsoft.com/office/officeart/2005/8/layout/arrow2"/>
    <dgm:cxn modelId="{3F854C15-CE78-414B-A5C4-508C311CC86B}" type="presParOf" srcId="{EB381BE5-13A9-42CE-9472-9FC412ADFB23}" destId="{3F1F7B79-E865-4B43-92FC-5D5481233B4B}" srcOrd="6" destOrd="0" presId="urn:microsoft.com/office/officeart/2005/8/layout/arrow2"/>
    <dgm:cxn modelId="{084D2E68-9307-4082-B85B-98D99990F367}" type="presParOf" srcId="{EB381BE5-13A9-42CE-9472-9FC412ADFB23}" destId="{6F215A3A-ED2C-41CF-97E9-CC18429D7986}" srcOrd="7"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EE7B9-861D-4813-9FF8-53EE88A53606}">
      <dsp:nvSpPr>
        <dsp:cNvPr id="0" name=""/>
        <dsp:cNvSpPr/>
      </dsp:nvSpPr>
      <dsp:spPr>
        <a:xfrm>
          <a:off x="74061" y="0"/>
          <a:ext cx="5986611" cy="3164840"/>
        </a:xfrm>
        <a:prstGeom prst="swooshArrow">
          <a:avLst>
            <a:gd name="adj1" fmla="val 25000"/>
            <a:gd name="adj2" fmla="val 25000"/>
          </a:avLst>
        </a:prstGeom>
        <a:solidFill>
          <a:srgbClr val="00FFFF"/>
        </a:solidFill>
        <a:ln>
          <a:solidFill>
            <a:srgbClr val="92D050"/>
          </a:solidFill>
        </a:ln>
        <a:effectLst/>
      </dsp:spPr>
      <dsp:style>
        <a:lnRef idx="0">
          <a:scrgbClr r="0" g="0" b="0"/>
        </a:lnRef>
        <a:fillRef idx="1">
          <a:scrgbClr r="0" g="0" b="0"/>
        </a:fillRef>
        <a:effectRef idx="0">
          <a:scrgbClr r="0" g="0" b="0"/>
        </a:effectRef>
        <a:fontRef idx="minor"/>
      </dsp:style>
    </dsp:sp>
    <dsp:sp modelId="{59FF4034-4E2B-4047-A853-0A482C527D09}">
      <dsp:nvSpPr>
        <dsp:cNvPr id="0" name=""/>
        <dsp:cNvSpPr/>
      </dsp:nvSpPr>
      <dsp:spPr>
        <a:xfrm>
          <a:off x="725943" y="2353375"/>
          <a:ext cx="116466" cy="11646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CDB4E3-617F-45CC-B348-619F4B30BAD4}">
      <dsp:nvSpPr>
        <dsp:cNvPr id="0" name=""/>
        <dsp:cNvSpPr/>
      </dsp:nvSpPr>
      <dsp:spPr>
        <a:xfrm>
          <a:off x="871213" y="2369065"/>
          <a:ext cx="1010756" cy="753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1713" tIns="0" rIns="0" bIns="0" numCol="1" spcCol="1270" anchor="t" anchorCtr="0">
          <a:noAutofit/>
        </a:bodyPr>
        <a:lstStyle/>
        <a:p>
          <a:pPr lvl="0" algn="l" defTabSz="355600">
            <a:lnSpc>
              <a:spcPct val="90000"/>
            </a:lnSpc>
            <a:spcBef>
              <a:spcPct val="0"/>
            </a:spcBef>
            <a:spcAft>
              <a:spcPct val="35000"/>
            </a:spcAft>
          </a:pPr>
          <a:r>
            <a:rPr lang="en-US" sz="800" b="1" kern="1200"/>
            <a:t>Leads meet and agree who, when, where </a:t>
          </a:r>
        </a:p>
        <a:p>
          <a:pPr lvl="0" algn="l" defTabSz="355600">
            <a:lnSpc>
              <a:spcPct val="90000"/>
            </a:lnSpc>
            <a:spcBef>
              <a:spcPct val="0"/>
            </a:spcBef>
            <a:spcAft>
              <a:spcPct val="35000"/>
            </a:spcAft>
          </a:pPr>
          <a:r>
            <a:rPr lang="en-US" sz="800" kern="1200"/>
            <a:t>Suggested timescale 6 -8 weeks in advance</a:t>
          </a:r>
        </a:p>
      </dsp:txBody>
      <dsp:txXfrm>
        <a:off x="871213" y="2369065"/>
        <a:ext cx="1010756" cy="753231"/>
      </dsp:txXfrm>
    </dsp:sp>
    <dsp:sp modelId="{023385FC-223E-4A67-BB31-688A875A0DFC}">
      <dsp:nvSpPr>
        <dsp:cNvPr id="0" name=""/>
        <dsp:cNvSpPr/>
      </dsp:nvSpPr>
      <dsp:spPr>
        <a:xfrm>
          <a:off x="1814597" y="1617233"/>
          <a:ext cx="202549" cy="2025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9E0E70-00F3-45A6-AE30-DD32E95B850D}">
      <dsp:nvSpPr>
        <dsp:cNvPr id="0" name=""/>
        <dsp:cNvSpPr/>
      </dsp:nvSpPr>
      <dsp:spPr>
        <a:xfrm>
          <a:off x="1974751" y="1672370"/>
          <a:ext cx="1168512" cy="10496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7327" tIns="0" rIns="0" bIns="0" numCol="1" spcCol="1270" anchor="t" anchorCtr="0">
          <a:noAutofit/>
        </a:bodyPr>
        <a:lstStyle/>
        <a:p>
          <a:pPr lvl="0" algn="l" defTabSz="355600">
            <a:lnSpc>
              <a:spcPct val="90000"/>
            </a:lnSpc>
            <a:spcBef>
              <a:spcPct val="0"/>
            </a:spcBef>
            <a:spcAft>
              <a:spcPct val="35000"/>
            </a:spcAft>
          </a:pPr>
          <a:r>
            <a:rPr lang="en-US" sz="800" b="1" kern="1200"/>
            <a:t>Home teams training, followed by home teams creating timetables, self-evaluations, activity evidence</a:t>
          </a:r>
          <a:br>
            <a:rPr lang="en-US" sz="800" b="1" kern="1200"/>
          </a:br>
          <a:r>
            <a:rPr lang="en-US" sz="800" kern="1200"/>
            <a:t>Suggested timescale  </a:t>
          </a:r>
          <a:br>
            <a:rPr lang="en-US" sz="800" kern="1200"/>
          </a:br>
          <a:r>
            <a:rPr lang="en-US" sz="800" kern="1200"/>
            <a:t>3-4 weeks in advance</a:t>
          </a:r>
        </a:p>
      </dsp:txBody>
      <dsp:txXfrm>
        <a:off x="1974751" y="1672370"/>
        <a:ext cx="1168512" cy="1049603"/>
      </dsp:txXfrm>
    </dsp:sp>
    <dsp:sp modelId="{FED72B8E-07CB-4F18-91B6-389A5F8BBCF1}">
      <dsp:nvSpPr>
        <dsp:cNvPr id="0" name=""/>
        <dsp:cNvSpPr/>
      </dsp:nvSpPr>
      <dsp:spPr>
        <a:xfrm>
          <a:off x="2907859" y="1085412"/>
          <a:ext cx="268378" cy="26837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3A83BA-3383-4C58-A712-CBAE77B035AC}">
      <dsp:nvSpPr>
        <dsp:cNvPr id="0" name=""/>
        <dsp:cNvSpPr/>
      </dsp:nvSpPr>
      <dsp:spPr>
        <a:xfrm>
          <a:off x="3117788" y="1183914"/>
          <a:ext cx="1273458" cy="11976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08" tIns="0" rIns="0" bIns="0" numCol="1" spcCol="1270" anchor="t" anchorCtr="0">
          <a:noAutofit/>
        </a:bodyPr>
        <a:lstStyle/>
        <a:p>
          <a:pPr lvl="0" algn="l" defTabSz="355600">
            <a:lnSpc>
              <a:spcPct val="90000"/>
            </a:lnSpc>
            <a:spcBef>
              <a:spcPct val="0"/>
            </a:spcBef>
            <a:spcAft>
              <a:spcPct val="35000"/>
            </a:spcAft>
          </a:pPr>
          <a:r>
            <a:rPr lang="en-US" sz="800" b="1" kern="1200"/>
            <a:t>Two day peer evaluation including away team training in first morning, visits first day afternoon early evening, collatting feedback second day morning, giving feedback second day afternoon.</a:t>
          </a:r>
          <a:r>
            <a:rPr lang="en-US" sz="800" kern="1200"/>
            <a:t>  </a:t>
          </a:r>
        </a:p>
      </dsp:txBody>
      <dsp:txXfrm>
        <a:off x="3117788" y="1183914"/>
        <a:ext cx="1273458" cy="1197697"/>
      </dsp:txXfrm>
    </dsp:sp>
    <dsp:sp modelId="{3F1F7B79-E865-4B43-92FC-5D5481233B4B}">
      <dsp:nvSpPr>
        <dsp:cNvPr id="0" name=""/>
        <dsp:cNvSpPr/>
      </dsp:nvSpPr>
      <dsp:spPr>
        <a:xfrm>
          <a:off x="4137343" y="715886"/>
          <a:ext cx="359525" cy="35952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215A3A-ED2C-41CF-97E9-CC18429D7986}">
      <dsp:nvSpPr>
        <dsp:cNvPr id="0" name=""/>
        <dsp:cNvSpPr/>
      </dsp:nvSpPr>
      <dsp:spPr>
        <a:xfrm>
          <a:off x="4370688" y="823875"/>
          <a:ext cx="1168884" cy="11096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5" tIns="0" rIns="0" bIns="0" numCol="1" spcCol="1270" anchor="t" anchorCtr="0">
          <a:noAutofit/>
        </a:bodyPr>
        <a:lstStyle/>
        <a:p>
          <a:pPr lvl="0" algn="l" defTabSz="355600">
            <a:lnSpc>
              <a:spcPct val="90000"/>
            </a:lnSpc>
            <a:spcBef>
              <a:spcPct val="0"/>
            </a:spcBef>
            <a:spcAft>
              <a:spcPct val="35000"/>
            </a:spcAft>
          </a:pPr>
          <a:r>
            <a:rPr lang="en-US" sz="800" b="1" kern="1200"/>
            <a:t>Leads gather feedback, agreed next steps / roll out, share findings wider team </a:t>
          </a:r>
          <a:br>
            <a:rPr lang="en-US" sz="800" b="1" kern="1200"/>
          </a:br>
          <a:r>
            <a:rPr lang="en-US" sz="800" kern="1200"/>
            <a:t>Suggested timescale</a:t>
          </a:r>
          <a:br>
            <a:rPr lang="en-US" sz="800" kern="1200"/>
          </a:br>
          <a:r>
            <a:rPr lang="en-US" sz="800" kern="1200"/>
            <a:t>2-4 weeks after </a:t>
          </a:r>
          <a:br>
            <a:rPr lang="en-US" sz="800" kern="1200"/>
          </a:br>
          <a:r>
            <a:rPr lang="en-US" sz="800" kern="1200"/>
            <a:t>2 days Peer </a:t>
          </a:r>
          <a:br>
            <a:rPr lang="en-US" sz="800" kern="1200"/>
          </a:br>
          <a:r>
            <a:rPr lang="en-US" sz="800" kern="1200"/>
            <a:t>Evaluation </a:t>
          </a:r>
        </a:p>
      </dsp:txBody>
      <dsp:txXfrm>
        <a:off x="4370688" y="823875"/>
        <a:ext cx="1168884" cy="1109679"/>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ED293-35C3-4705-8A1D-527A1D08F84A}"/>
</file>

<file path=customXml/itemProps2.xml><?xml version="1.0" encoding="utf-8"?>
<ds:datastoreItem xmlns:ds="http://schemas.openxmlformats.org/officeDocument/2006/customXml" ds:itemID="{79391EDF-3D38-40B3-9C3F-0B0C2053449B}"/>
</file>

<file path=customXml/itemProps3.xml><?xml version="1.0" encoding="utf-8"?>
<ds:datastoreItem xmlns:ds="http://schemas.openxmlformats.org/officeDocument/2006/customXml" ds:itemID="{41AAD8A5-633A-4F0E-A6D6-82DBC7AF2190}"/>
</file>

<file path=docProps/app.xml><?xml version="1.0" encoding="utf-8"?>
<Properties xmlns="http://schemas.openxmlformats.org/officeDocument/2006/extended-properties" xmlns:vt="http://schemas.openxmlformats.org/officeDocument/2006/docPropsVTypes">
  <Template>Normal</Template>
  <TotalTime>1123</TotalTime>
  <Pages>16</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Peer Evaluation Toolkit</dc:title>
  <dc:subject/>
  <dc:creator>Brown S (Sheila)</dc:creator>
  <cp:keywords/>
  <dc:description/>
  <cp:lastModifiedBy>Stevenson J (Jeremy)</cp:lastModifiedBy>
  <cp:revision>11</cp:revision>
  <dcterms:created xsi:type="dcterms:W3CDTF">2019-07-02T16:01:00Z</dcterms:created>
  <dcterms:modified xsi:type="dcterms:W3CDTF">2019-07-03T10:50:00Z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