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89" w:rsidRDefault="007152A2" w:rsidP="007152A2">
      <w:pPr>
        <w:jc w:val="center"/>
        <w:textAlignment w:val="baseline"/>
        <w:rPr>
          <w:rFonts w:ascii="Comic Sans MS" w:hAnsi="Comic Sans MS"/>
          <w:b/>
          <w:bCs/>
          <w:szCs w:val="24"/>
          <w:u w:val="single"/>
          <w:lang w:eastAsia="en-GB"/>
        </w:rPr>
      </w:pPr>
      <w:r w:rsidRPr="007152A2">
        <w:rPr>
          <w:rFonts w:ascii="Comic Sans MS" w:hAnsi="Comic Sans MS"/>
          <w:b/>
          <w:bCs/>
          <w:szCs w:val="24"/>
          <w:u w:val="single"/>
          <w:lang w:eastAsia="en-GB"/>
        </w:rPr>
        <w:t xml:space="preserve">The </w:t>
      </w:r>
      <w:proofErr w:type="spellStart"/>
      <w:r w:rsidRPr="007152A2">
        <w:rPr>
          <w:rFonts w:ascii="Comic Sans MS" w:hAnsi="Comic Sans MS"/>
          <w:b/>
          <w:bCs/>
          <w:szCs w:val="24"/>
          <w:u w:val="single"/>
          <w:lang w:eastAsia="en-GB"/>
        </w:rPr>
        <w:t>Gruffalo</w:t>
      </w:r>
      <w:proofErr w:type="spellEnd"/>
      <w:r w:rsidR="00BB3D89">
        <w:rPr>
          <w:rFonts w:ascii="Comic Sans MS" w:hAnsi="Comic Sans MS"/>
          <w:b/>
          <w:bCs/>
          <w:szCs w:val="24"/>
          <w:u w:val="single"/>
          <w:lang w:eastAsia="en-GB"/>
        </w:rPr>
        <w:t xml:space="preserve"> in Scots Wordlist</w:t>
      </w:r>
    </w:p>
    <w:p w:rsidR="007152A2" w:rsidRPr="007152A2" w:rsidRDefault="007152A2" w:rsidP="007152A2">
      <w:pPr>
        <w:jc w:val="center"/>
        <w:textAlignment w:val="baseline"/>
        <w:rPr>
          <w:rFonts w:ascii="Times New Roman" w:hAnsi="Times New Roman"/>
          <w:szCs w:val="24"/>
          <w:lang w:val="en-US" w:eastAsia="en-GB"/>
        </w:rPr>
      </w:pPr>
      <w:r w:rsidRPr="007152A2">
        <w:rPr>
          <w:rFonts w:ascii="Comic Sans MS" w:hAnsi="Comic Sans MS"/>
          <w:szCs w:val="24"/>
          <w:lang w:val="en-US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BB3D89" w:rsidRPr="00BB3D89" w:rsidTr="007152A2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2A2" w:rsidRPr="00BB3D89" w:rsidRDefault="00BB3D89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eastAsia="en-GB"/>
              </w:rPr>
              <w:t>SCOTS</w:t>
            </w:r>
            <w:r w:rsidR="007152A2" w:rsidRPr="00BB3D89">
              <w:rPr>
                <w:rFonts w:ascii="Comic Sans MS" w:hAnsi="Comic Sans MS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BB3D89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eastAsia="en-GB"/>
              </w:rPr>
              <w:t>ENGLISH</w:t>
            </w:r>
            <w:bookmarkStart w:id="0" w:name="_GoBack"/>
            <w:bookmarkEnd w:id="0"/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moose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mouse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dauner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stroll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mirk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dark, gloomy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widd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wood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tod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fox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guid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good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broon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brown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denner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lunch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hoose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house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Dae</w:t>
            </w:r>
            <w:proofErr w:type="spellEnd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 xml:space="preserve"> ye no ken?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Don’t you know?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muckle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big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lang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tall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sherp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sharp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strang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strong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stanes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stones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skelped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moved quickly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hoolet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owl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gey</w:t>
            </w:r>
            <w:proofErr w:type="spellEnd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hamely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very friendly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knuckly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knobbly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clook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claw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neb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nose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pizenous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poisonous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plook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pimple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watter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water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fleed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flew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daft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silly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come ben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come inside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ricklie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rickety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scran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(scraps of) food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een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eyes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lastRenderedPageBreak/>
              <w:t>jags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thorns, prickles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dippit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stupid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biled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boiled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ahint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behind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feart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afraid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gang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go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stapped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stopped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keek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look, peek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bumbazed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confused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dumfoonert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amazed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awbody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everybody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rummlin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rumbling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pudden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pudding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grat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cried, wept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proofErr w:type="spellStart"/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soond</w:t>
            </w:r>
            <w:proofErr w:type="spellEnd"/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sound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  <w:tr w:rsidR="00BB3D89" w:rsidRPr="00BB3D89" w:rsidTr="007152A2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braw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2A2" w:rsidRPr="00BB3D89" w:rsidRDefault="007152A2" w:rsidP="007152A2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BB3D89">
              <w:rPr>
                <w:rFonts w:ascii="Comic Sans MS" w:hAnsi="Comic Sans MS"/>
                <w:b/>
                <w:bCs/>
                <w:sz w:val="28"/>
                <w:szCs w:val="28"/>
                <w:lang w:eastAsia="en-GB"/>
              </w:rPr>
              <w:t>very good</w:t>
            </w:r>
            <w:r w:rsidRPr="00BB3D89">
              <w:rPr>
                <w:rFonts w:ascii="Comic Sans MS" w:hAnsi="Comic Sans MS"/>
                <w:sz w:val="28"/>
                <w:szCs w:val="28"/>
                <w:lang w:eastAsia="en-GB"/>
              </w:rPr>
              <w:t> </w:t>
            </w:r>
          </w:p>
        </w:tc>
      </w:tr>
    </w:tbl>
    <w:p w:rsidR="007152A2" w:rsidRPr="007152A2" w:rsidRDefault="007152A2" w:rsidP="007152A2">
      <w:pPr>
        <w:textAlignment w:val="baseline"/>
        <w:rPr>
          <w:rFonts w:ascii="Times New Roman" w:hAnsi="Times New Roman"/>
          <w:szCs w:val="24"/>
          <w:lang w:val="en-US" w:eastAsia="en-GB"/>
        </w:rPr>
      </w:pPr>
      <w:r w:rsidRPr="007152A2">
        <w:rPr>
          <w:rFonts w:ascii="Calibri" w:hAnsi="Calibri" w:cs="Calibri"/>
          <w:sz w:val="28"/>
          <w:szCs w:val="28"/>
          <w:lang w:val="en-US" w:eastAsia="en-GB"/>
        </w:rPr>
        <w:t> </w:t>
      </w:r>
    </w:p>
    <w:p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A2"/>
    <w:rsid w:val="00027C27"/>
    <w:rsid w:val="000C0CF4"/>
    <w:rsid w:val="00281579"/>
    <w:rsid w:val="00306C61"/>
    <w:rsid w:val="0037582B"/>
    <w:rsid w:val="007152A2"/>
    <w:rsid w:val="00857548"/>
    <w:rsid w:val="009B7615"/>
    <w:rsid w:val="00B51BDC"/>
    <w:rsid w:val="00B561C0"/>
    <w:rsid w:val="00B773CE"/>
    <w:rsid w:val="00BB3D89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4788"/>
  <w15:chartTrackingRefBased/>
  <w15:docId w15:val="{28DC1F8C-CA46-4942-9D41-CCE0B797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paragraph">
    <w:name w:val="paragraph"/>
    <w:basedOn w:val="Normal"/>
    <w:rsid w:val="007152A2"/>
    <w:rPr>
      <w:rFonts w:ascii="Times New Roman" w:hAnsi="Times New Roman"/>
      <w:szCs w:val="24"/>
      <w:lang w:eastAsia="en-GB"/>
    </w:rPr>
  </w:style>
  <w:style w:type="character" w:customStyle="1" w:styleId="spellingerror">
    <w:name w:val="spellingerror"/>
    <w:basedOn w:val="DefaultParagraphFont"/>
    <w:rsid w:val="007152A2"/>
  </w:style>
  <w:style w:type="character" w:customStyle="1" w:styleId="normaltextrun1">
    <w:name w:val="normaltextrun1"/>
    <w:basedOn w:val="DefaultParagraphFont"/>
    <w:rsid w:val="007152A2"/>
  </w:style>
  <w:style w:type="character" w:customStyle="1" w:styleId="eop">
    <w:name w:val="eop"/>
    <w:basedOn w:val="DefaultParagraphFont"/>
    <w:rsid w:val="0071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5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1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4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5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95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2418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3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94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473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76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412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89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32494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01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190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810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55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243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79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31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672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15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274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73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868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713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833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18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79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954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940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651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154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9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16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960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498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223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61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476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50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84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52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9599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6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993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7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5841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64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8577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201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5940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36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957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59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360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075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092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624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09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1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2587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310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8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25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18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934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624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0832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576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1799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887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923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0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5520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13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8411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6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382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316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2958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8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55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94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860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189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7964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32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0043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778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0292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2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9015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055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421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537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2397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916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4766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26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31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667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15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72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008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449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43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96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3792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671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5513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97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298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28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6181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815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0505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552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201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30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791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912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7613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8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838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36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8696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65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682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807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79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087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847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428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44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29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78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732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43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41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427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331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69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7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00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06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4649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49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258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3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71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001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23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141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737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140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116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732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052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05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1625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936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321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477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809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994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552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09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939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043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4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05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81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95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17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534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252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0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33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622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48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08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786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94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374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61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991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689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558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2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80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260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464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37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908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6908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973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961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6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195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06BD3-1A13-48EC-A668-075E8695083A}"/>
</file>

<file path=customXml/itemProps2.xml><?xml version="1.0" encoding="utf-8"?>
<ds:datastoreItem xmlns:ds="http://schemas.openxmlformats.org/officeDocument/2006/customXml" ds:itemID="{58B88309-88E0-4476-8526-4EF28C476C91}"/>
</file>

<file path=customXml/itemProps3.xml><?xml version="1.0" encoding="utf-8"?>
<ds:datastoreItem xmlns:ds="http://schemas.openxmlformats.org/officeDocument/2006/customXml" ds:itemID="{BF6338AE-25A3-4991-AE24-97DAAC89B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Eunson B (Bruce)</dc:creator>
  <cp:keywords/>
  <dc:description/>
  <cp:lastModifiedBy>Eunson B (Bruce)</cp:lastModifiedBy>
  <cp:revision>2</cp:revision>
  <dcterms:created xsi:type="dcterms:W3CDTF">2019-01-09T16:26:00Z</dcterms:created>
  <dcterms:modified xsi:type="dcterms:W3CDTF">2019-01-09T16:39:00Z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