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37A18" w14:textId="55D02E58" w:rsidR="00F17792" w:rsidRPr="00F17792" w:rsidRDefault="00F17792" w:rsidP="00F17792">
      <w:pPr>
        <w:pStyle w:val="Heading1"/>
      </w:pPr>
      <w:bookmarkStart w:id="0" w:name="_GoBack"/>
      <w:r w:rsidRPr="00F17792">
        <w:t>Brief self-evaluation summary</w:t>
      </w:r>
      <w:r w:rsidR="008B0E07">
        <w:t xml:space="preserve"> form</w:t>
      </w:r>
    </w:p>
    <w:bookmarkEnd w:id="0"/>
    <w:p w14:paraId="78037A19" w14:textId="77777777" w:rsidR="00F17792" w:rsidRPr="00F17792" w:rsidRDefault="00F17792" w:rsidP="00F17792">
      <w:pPr>
        <w:rPr>
          <w:b/>
          <w:color w:val="595959"/>
        </w:rPr>
      </w:pPr>
    </w:p>
    <w:p w14:paraId="78037A1A" w14:textId="77777777" w:rsidR="00F17792" w:rsidRPr="00F17792" w:rsidRDefault="00F17792" w:rsidP="00F17792">
      <w:pPr>
        <w:rPr>
          <w:b/>
          <w:color w:val="595959"/>
        </w:rPr>
      </w:pPr>
      <w:r w:rsidRPr="00F17792">
        <w:rPr>
          <w:b/>
          <w:color w:val="595959"/>
        </w:rPr>
        <w:t xml:space="preserve">Please return the completed paper within five working days before the inspection. </w:t>
      </w:r>
    </w:p>
    <w:p w14:paraId="78037A1B" w14:textId="77777777" w:rsidR="00F17792" w:rsidRPr="00F17792" w:rsidRDefault="00F17792" w:rsidP="00F17792">
      <w:pPr>
        <w:rPr>
          <w:color w:val="595959"/>
        </w:rPr>
      </w:pPr>
    </w:p>
    <w:p w14:paraId="7377362F" w14:textId="77777777" w:rsidR="008B0E07" w:rsidRDefault="008B0E07" w:rsidP="008B0E07">
      <w:r w:rsidRPr="008B0E07">
        <w:rPr>
          <w:color w:val="595959"/>
        </w:rPr>
        <w:t>Please use this document to highlight key aspects of the school’s work as a starting point for discussion with the inspection team. You are asked to focus on the three key self-evaluation questions from</w:t>
      </w:r>
      <w:r w:rsidRPr="00BF3416">
        <w:t xml:space="preserve"> </w:t>
      </w:r>
      <w:hyperlink r:id="rId11" w:history="1">
        <w:r w:rsidRPr="00BF3416">
          <w:rPr>
            <w:rStyle w:val="Hyperlink"/>
          </w:rPr>
          <w:t>How good is our school? (4th edition)</w:t>
        </w:r>
      </w:hyperlink>
      <w:r w:rsidRPr="00BF3416">
        <w:t xml:space="preserve"> </w:t>
      </w:r>
      <w:proofErr w:type="spellStart"/>
      <w:r w:rsidRPr="008B0E07">
        <w:rPr>
          <w:color w:val="595959"/>
        </w:rPr>
        <w:t>p.9</w:t>
      </w:r>
      <w:proofErr w:type="spellEnd"/>
      <w:r w:rsidRPr="008B0E07">
        <w:rPr>
          <w:color w:val="595959"/>
        </w:rPr>
        <w:t xml:space="preserve"> and</w:t>
      </w:r>
      <w:hyperlink r:id="rId12" w:history="1">
        <w:r w:rsidRPr="00FC3E7F">
          <w:rPr>
            <w:rStyle w:val="Hyperlink"/>
          </w:rPr>
          <w:t xml:space="preserve"> How good is our early learning and childcare?</w:t>
        </w:r>
      </w:hyperlink>
      <w:r w:rsidRPr="00FC3E7F">
        <w:t xml:space="preserve"> </w:t>
      </w:r>
      <w:proofErr w:type="spellStart"/>
      <w:r w:rsidRPr="008B0E07">
        <w:rPr>
          <w:color w:val="595959"/>
        </w:rPr>
        <w:t>p.5</w:t>
      </w:r>
      <w:proofErr w:type="spellEnd"/>
      <w:r w:rsidRPr="008B0E07">
        <w:rPr>
          <w:color w:val="595959"/>
        </w:rPr>
        <w:t xml:space="preserve"> (where appropriate) and consider how you triangulate your evidence to ensure your evaluative judgments are robust.</w:t>
      </w:r>
      <w:r>
        <w:t xml:space="preserve"> </w:t>
      </w:r>
    </w:p>
    <w:p w14:paraId="3F6690B3" w14:textId="77777777" w:rsidR="008B0E07" w:rsidRDefault="008B0E07" w:rsidP="008B0E07"/>
    <w:p w14:paraId="5CCA04F5" w14:textId="77777777" w:rsidR="008B0E07" w:rsidRPr="008B0E07" w:rsidRDefault="008B0E07" w:rsidP="008B0E07">
      <w:pPr>
        <w:rPr>
          <w:color w:val="595959"/>
        </w:rPr>
      </w:pPr>
      <w:r w:rsidRPr="008B0E07">
        <w:rPr>
          <w:color w:val="595959"/>
        </w:rPr>
        <w:t xml:space="preserve">Please ensure information provided is clear and concise, using bullet points to indicate high level evaluative messages. This can then be the focus of the discussion at the scoping meeting. The word count will help you complete the form and support you in providing high level messages. </w:t>
      </w:r>
    </w:p>
    <w:p w14:paraId="4D2D145A" w14:textId="77777777" w:rsidR="008B0E07" w:rsidRPr="008B0E07" w:rsidRDefault="008B0E07" w:rsidP="008B0E07">
      <w:pPr>
        <w:rPr>
          <w:color w:val="595959"/>
        </w:rPr>
      </w:pPr>
    </w:p>
    <w:p w14:paraId="5572A95F" w14:textId="77777777" w:rsidR="008B0E07" w:rsidRPr="008B0E07" w:rsidRDefault="008B0E07" w:rsidP="008B0E07">
      <w:pPr>
        <w:rPr>
          <w:color w:val="595959"/>
        </w:rPr>
      </w:pPr>
      <w:r w:rsidRPr="008B0E07">
        <w:rPr>
          <w:color w:val="595959"/>
        </w:rPr>
        <w:t>Stakeholders should know the school’s strengths and areas for development from the school’s arrangements for self-evaluation. The self-evaluation summary paper should be shared with relevant stakeholders so that they are aware of what the school has submitted.</w:t>
      </w:r>
    </w:p>
    <w:p w14:paraId="6C651190" w14:textId="77777777" w:rsidR="008B0E07" w:rsidRPr="00F17792" w:rsidRDefault="008B0E07" w:rsidP="00F17792">
      <w:pPr>
        <w:rPr>
          <w:b/>
          <w:color w:val="595959"/>
        </w:rPr>
        <w:sectPr w:rsidR="008B0E07" w:rsidRPr="00F17792" w:rsidSect="00F17792">
          <w:headerReference w:type="default" r:id="rId13"/>
          <w:footerReference w:type="default" r:id="rId14"/>
          <w:pgSz w:w="11906" w:h="16838"/>
          <w:pgMar w:top="1276" w:right="720" w:bottom="720" w:left="720" w:header="709" w:footer="0" w:gutter="0"/>
          <w:cols w:space="708"/>
          <w:docGrid w:linePitch="360"/>
        </w:sectPr>
      </w:pPr>
    </w:p>
    <w:p w14:paraId="569C3056" w14:textId="4964B4BE" w:rsidR="00E0040D" w:rsidRPr="00DA3EA4" w:rsidRDefault="00E0040D" w:rsidP="00E0040D">
      <w:pPr>
        <w:rPr>
          <w:szCs w:val="24"/>
        </w:rPr>
      </w:pPr>
      <w:r w:rsidRPr="00DA3EA4">
        <w:rPr>
          <w:szCs w:val="24"/>
        </w:rPr>
        <w:lastRenderedPageBreak/>
        <w:t xml:space="preserve">Self-evaluation for the </w:t>
      </w:r>
      <w:r>
        <w:rPr>
          <w:szCs w:val="24"/>
        </w:rPr>
        <w:t xml:space="preserve">school </w:t>
      </w:r>
    </w:p>
    <w:p w14:paraId="1F3C468C" w14:textId="77777777"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14:paraId="613A5D55" w14:textId="77777777" w:rsidTr="008A071F">
        <w:tc>
          <w:tcPr>
            <w:tcW w:w="15388" w:type="dxa"/>
            <w:gridSpan w:val="4"/>
            <w:vAlign w:val="center"/>
          </w:tcPr>
          <w:p w14:paraId="50AB98CD" w14:textId="0EDB290E" w:rsidR="005A589A" w:rsidRPr="00DA3EA4" w:rsidRDefault="005A589A" w:rsidP="008A071F">
            <w:pPr>
              <w:rPr>
                <w:b/>
                <w:color w:val="595959"/>
                <w:szCs w:val="24"/>
              </w:rPr>
            </w:pPr>
            <w:r w:rsidRPr="00DA3EA4">
              <w:rPr>
                <w:b/>
                <w:color w:val="595959"/>
                <w:szCs w:val="24"/>
              </w:rPr>
              <w:t>Self-evaluation summary for schools:</w:t>
            </w:r>
          </w:p>
          <w:p w14:paraId="6211D58D" w14:textId="77777777" w:rsidR="005A589A" w:rsidRPr="00DA3EA4" w:rsidRDefault="00FD0C1D" w:rsidP="008A071F">
            <w:pPr>
              <w:rPr>
                <w:b/>
                <w:color w:val="595959"/>
                <w:szCs w:val="24"/>
              </w:rPr>
            </w:pPr>
            <w:sdt>
              <w:sdtPr>
                <w:rPr>
                  <w:b/>
                  <w:color w:val="595959"/>
                  <w:szCs w:val="24"/>
                </w:rPr>
                <w:alias w:val="Please insert the name of your school"/>
                <w:tag w:val="Please type here"/>
                <w:id w:val="1024286584"/>
                <w:placeholder>
                  <w:docPart w:val="A30A84EEBB794C63BC852B51A6058946"/>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544877391"/>
                <w:placeholder>
                  <w:docPart w:val="B336A6394D8542C2AA99A7D6C77EFA8E"/>
                </w:placeholder>
                <w:showingPlcHdr/>
                <w:text/>
              </w:sdtPr>
              <w:sdtEndPr/>
              <w:sdtContent>
                <w:r w:rsidR="005A589A" w:rsidRPr="00DA3EA4">
                  <w:rPr>
                    <w:b/>
                    <w:color w:val="595959"/>
                    <w:szCs w:val="24"/>
                  </w:rPr>
                  <w:t>Click here to enter text.</w:t>
                </w:r>
              </w:sdtContent>
            </w:sdt>
          </w:p>
        </w:tc>
      </w:tr>
      <w:tr w:rsidR="005A589A" w:rsidRPr="00DA3EA4" w14:paraId="4F6DD6F1" w14:textId="77777777" w:rsidTr="008A071F">
        <w:tc>
          <w:tcPr>
            <w:tcW w:w="3836" w:type="dxa"/>
            <w:vAlign w:val="center"/>
          </w:tcPr>
          <w:p w14:paraId="171B814A" w14:textId="77777777" w:rsidR="005A589A" w:rsidRPr="00DA3EA4" w:rsidRDefault="005A589A" w:rsidP="008A071F">
            <w:pPr>
              <w:rPr>
                <w:b/>
                <w:color w:val="595959"/>
                <w:szCs w:val="24"/>
              </w:rPr>
            </w:pPr>
            <w:r w:rsidRPr="00DA3EA4">
              <w:rPr>
                <w:b/>
                <w:color w:val="595959"/>
                <w:szCs w:val="24"/>
              </w:rPr>
              <w:t>How well are you doing?</w:t>
            </w:r>
          </w:p>
          <w:p w14:paraId="153BAD95" w14:textId="77777777"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14:paraId="2D7EDB5C" w14:textId="77777777" w:rsidR="005A589A" w:rsidRPr="00DA3EA4" w:rsidRDefault="005A589A" w:rsidP="008A071F">
            <w:pPr>
              <w:rPr>
                <w:b/>
                <w:color w:val="595959"/>
                <w:szCs w:val="24"/>
              </w:rPr>
            </w:pPr>
            <w:r w:rsidRPr="00DA3EA4">
              <w:rPr>
                <w:b/>
                <w:color w:val="595959"/>
                <w:szCs w:val="24"/>
              </w:rPr>
              <w:t>How do you know?</w:t>
            </w:r>
          </w:p>
          <w:p w14:paraId="76B23508" w14:textId="77777777"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14:paraId="2DA9613A" w14:textId="77777777" w:rsidR="005A589A" w:rsidRPr="00DA3EA4" w:rsidRDefault="005A589A" w:rsidP="008A071F">
            <w:pPr>
              <w:rPr>
                <w:b/>
                <w:color w:val="595959"/>
                <w:szCs w:val="24"/>
              </w:rPr>
            </w:pPr>
            <w:r w:rsidRPr="00DA3EA4">
              <w:rPr>
                <w:b/>
                <w:color w:val="595959"/>
                <w:szCs w:val="24"/>
              </w:rPr>
              <w:t>What are you going to do now?</w:t>
            </w:r>
          </w:p>
          <w:p w14:paraId="5603C882" w14:textId="77777777"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14:paraId="6A300648" w14:textId="77777777"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5A589A" w:rsidRPr="00DA3EA4" w14:paraId="30EDE1E8" w14:textId="77777777" w:rsidTr="008A071F">
        <w:tc>
          <w:tcPr>
            <w:tcW w:w="15388" w:type="dxa"/>
            <w:gridSpan w:val="4"/>
            <w:shd w:val="clear" w:color="auto" w:fill="DBE5F1" w:themeFill="accent1" w:themeFillTint="33"/>
            <w:vAlign w:val="center"/>
          </w:tcPr>
          <w:p w14:paraId="50DBBE6C" w14:textId="31D01FDD" w:rsidR="008B0E07" w:rsidRDefault="005A589A" w:rsidP="008B0E07">
            <w:pPr>
              <w:autoSpaceDE w:val="0"/>
              <w:autoSpaceDN w:val="0"/>
              <w:adjustRightInd w:val="0"/>
              <w:rPr>
                <w:rFonts w:ascii="ArialMT" w:hAnsi="ArialMT" w:cs="ArialMT"/>
                <w:color w:val="585757"/>
                <w:sz w:val="22"/>
              </w:rPr>
            </w:pPr>
            <w:r w:rsidRPr="00DA3EA4">
              <w:rPr>
                <w:rFonts w:cs="Arial"/>
                <w:b/>
                <w:color w:val="595959"/>
                <w:szCs w:val="24"/>
              </w:rPr>
              <w:t>QI 1.3 Leadership of change</w:t>
            </w:r>
            <w:r w:rsidR="008B0E07">
              <w:rPr>
                <w:rFonts w:cs="Arial"/>
                <w:b/>
                <w:color w:val="595959"/>
                <w:szCs w:val="24"/>
              </w:rPr>
              <w:t xml:space="preserve"> (</w:t>
            </w:r>
            <w:r w:rsidR="008B0E07">
              <w:rPr>
                <w:rFonts w:ascii="ArialMT" w:hAnsi="ArialMT" w:cs="ArialMT"/>
                <w:color w:val="585757"/>
                <w:sz w:val="22"/>
              </w:rPr>
              <w:t>Developing a shared vision, values and aims relevant to the school and its community; Strategic planning for continuous</w:t>
            </w:r>
          </w:p>
          <w:p w14:paraId="0551DF3D" w14:textId="17325F71" w:rsidR="00261E59" w:rsidRPr="008B0E07" w:rsidRDefault="008B0E07" w:rsidP="008B0E07">
            <w:pPr>
              <w:autoSpaceDE w:val="0"/>
              <w:autoSpaceDN w:val="0"/>
              <w:adjustRightInd w:val="0"/>
              <w:rPr>
                <w:rFonts w:cs="Arial"/>
                <w:b/>
                <w:color w:val="595959"/>
                <w:szCs w:val="24"/>
              </w:rPr>
            </w:pPr>
            <w:r>
              <w:rPr>
                <w:rFonts w:ascii="ArialMT" w:hAnsi="ArialMT" w:cs="ArialMT"/>
                <w:color w:val="585757"/>
                <w:sz w:val="22"/>
              </w:rPr>
              <w:t>improvement; Implementing improvement and change)</w:t>
            </w:r>
          </w:p>
        </w:tc>
      </w:tr>
      <w:tr w:rsidR="005A589A" w:rsidRPr="00DA3EA4" w14:paraId="42AB4BB4" w14:textId="77777777" w:rsidTr="008A071F">
        <w:tc>
          <w:tcPr>
            <w:tcW w:w="3836" w:type="dxa"/>
            <w:vAlign w:val="center"/>
          </w:tcPr>
          <w:p w14:paraId="31004458" w14:textId="5F6351F4"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724AAD3F" w14:textId="60B3C6AA"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35E53C74" w14:textId="6CD3E0C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86100539"/>
            <w:placeholder>
              <w:docPart w:val="FB28471EB06E4B089E882A8D3CE48F32"/>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364CFDA4"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14:paraId="4DC5129B" w14:textId="77777777" w:rsidTr="008A071F">
        <w:tc>
          <w:tcPr>
            <w:tcW w:w="15388" w:type="dxa"/>
            <w:gridSpan w:val="4"/>
            <w:shd w:val="clear" w:color="auto" w:fill="FDE9D9" w:themeFill="accent6" w:themeFillTint="33"/>
            <w:vAlign w:val="center"/>
          </w:tcPr>
          <w:p w14:paraId="600C2A71" w14:textId="1C155B9F"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2.3 Learning, teaching and assessment</w:t>
            </w:r>
            <w:r w:rsidR="008B0E07">
              <w:rPr>
                <w:rFonts w:cs="Arial"/>
                <w:b/>
                <w:color w:val="595959"/>
                <w:szCs w:val="24"/>
              </w:rPr>
              <w:t xml:space="preserve"> (</w:t>
            </w:r>
            <w:r w:rsidR="008B0E07">
              <w:rPr>
                <w:rFonts w:ascii="ArialMT" w:hAnsi="ArialMT" w:cs="ArialMT"/>
                <w:color w:val="585757"/>
                <w:sz w:val="22"/>
              </w:rPr>
              <w:t>Learning and engagement; Quality of teaching; Effective use of assessment; Planning, tracking and monitoring)</w:t>
            </w:r>
          </w:p>
        </w:tc>
      </w:tr>
      <w:tr w:rsidR="005A589A" w:rsidRPr="00DA3EA4" w14:paraId="7CE36571" w14:textId="77777777" w:rsidTr="008A071F">
        <w:tc>
          <w:tcPr>
            <w:tcW w:w="3836" w:type="dxa"/>
            <w:vAlign w:val="center"/>
          </w:tcPr>
          <w:p w14:paraId="1C67B12F" w14:textId="4F8697CC"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510508A1" w14:textId="4881B6C6"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4928D6F0" w14:textId="7D365022"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336769159"/>
            <w:placeholder>
              <w:docPart w:val="1FF853BC56E345C1BE2D4F5DC110C72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3ECA95D8"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14:paraId="04D3FDFD" w14:textId="77777777" w:rsidTr="008A071F">
        <w:tc>
          <w:tcPr>
            <w:tcW w:w="15388" w:type="dxa"/>
            <w:gridSpan w:val="4"/>
            <w:shd w:val="clear" w:color="auto" w:fill="EAF1DD" w:themeFill="accent3" w:themeFillTint="33"/>
            <w:vAlign w:val="center"/>
          </w:tcPr>
          <w:p w14:paraId="7A074AF8" w14:textId="243D7930"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3.1 Ensuring wellbeing, equality and inclusion</w:t>
            </w:r>
            <w:r w:rsidR="008B0E07">
              <w:rPr>
                <w:rFonts w:cs="Arial"/>
                <w:b/>
                <w:color w:val="595959"/>
                <w:szCs w:val="24"/>
              </w:rPr>
              <w:t xml:space="preserve"> (</w:t>
            </w:r>
            <w:r w:rsidR="008B0E07">
              <w:rPr>
                <w:rFonts w:ascii="ArialMT" w:hAnsi="ArialMT" w:cs="ArialMT"/>
                <w:color w:val="585757"/>
                <w:sz w:val="22"/>
              </w:rPr>
              <w:t>Wellbeing; Fulfilment of statutory duties; Inclusion and equality)</w:t>
            </w:r>
          </w:p>
        </w:tc>
      </w:tr>
      <w:tr w:rsidR="005A589A" w:rsidRPr="00DA3EA4" w14:paraId="320F3C3C" w14:textId="77777777" w:rsidTr="008A071F">
        <w:tc>
          <w:tcPr>
            <w:tcW w:w="3836" w:type="dxa"/>
            <w:vAlign w:val="center"/>
          </w:tcPr>
          <w:p w14:paraId="53C389FB" w14:textId="2953B579"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0F914F6F" w14:textId="53A3E8BD"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54A1025B" w14:textId="1C51A979"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959245360"/>
            <w:placeholder>
              <w:docPart w:val="6B30F20DCCCD40E081A6B7E015B93CF9"/>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3FE43D44"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14:paraId="3B874ED9" w14:textId="77777777" w:rsidTr="008B0E07">
        <w:trPr>
          <w:trHeight w:val="382"/>
        </w:trPr>
        <w:tc>
          <w:tcPr>
            <w:tcW w:w="15388" w:type="dxa"/>
            <w:gridSpan w:val="4"/>
            <w:shd w:val="clear" w:color="auto" w:fill="EAF1DD" w:themeFill="accent3" w:themeFillTint="33"/>
            <w:vAlign w:val="center"/>
          </w:tcPr>
          <w:p w14:paraId="01191D57" w14:textId="2C05CAD7" w:rsidR="005A589A" w:rsidRPr="008B0E07" w:rsidRDefault="005A589A" w:rsidP="008B0E07">
            <w:pPr>
              <w:autoSpaceDE w:val="0"/>
              <w:autoSpaceDN w:val="0"/>
              <w:adjustRightInd w:val="0"/>
              <w:rPr>
                <w:rFonts w:cs="Arial"/>
                <w:b/>
                <w:color w:val="595959"/>
                <w:szCs w:val="24"/>
              </w:rPr>
            </w:pPr>
            <w:r w:rsidRPr="00DA3EA4">
              <w:rPr>
                <w:rFonts w:cs="Arial"/>
                <w:b/>
                <w:color w:val="595959"/>
                <w:szCs w:val="24"/>
              </w:rPr>
              <w:t>QI 3.2 Raising attainment and achievement</w:t>
            </w:r>
            <w:r w:rsidR="008B0E07">
              <w:rPr>
                <w:rFonts w:cs="Arial"/>
                <w:b/>
                <w:color w:val="595959"/>
                <w:szCs w:val="24"/>
              </w:rPr>
              <w:t xml:space="preserve"> (</w:t>
            </w:r>
            <w:r w:rsidR="008B0E07">
              <w:rPr>
                <w:rFonts w:ascii="ArialMT" w:hAnsi="ArialMT" w:cs="ArialMT"/>
                <w:color w:val="585757"/>
                <w:sz w:val="22"/>
              </w:rPr>
              <w:t xml:space="preserve">Attainment in literacy and numeracy; Attainment over time; Overall quality of learners’ achievement; Equity for all learners) </w:t>
            </w:r>
          </w:p>
        </w:tc>
      </w:tr>
      <w:tr w:rsidR="005A589A" w:rsidRPr="00DA3EA4" w14:paraId="57ADC599" w14:textId="77777777" w:rsidTr="008A071F">
        <w:sdt>
          <w:sdtPr>
            <w:rPr>
              <w:rFonts w:cs="Arial"/>
              <w:color w:val="595959"/>
              <w:szCs w:val="24"/>
            </w:rPr>
            <w:alias w:val="High level evaluative messages in bullets to be inserted here"/>
            <w:tag w:val="High level evaluative messages in bullets to be inserted here"/>
            <w:id w:val="906489749"/>
            <w:placeholder>
              <w:docPart w:val="BEF3544AED3144F6BA9D61D5C87309EB"/>
            </w:placeholder>
            <w:showingPlcHdr/>
          </w:sdtPr>
          <w:sdtEndPr/>
          <w:sdtContent>
            <w:tc>
              <w:tcPr>
                <w:tcW w:w="3836" w:type="dxa"/>
                <w:vAlign w:val="center"/>
              </w:tcPr>
              <w:p w14:paraId="50E8B62C" w14:textId="77777777"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1415046548"/>
            <w:placeholder>
              <w:docPart w:val="C9126E071A5C4947B27C2538CB870F11"/>
            </w:placeholder>
            <w:showingPlcHdr/>
          </w:sdtPr>
          <w:sdtEndPr/>
          <w:sdtContent>
            <w:tc>
              <w:tcPr>
                <w:tcW w:w="3835" w:type="dxa"/>
                <w:vAlign w:val="center"/>
              </w:tcPr>
              <w:p w14:paraId="0AA1850A" w14:textId="77777777"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High level evaluative messages in bullets to be inserted here"/>
            <w:tag w:val="High level evaluative messages in bullets to be inserted here"/>
            <w:id w:val="-2117588956"/>
            <w:placeholder>
              <w:docPart w:val="23B880BAEA1D4F989F640F0E89A4DAEF"/>
            </w:placeholder>
            <w:showingPlcHdr/>
          </w:sdtPr>
          <w:sdtEndPr/>
          <w:sdtContent>
            <w:tc>
              <w:tcPr>
                <w:tcW w:w="3847" w:type="dxa"/>
                <w:vAlign w:val="center"/>
              </w:tcPr>
              <w:p w14:paraId="717975F2" w14:textId="77777777" w:rsidR="005A589A" w:rsidRPr="00DA3EA4" w:rsidRDefault="005A589A" w:rsidP="008A071F">
                <w:pPr>
                  <w:rPr>
                    <w:rFonts w:cs="Arial"/>
                    <w:color w:val="595959"/>
                    <w:szCs w:val="24"/>
                  </w:rPr>
                </w:pPr>
                <w:r w:rsidRPr="00DA3EA4">
                  <w:rPr>
                    <w:rFonts w:cs="Arial"/>
                    <w:color w:val="595959"/>
                    <w:szCs w:val="24"/>
                  </w:rPr>
                  <w:t>Click here to enter text.</w:t>
                </w:r>
              </w:p>
            </w:tc>
          </w:sdtContent>
        </w:sdt>
        <w:sdt>
          <w:sdtPr>
            <w:rPr>
              <w:rFonts w:cs="Arial"/>
              <w:color w:val="595959"/>
              <w:szCs w:val="24"/>
            </w:rPr>
            <w:alias w:val="Please select the QI evaluation"/>
            <w:id w:val="925610503"/>
            <w:placeholder>
              <w:docPart w:val="C67081964C33419AB0CE127E6A8B8770"/>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5BAEB049" w14:textId="77777777" w:rsidR="005A589A" w:rsidRPr="00DA3EA4" w:rsidRDefault="005A589A" w:rsidP="008A071F">
                <w:pPr>
                  <w:rPr>
                    <w:rFonts w:cs="Arial"/>
                    <w:color w:val="595959"/>
                    <w:szCs w:val="24"/>
                  </w:rPr>
                </w:pPr>
                <w:r w:rsidRPr="00DA3EA4">
                  <w:rPr>
                    <w:rStyle w:val="PlaceholderText"/>
                    <w:color w:val="595959"/>
                    <w:szCs w:val="24"/>
                  </w:rPr>
                  <w:t>Choose an item.</w:t>
                </w:r>
              </w:p>
            </w:tc>
          </w:sdtContent>
        </w:sdt>
      </w:tr>
      <w:tr w:rsidR="005A589A" w:rsidRPr="00DA3EA4" w14:paraId="6A56C2E8" w14:textId="77777777" w:rsidTr="008A071F">
        <w:tc>
          <w:tcPr>
            <w:tcW w:w="15388" w:type="dxa"/>
            <w:gridSpan w:val="4"/>
            <w:shd w:val="clear" w:color="auto" w:fill="FDE9D9" w:themeFill="accent6" w:themeFillTint="33"/>
            <w:vAlign w:val="center"/>
          </w:tcPr>
          <w:p w14:paraId="5BF53DF5" w14:textId="77777777" w:rsidR="005A589A" w:rsidRPr="00DA3EA4" w:rsidRDefault="005A589A" w:rsidP="008A071F">
            <w:pPr>
              <w:rPr>
                <w:rFonts w:cs="Arial"/>
                <w:b/>
                <w:color w:val="595959"/>
                <w:szCs w:val="24"/>
              </w:rPr>
            </w:pPr>
            <w:r w:rsidRPr="00DA3EA4">
              <w:rPr>
                <w:rFonts w:cs="Arial"/>
                <w:b/>
                <w:color w:val="595959"/>
                <w:szCs w:val="24"/>
              </w:rPr>
              <w:t>QI 2.2 Curriculum: theme 2 Learning pathways</w:t>
            </w:r>
          </w:p>
        </w:tc>
      </w:tr>
      <w:tr w:rsidR="005A589A" w:rsidRPr="00DA3EA4" w14:paraId="614641A7" w14:textId="77777777" w:rsidTr="008A071F">
        <w:tc>
          <w:tcPr>
            <w:tcW w:w="3836" w:type="dxa"/>
            <w:vAlign w:val="center"/>
          </w:tcPr>
          <w:p w14:paraId="1D80357F" w14:textId="3605152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5A90FC3D" w14:textId="609B8737"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0729855B" w14:textId="72C431BF"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411906299"/>
            <w:placeholder>
              <w:docPart w:val="E71E706121D74D4F99522C08E477F8B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5EEDBBB0"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5A589A" w:rsidRPr="00DA3EA4" w14:paraId="01FAF8AC" w14:textId="77777777" w:rsidTr="008A071F">
        <w:tc>
          <w:tcPr>
            <w:tcW w:w="15388" w:type="dxa"/>
            <w:gridSpan w:val="4"/>
            <w:shd w:val="clear" w:color="auto" w:fill="FDE9D9" w:themeFill="accent6" w:themeFillTint="33"/>
            <w:vAlign w:val="center"/>
          </w:tcPr>
          <w:p w14:paraId="436482CE" w14:textId="44A5FBA0" w:rsidR="005A589A" w:rsidRPr="00DA3EA4" w:rsidRDefault="005A589A" w:rsidP="008B0E07">
            <w:pPr>
              <w:rPr>
                <w:rFonts w:cs="Arial"/>
                <w:b/>
                <w:color w:val="595959"/>
                <w:szCs w:val="24"/>
              </w:rPr>
            </w:pPr>
            <w:r w:rsidRPr="00DA3EA4">
              <w:rPr>
                <w:rFonts w:cs="Arial"/>
                <w:b/>
                <w:color w:val="595959"/>
                <w:szCs w:val="24"/>
              </w:rPr>
              <w:t>QI 2.7 Partnerships</w:t>
            </w:r>
            <w:r w:rsidR="008B0E07">
              <w:rPr>
                <w:rFonts w:cs="Arial"/>
                <w:b/>
                <w:color w:val="595959"/>
                <w:szCs w:val="24"/>
              </w:rPr>
              <w:t>:</w:t>
            </w:r>
            <w:r w:rsidRPr="00DA3EA4">
              <w:rPr>
                <w:rFonts w:cs="Arial"/>
                <w:b/>
                <w:color w:val="595959"/>
                <w:szCs w:val="24"/>
              </w:rPr>
              <w:t xml:space="preserve"> theme 3 Impact on learners </w:t>
            </w:r>
            <w:r w:rsidR="008B0E07">
              <w:rPr>
                <w:rFonts w:cs="Arial"/>
                <w:b/>
                <w:color w:val="595959"/>
                <w:szCs w:val="24"/>
              </w:rPr>
              <w:t xml:space="preserve">(parental engagement only) </w:t>
            </w:r>
          </w:p>
        </w:tc>
      </w:tr>
      <w:tr w:rsidR="005A589A" w:rsidRPr="00DA3EA4" w14:paraId="39E1901D" w14:textId="77777777" w:rsidTr="008A071F">
        <w:tc>
          <w:tcPr>
            <w:tcW w:w="3836" w:type="dxa"/>
            <w:vAlign w:val="center"/>
          </w:tcPr>
          <w:p w14:paraId="14229E2D" w14:textId="63AE8951"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0F1AE6F7" w14:textId="6BF476CF"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161B4835" w14:textId="7F6B4DC3"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277064767"/>
            <w:placeholder>
              <w:docPart w:val="9B701877DD6C4A029D70D2123B2B7DFD"/>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2FADCEC1"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bl>
    <w:p w14:paraId="1D6285C0" w14:textId="77777777" w:rsidR="005A589A" w:rsidRPr="00DA3EA4" w:rsidRDefault="005A589A" w:rsidP="005A589A">
      <w:pPr>
        <w:rPr>
          <w:szCs w:val="24"/>
        </w:rPr>
      </w:pPr>
    </w:p>
    <w:p w14:paraId="72B18C6C" w14:textId="4FC04C4F" w:rsidR="005A589A" w:rsidRPr="00DA3EA4" w:rsidRDefault="005A589A">
      <w:pPr>
        <w:rPr>
          <w:szCs w:val="24"/>
        </w:rPr>
      </w:pPr>
      <w:r w:rsidRPr="00DA3EA4">
        <w:rPr>
          <w:szCs w:val="24"/>
        </w:rPr>
        <w:br w:type="page"/>
      </w:r>
    </w:p>
    <w:p w14:paraId="4F6B8B33" w14:textId="7BBCC65F" w:rsidR="008E4C3E" w:rsidRPr="00DA3EA4" w:rsidRDefault="005A589A">
      <w:pPr>
        <w:rPr>
          <w:szCs w:val="24"/>
        </w:rPr>
      </w:pPr>
      <w:r w:rsidRPr="00DA3EA4">
        <w:rPr>
          <w:szCs w:val="24"/>
        </w:rPr>
        <w:lastRenderedPageBreak/>
        <w:t>Self-evaluation for the Nursery Class</w:t>
      </w:r>
      <w:r w:rsidR="00C61C43" w:rsidRPr="00DA3EA4">
        <w:rPr>
          <w:szCs w:val="24"/>
        </w:rPr>
        <w:t xml:space="preserve"> (only complete if there is a nurse</w:t>
      </w:r>
      <w:r w:rsidR="00973C76">
        <w:rPr>
          <w:szCs w:val="24"/>
        </w:rPr>
        <w:t>r</w:t>
      </w:r>
      <w:r w:rsidR="00C61C43" w:rsidRPr="00DA3EA4">
        <w:rPr>
          <w:szCs w:val="24"/>
        </w:rPr>
        <w:t>y class)</w:t>
      </w:r>
    </w:p>
    <w:p w14:paraId="3826E4C8" w14:textId="77777777" w:rsidR="005A589A" w:rsidRPr="00DA3EA4" w:rsidRDefault="005A589A">
      <w:pPr>
        <w:rPr>
          <w:szCs w:val="24"/>
        </w:rPr>
      </w:pPr>
    </w:p>
    <w:tbl>
      <w:tblPr>
        <w:tblStyle w:val="TableGrid"/>
        <w:tblW w:w="0" w:type="auto"/>
        <w:tblCellMar>
          <w:top w:w="28" w:type="dxa"/>
          <w:bottom w:w="28" w:type="dxa"/>
        </w:tblCellMar>
        <w:tblLook w:val="04A0" w:firstRow="1" w:lastRow="0" w:firstColumn="1" w:lastColumn="0" w:noHBand="0" w:noVBand="1"/>
      </w:tblPr>
      <w:tblGrid>
        <w:gridCol w:w="3836"/>
        <w:gridCol w:w="3835"/>
        <w:gridCol w:w="3847"/>
        <w:gridCol w:w="3870"/>
      </w:tblGrid>
      <w:tr w:rsidR="005A589A" w:rsidRPr="00DA3EA4" w14:paraId="1C4B661F" w14:textId="77777777" w:rsidTr="005A589A">
        <w:tc>
          <w:tcPr>
            <w:tcW w:w="15388" w:type="dxa"/>
            <w:gridSpan w:val="4"/>
            <w:vAlign w:val="center"/>
          </w:tcPr>
          <w:p w14:paraId="5C117ECB" w14:textId="525ECC4E" w:rsidR="005A589A" w:rsidRPr="00DA3EA4" w:rsidRDefault="005A589A" w:rsidP="008A071F">
            <w:pPr>
              <w:rPr>
                <w:rFonts w:cs="Arial"/>
                <w:b/>
                <w:color w:val="595959"/>
                <w:szCs w:val="24"/>
              </w:rPr>
            </w:pPr>
            <w:r w:rsidRPr="00DA3EA4">
              <w:rPr>
                <w:b/>
                <w:color w:val="595959"/>
                <w:szCs w:val="24"/>
              </w:rPr>
              <w:t>Self-evaluation summary for primary schools and primary schools with a nursery class/</w:t>
            </w:r>
            <w:r w:rsidRPr="00DA3EA4">
              <w:rPr>
                <w:rFonts w:cs="Arial"/>
                <w:b/>
                <w:color w:val="595959"/>
                <w:szCs w:val="24"/>
              </w:rPr>
              <w:t>early learning and childcare settings (ELC):</w:t>
            </w:r>
          </w:p>
          <w:p w14:paraId="263A0E82" w14:textId="77777777" w:rsidR="005A589A" w:rsidRPr="00DA3EA4" w:rsidRDefault="00FD0C1D" w:rsidP="008A071F">
            <w:pPr>
              <w:rPr>
                <w:b/>
                <w:color w:val="595959"/>
                <w:szCs w:val="24"/>
              </w:rPr>
            </w:pPr>
            <w:sdt>
              <w:sdtPr>
                <w:rPr>
                  <w:b/>
                  <w:color w:val="595959"/>
                  <w:szCs w:val="24"/>
                </w:rPr>
                <w:alias w:val="Please insert the name of your school"/>
                <w:tag w:val="Please type here"/>
                <w:id w:val="1851448262"/>
                <w:placeholder>
                  <w:docPart w:val="4421DB173837410AB16E62BEEB4E9BF0"/>
                </w:placeholder>
                <w:showingPlcHdr/>
              </w:sdtPr>
              <w:sdtEndPr/>
              <w:sdtContent>
                <w:r w:rsidR="005A589A" w:rsidRPr="00DA3EA4">
                  <w:rPr>
                    <w:b/>
                    <w:color w:val="595959"/>
                    <w:szCs w:val="24"/>
                  </w:rPr>
                  <w:t>Click here to enter text.</w:t>
                </w:r>
              </w:sdtContent>
            </w:sdt>
            <w:r w:rsidR="005A589A" w:rsidRPr="00DA3EA4">
              <w:rPr>
                <w:b/>
                <w:color w:val="595959"/>
                <w:szCs w:val="24"/>
              </w:rPr>
              <w:t xml:space="preserve">, </w:t>
            </w:r>
            <w:sdt>
              <w:sdtPr>
                <w:rPr>
                  <w:b/>
                  <w:color w:val="595959"/>
                  <w:szCs w:val="24"/>
                </w:rPr>
                <w:alias w:val="Please insert your local authority"/>
                <w:tag w:val="Please insert your local authority"/>
                <w:id w:val="-1305087946"/>
                <w:placeholder>
                  <w:docPart w:val="AD1BA00E7A3E44FBB315A42240F3862E"/>
                </w:placeholder>
                <w:showingPlcHdr/>
                <w:text/>
              </w:sdtPr>
              <w:sdtEndPr/>
              <w:sdtContent>
                <w:r w:rsidR="005A589A" w:rsidRPr="00DA3EA4">
                  <w:rPr>
                    <w:b/>
                    <w:color w:val="595959"/>
                    <w:szCs w:val="24"/>
                  </w:rPr>
                  <w:t>Click here to enter text.</w:t>
                </w:r>
              </w:sdtContent>
            </w:sdt>
          </w:p>
        </w:tc>
      </w:tr>
      <w:tr w:rsidR="005A589A" w:rsidRPr="00DA3EA4" w14:paraId="43DA7CBB" w14:textId="77777777" w:rsidTr="005A589A">
        <w:tc>
          <w:tcPr>
            <w:tcW w:w="3836" w:type="dxa"/>
            <w:vAlign w:val="center"/>
          </w:tcPr>
          <w:p w14:paraId="13998563" w14:textId="77777777" w:rsidR="005A589A" w:rsidRPr="00DA3EA4" w:rsidRDefault="005A589A" w:rsidP="008A071F">
            <w:pPr>
              <w:rPr>
                <w:b/>
                <w:color w:val="595959"/>
                <w:szCs w:val="24"/>
              </w:rPr>
            </w:pPr>
            <w:r w:rsidRPr="00DA3EA4">
              <w:rPr>
                <w:b/>
                <w:color w:val="595959"/>
                <w:szCs w:val="24"/>
              </w:rPr>
              <w:t>How well are you doing?</w:t>
            </w:r>
          </w:p>
          <w:p w14:paraId="039EDD71" w14:textId="77777777" w:rsidR="005A589A" w:rsidRPr="00DA3EA4" w:rsidRDefault="005A589A" w:rsidP="008A071F">
            <w:pPr>
              <w:rPr>
                <w:b/>
                <w:color w:val="595959"/>
                <w:szCs w:val="24"/>
              </w:rPr>
            </w:pPr>
            <w:r w:rsidRPr="00DA3EA4">
              <w:rPr>
                <w:b/>
                <w:color w:val="595959"/>
                <w:szCs w:val="24"/>
              </w:rPr>
              <w:t>What’s working well for your learners?</w:t>
            </w:r>
          </w:p>
        </w:tc>
        <w:tc>
          <w:tcPr>
            <w:tcW w:w="3835" w:type="dxa"/>
            <w:vAlign w:val="center"/>
          </w:tcPr>
          <w:p w14:paraId="00A1ED8E" w14:textId="77777777" w:rsidR="005A589A" w:rsidRPr="00DA3EA4" w:rsidRDefault="005A589A" w:rsidP="008A071F">
            <w:pPr>
              <w:rPr>
                <w:b/>
                <w:color w:val="595959"/>
                <w:szCs w:val="24"/>
              </w:rPr>
            </w:pPr>
            <w:r w:rsidRPr="00DA3EA4">
              <w:rPr>
                <w:b/>
                <w:color w:val="595959"/>
                <w:szCs w:val="24"/>
              </w:rPr>
              <w:t>How do you know?</w:t>
            </w:r>
          </w:p>
          <w:p w14:paraId="5F230839" w14:textId="77777777" w:rsidR="005A589A" w:rsidRPr="00DA3EA4" w:rsidRDefault="005A589A" w:rsidP="008A071F">
            <w:pPr>
              <w:rPr>
                <w:b/>
                <w:color w:val="595959"/>
                <w:szCs w:val="24"/>
              </w:rPr>
            </w:pPr>
            <w:r w:rsidRPr="00DA3EA4">
              <w:rPr>
                <w:b/>
                <w:color w:val="595959"/>
                <w:szCs w:val="24"/>
              </w:rPr>
              <w:t>What evidence do you have of positive impact on learners?</w:t>
            </w:r>
          </w:p>
        </w:tc>
        <w:tc>
          <w:tcPr>
            <w:tcW w:w="3847" w:type="dxa"/>
            <w:vAlign w:val="center"/>
          </w:tcPr>
          <w:p w14:paraId="5DFF4FEB" w14:textId="77777777" w:rsidR="005A589A" w:rsidRPr="00DA3EA4" w:rsidRDefault="005A589A" w:rsidP="008A071F">
            <w:pPr>
              <w:rPr>
                <w:b/>
                <w:color w:val="595959"/>
                <w:szCs w:val="24"/>
              </w:rPr>
            </w:pPr>
            <w:r w:rsidRPr="00DA3EA4">
              <w:rPr>
                <w:b/>
                <w:color w:val="595959"/>
                <w:szCs w:val="24"/>
              </w:rPr>
              <w:t>What are you going to do now?</w:t>
            </w:r>
          </w:p>
          <w:p w14:paraId="26A9CE2D" w14:textId="77777777" w:rsidR="005A589A" w:rsidRPr="00DA3EA4" w:rsidRDefault="005A589A" w:rsidP="008A071F">
            <w:pPr>
              <w:rPr>
                <w:b/>
                <w:color w:val="595959"/>
                <w:szCs w:val="24"/>
              </w:rPr>
            </w:pPr>
            <w:r w:rsidRPr="00DA3EA4">
              <w:rPr>
                <w:b/>
                <w:color w:val="595959"/>
                <w:szCs w:val="24"/>
              </w:rPr>
              <w:t>What are your improvement priorities in this area?</w:t>
            </w:r>
          </w:p>
        </w:tc>
        <w:tc>
          <w:tcPr>
            <w:tcW w:w="3870" w:type="dxa"/>
            <w:vAlign w:val="center"/>
          </w:tcPr>
          <w:p w14:paraId="5B576C16" w14:textId="77777777" w:rsidR="005A589A" w:rsidRPr="00DA3EA4" w:rsidRDefault="005A589A" w:rsidP="008A071F">
            <w:pPr>
              <w:rPr>
                <w:b/>
                <w:color w:val="595959"/>
                <w:szCs w:val="24"/>
              </w:rPr>
            </w:pPr>
            <w:r w:rsidRPr="00DA3EA4">
              <w:rPr>
                <w:b/>
                <w:color w:val="595959"/>
                <w:szCs w:val="24"/>
              </w:rPr>
              <w:t xml:space="preserve">How would you evaluate this QI using the </w:t>
            </w:r>
            <w:proofErr w:type="spellStart"/>
            <w:r w:rsidRPr="00DA3EA4">
              <w:rPr>
                <w:b/>
                <w:color w:val="595959"/>
                <w:szCs w:val="24"/>
              </w:rPr>
              <w:t>HGIOS?4</w:t>
            </w:r>
            <w:proofErr w:type="spellEnd"/>
            <w:r w:rsidRPr="00DA3EA4">
              <w:rPr>
                <w:b/>
                <w:color w:val="595959"/>
                <w:szCs w:val="24"/>
              </w:rPr>
              <w:t>/</w:t>
            </w:r>
            <w:proofErr w:type="spellStart"/>
            <w:r w:rsidRPr="00DA3EA4">
              <w:rPr>
                <w:b/>
                <w:color w:val="595959"/>
                <w:szCs w:val="24"/>
              </w:rPr>
              <w:t>HGIOELC</w:t>
            </w:r>
            <w:proofErr w:type="spellEnd"/>
            <w:r w:rsidRPr="00DA3EA4">
              <w:rPr>
                <w:b/>
                <w:color w:val="595959"/>
                <w:szCs w:val="24"/>
              </w:rPr>
              <w:t>? six</w:t>
            </w:r>
            <w:r w:rsidRPr="00DA3EA4">
              <w:rPr>
                <w:b/>
                <w:color w:val="595959"/>
                <w:szCs w:val="24"/>
              </w:rPr>
              <w:noBreakHyphen/>
              <w:t>point scale?</w:t>
            </w:r>
          </w:p>
        </w:tc>
      </w:tr>
      <w:tr w:rsidR="005A589A" w:rsidRPr="00DA3EA4" w14:paraId="298EC69C" w14:textId="77777777" w:rsidTr="005A589A">
        <w:tc>
          <w:tcPr>
            <w:tcW w:w="15388" w:type="dxa"/>
            <w:gridSpan w:val="4"/>
            <w:shd w:val="clear" w:color="auto" w:fill="DBE5F1" w:themeFill="accent1" w:themeFillTint="33"/>
            <w:vAlign w:val="center"/>
          </w:tcPr>
          <w:p w14:paraId="5AA3C8AA" w14:textId="77777777" w:rsidR="008B0E07" w:rsidRDefault="008B0E07" w:rsidP="008B0E07">
            <w:pPr>
              <w:autoSpaceDE w:val="0"/>
              <w:autoSpaceDN w:val="0"/>
              <w:adjustRightInd w:val="0"/>
              <w:rPr>
                <w:rFonts w:ascii="ArialMT" w:hAnsi="ArialMT" w:cs="ArialMT"/>
                <w:color w:val="585757"/>
                <w:sz w:val="22"/>
              </w:rPr>
            </w:pPr>
            <w:r w:rsidRPr="00DA3EA4">
              <w:rPr>
                <w:rFonts w:cs="Arial"/>
                <w:b/>
                <w:color w:val="595959"/>
                <w:szCs w:val="24"/>
              </w:rPr>
              <w:t>QI 1.3 Leadership of change</w:t>
            </w:r>
            <w:r>
              <w:rPr>
                <w:rFonts w:cs="Arial"/>
                <w:b/>
                <w:color w:val="595959"/>
                <w:szCs w:val="24"/>
              </w:rPr>
              <w:t xml:space="preserve"> (</w:t>
            </w:r>
            <w:r>
              <w:rPr>
                <w:rFonts w:ascii="ArialMT" w:hAnsi="ArialMT" w:cs="ArialMT"/>
                <w:color w:val="585757"/>
                <w:sz w:val="22"/>
              </w:rPr>
              <w:t>Developing a shared vision, values and aims relevant to the school and its community; Strategic planning for continuous</w:t>
            </w:r>
          </w:p>
          <w:p w14:paraId="4BA8E610" w14:textId="5856094F" w:rsidR="006A5442" w:rsidRPr="00261E59" w:rsidRDefault="008B0E07" w:rsidP="008B0E07">
            <w:pPr>
              <w:rPr>
                <w:rFonts w:cs="Arial"/>
                <w:color w:val="595959"/>
                <w:szCs w:val="24"/>
              </w:rPr>
            </w:pPr>
            <w:r>
              <w:rPr>
                <w:rFonts w:ascii="ArialMT" w:hAnsi="ArialMT" w:cs="ArialMT"/>
                <w:color w:val="585757"/>
                <w:sz w:val="22"/>
              </w:rPr>
              <w:t>improvement; Implementing improvement and change)</w:t>
            </w:r>
          </w:p>
        </w:tc>
      </w:tr>
      <w:tr w:rsidR="005A589A" w:rsidRPr="00DA3EA4" w14:paraId="4E8C6B67" w14:textId="77777777" w:rsidTr="005A589A">
        <w:tc>
          <w:tcPr>
            <w:tcW w:w="3836" w:type="dxa"/>
            <w:vAlign w:val="center"/>
          </w:tcPr>
          <w:p w14:paraId="65661D7F" w14:textId="42DAE959"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19866E46" w14:textId="142F62BB"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554144CD" w14:textId="1F0FE919" w:rsidR="005A589A" w:rsidRPr="00DA3EA4" w:rsidRDefault="007D4AA4" w:rsidP="008A071F">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02487976"/>
            <w:placeholder>
              <w:docPart w:val="313E3A77EE70457DBE9CE4813946E466"/>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43F9505A" w14:textId="77777777" w:rsidR="005A589A" w:rsidRPr="00DA3EA4" w:rsidRDefault="005A589A" w:rsidP="008A071F">
                <w:pPr>
                  <w:rPr>
                    <w:color w:val="595959"/>
                    <w:szCs w:val="24"/>
                  </w:rPr>
                </w:pPr>
                <w:r w:rsidRPr="00DA3EA4">
                  <w:rPr>
                    <w:rStyle w:val="PlaceholderText"/>
                    <w:color w:val="595959"/>
                    <w:szCs w:val="24"/>
                  </w:rPr>
                  <w:t>Choose an item.</w:t>
                </w:r>
              </w:p>
            </w:tc>
          </w:sdtContent>
        </w:sdt>
      </w:tr>
      <w:tr w:rsidR="008B0E07" w:rsidRPr="00DA3EA4" w14:paraId="22E2C612" w14:textId="77777777" w:rsidTr="005A589A">
        <w:tc>
          <w:tcPr>
            <w:tcW w:w="15388" w:type="dxa"/>
            <w:gridSpan w:val="4"/>
            <w:shd w:val="clear" w:color="auto" w:fill="FDE9D9" w:themeFill="accent6" w:themeFillTint="33"/>
            <w:vAlign w:val="center"/>
          </w:tcPr>
          <w:p w14:paraId="69454E89" w14:textId="386B98E7" w:rsidR="008B0E07" w:rsidRPr="00DA3EA4" w:rsidRDefault="008B0E07" w:rsidP="008B0E07">
            <w:pPr>
              <w:rPr>
                <w:color w:val="595959"/>
                <w:szCs w:val="24"/>
              </w:rPr>
            </w:pPr>
            <w:r w:rsidRPr="00DA3EA4">
              <w:rPr>
                <w:rFonts w:cs="Arial"/>
                <w:b/>
                <w:color w:val="595959"/>
                <w:szCs w:val="24"/>
              </w:rPr>
              <w:t>QI 2.3 Learning, teaching and assessment</w:t>
            </w:r>
            <w:r>
              <w:rPr>
                <w:rFonts w:cs="Arial"/>
                <w:b/>
                <w:color w:val="595959"/>
                <w:szCs w:val="24"/>
              </w:rPr>
              <w:t xml:space="preserve"> (</w:t>
            </w:r>
            <w:r>
              <w:rPr>
                <w:rFonts w:ascii="ArialMT" w:hAnsi="ArialMT" w:cs="ArialMT"/>
                <w:color w:val="585757"/>
                <w:sz w:val="22"/>
              </w:rPr>
              <w:t>Learning and engagement; Quality of teaching; Effective use of assessment; Planning, tracking and monitoring)</w:t>
            </w:r>
          </w:p>
        </w:tc>
      </w:tr>
      <w:tr w:rsidR="008B0E07" w:rsidRPr="00DA3EA4" w14:paraId="01C3C528" w14:textId="77777777" w:rsidTr="005A589A">
        <w:tc>
          <w:tcPr>
            <w:tcW w:w="3836" w:type="dxa"/>
            <w:vAlign w:val="center"/>
          </w:tcPr>
          <w:p w14:paraId="70D57462" w14:textId="72EA5F83"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47DEB742" w14:textId="315420AC"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462928EE" w14:textId="270147E1"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281646482"/>
            <w:placeholder>
              <w:docPart w:val="D92FAC6C0A444323A3B42758788416FB"/>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34141704" w14:textId="77777777"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14:paraId="4AD01E49" w14:textId="77777777" w:rsidTr="005A589A">
        <w:tc>
          <w:tcPr>
            <w:tcW w:w="15388" w:type="dxa"/>
            <w:gridSpan w:val="4"/>
            <w:shd w:val="clear" w:color="auto" w:fill="EAF1DD" w:themeFill="accent3" w:themeFillTint="33"/>
            <w:vAlign w:val="center"/>
          </w:tcPr>
          <w:p w14:paraId="2ADBBC36" w14:textId="7C8DE867" w:rsidR="008B0E07" w:rsidRPr="00DA3EA4" w:rsidRDefault="008B0E07" w:rsidP="008B0E07">
            <w:pPr>
              <w:rPr>
                <w:color w:val="595959"/>
                <w:szCs w:val="24"/>
              </w:rPr>
            </w:pPr>
            <w:r w:rsidRPr="00DA3EA4">
              <w:rPr>
                <w:rFonts w:cs="Arial"/>
                <w:b/>
                <w:color w:val="595959"/>
                <w:szCs w:val="24"/>
              </w:rPr>
              <w:t>QI 3.1 Ensuring wellbeing, equality and inclusion</w:t>
            </w:r>
            <w:r>
              <w:rPr>
                <w:rFonts w:cs="Arial"/>
                <w:b/>
                <w:color w:val="595959"/>
                <w:szCs w:val="24"/>
              </w:rPr>
              <w:t xml:space="preserve"> (</w:t>
            </w:r>
            <w:r>
              <w:rPr>
                <w:rFonts w:ascii="ArialMT" w:hAnsi="ArialMT" w:cs="ArialMT"/>
                <w:color w:val="585757"/>
                <w:sz w:val="22"/>
              </w:rPr>
              <w:t>Wellbeing; Fulfilment of statutory duties; Inclusion and equality)</w:t>
            </w:r>
          </w:p>
        </w:tc>
      </w:tr>
      <w:tr w:rsidR="008B0E07" w:rsidRPr="00DA3EA4" w14:paraId="61A00D3D" w14:textId="77777777" w:rsidTr="005A589A">
        <w:tc>
          <w:tcPr>
            <w:tcW w:w="3836" w:type="dxa"/>
            <w:vAlign w:val="center"/>
          </w:tcPr>
          <w:p w14:paraId="2D26B8FA" w14:textId="2F5394D9"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41931C39" w14:textId="75085863"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43AE8289" w14:textId="209F657B"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73533174"/>
            <w:placeholder>
              <w:docPart w:val="C95814741B5F4D5081F8EB24D7E350B4"/>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18D294B8" w14:textId="77777777"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14:paraId="46AF48B7" w14:textId="77777777" w:rsidTr="008B0E07">
        <w:trPr>
          <w:trHeight w:val="730"/>
        </w:trPr>
        <w:tc>
          <w:tcPr>
            <w:tcW w:w="15388" w:type="dxa"/>
            <w:gridSpan w:val="4"/>
            <w:shd w:val="clear" w:color="auto" w:fill="EAF1DD" w:themeFill="accent3" w:themeFillTint="33"/>
            <w:vAlign w:val="center"/>
          </w:tcPr>
          <w:p w14:paraId="321E1242" w14:textId="1CC0463B" w:rsidR="008B0E07" w:rsidRPr="00DA3EA4" w:rsidRDefault="008B0E07" w:rsidP="008B0E07">
            <w:pPr>
              <w:rPr>
                <w:rFonts w:cs="Arial"/>
                <w:b/>
                <w:color w:val="595959"/>
                <w:szCs w:val="24"/>
              </w:rPr>
            </w:pPr>
            <w:r w:rsidRPr="00DA3EA4">
              <w:rPr>
                <w:rFonts w:cs="Arial"/>
                <w:b/>
                <w:color w:val="595959"/>
                <w:szCs w:val="24"/>
              </w:rPr>
              <w:t>QI 3.2 Securing children’s progress</w:t>
            </w:r>
            <w:r>
              <w:rPr>
                <w:rFonts w:cs="Arial"/>
                <w:b/>
                <w:color w:val="595959"/>
                <w:szCs w:val="24"/>
              </w:rPr>
              <w:t xml:space="preserve"> (</w:t>
            </w:r>
            <w:r w:rsidRPr="00DA3EA4">
              <w:rPr>
                <w:rFonts w:cs="Arial"/>
                <w:color w:val="595959"/>
                <w:szCs w:val="24"/>
              </w:rPr>
              <w:t>Progress in communication, early language, mathematics, health and wellbeing</w:t>
            </w:r>
            <w:r>
              <w:rPr>
                <w:rFonts w:cs="Arial"/>
                <w:color w:val="595959"/>
                <w:szCs w:val="24"/>
              </w:rPr>
              <w:t xml:space="preserve">; </w:t>
            </w:r>
            <w:r w:rsidRPr="00DA3EA4">
              <w:rPr>
                <w:rFonts w:cs="Arial"/>
                <w:color w:val="595959"/>
                <w:szCs w:val="24"/>
              </w:rPr>
              <w:t>Children’s progress over time</w:t>
            </w:r>
            <w:r>
              <w:rPr>
                <w:rFonts w:cs="Arial"/>
                <w:color w:val="595959"/>
                <w:szCs w:val="24"/>
              </w:rPr>
              <w:t xml:space="preserve">; </w:t>
            </w:r>
            <w:r w:rsidRPr="00DA3EA4">
              <w:rPr>
                <w:rFonts w:cs="Arial"/>
                <w:color w:val="595959"/>
                <w:szCs w:val="24"/>
              </w:rPr>
              <w:t>Overall quality of children’s achievement</w:t>
            </w:r>
            <w:r>
              <w:rPr>
                <w:rFonts w:cs="Arial"/>
                <w:color w:val="595959"/>
                <w:szCs w:val="24"/>
              </w:rPr>
              <w:t xml:space="preserve">; </w:t>
            </w:r>
            <w:r w:rsidRPr="00DA3EA4">
              <w:rPr>
                <w:rFonts w:cs="Arial"/>
                <w:color w:val="595959"/>
                <w:szCs w:val="24"/>
              </w:rPr>
              <w:t>Ensuring equity for all children</w:t>
            </w:r>
            <w:r>
              <w:rPr>
                <w:rFonts w:cs="Arial"/>
                <w:color w:val="595959"/>
                <w:szCs w:val="24"/>
              </w:rPr>
              <w:t>)</w:t>
            </w:r>
          </w:p>
        </w:tc>
      </w:tr>
      <w:tr w:rsidR="008B0E07" w:rsidRPr="00DA3EA4" w14:paraId="4C38105F" w14:textId="77777777" w:rsidTr="005A589A">
        <w:tc>
          <w:tcPr>
            <w:tcW w:w="3836" w:type="dxa"/>
            <w:vAlign w:val="center"/>
          </w:tcPr>
          <w:p w14:paraId="4D856D0C" w14:textId="773984E0"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12B533AA" w14:textId="3912A573"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4C8BAD1D" w14:textId="411C1A1B" w:rsidR="008B0E07" w:rsidRPr="00DA3EA4" w:rsidRDefault="008B0E07" w:rsidP="008B0E07">
            <w:pPr>
              <w:rPr>
                <w:rFonts w:cs="Arial"/>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104999719"/>
            <w:placeholder>
              <w:docPart w:val="1C487FDB2409433290BA8E13613E2A27"/>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257D1FC2" w14:textId="77777777" w:rsidR="008B0E07" w:rsidRPr="00DA3EA4" w:rsidRDefault="008B0E07" w:rsidP="008B0E07">
                <w:pPr>
                  <w:rPr>
                    <w:rFonts w:cs="Arial"/>
                    <w:color w:val="595959"/>
                    <w:szCs w:val="24"/>
                  </w:rPr>
                </w:pPr>
                <w:r w:rsidRPr="00DA3EA4">
                  <w:rPr>
                    <w:rStyle w:val="PlaceholderText"/>
                    <w:color w:val="595959"/>
                    <w:szCs w:val="24"/>
                  </w:rPr>
                  <w:t>Choose an item.</w:t>
                </w:r>
              </w:p>
            </w:tc>
          </w:sdtContent>
        </w:sdt>
      </w:tr>
      <w:tr w:rsidR="008B0E07" w:rsidRPr="00DA3EA4" w14:paraId="7993F728" w14:textId="77777777" w:rsidTr="005A589A">
        <w:tc>
          <w:tcPr>
            <w:tcW w:w="15388" w:type="dxa"/>
            <w:gridSpan w:val="4"/>
            <w:shd w:val="clear" w:color="auto" w:fill="FDE9D9" w:themeFill="accent6" w:themeFillTint="33"/>
            <w:vAlign w:val="center"/>
          </w:tcPr>
          <w:p w14:paraId="27DD8DC1" w14:textId="77777777" w:rsidR="008B0E07" w:rsidRPr="00DA3EA4" w:rsidRDefault="008B0E07" w:rsidP="008B0E07">
            <w:pPr>
              <w:rPr>
                <w:rFonts w:cs="Arial"/>
                <w:b/>
                <w:color w:val="595959"/>
                <w:szCs w:val="24"/>
              </w:rPr>
            </w:pPr>
            <w:r w:rsidRPr="00DA3EA4">
              <w:rPr>
                <w:rFonts w:cs="Arial"/>
                <w:b/>
                <w:color w:val="595959"/>
                <w:szCs w:val="24"/>
              </w:rPr>
              <w:t>QI 2.2 Curriculum: theme 2 Learning pathways</w:t>
            </w:r>
          </w:p>
        </w:tc>
      </w:tr>
      <w:tr w:rsidR="008B0E07" w:rsidRPr="00DA3EA4" w14:paraId="757F9F07" w14:textId="77777777" w:rsidTr="005A589A">
        <w:tc>
          <w:tcPr>
            <w:tcW w:w="3836" w:type="dxa"/>
            <w:vAlign w:val="center"/>
          </w:tcPr>
          <w:p w14:paraId="3C7DB5C3" w14:textId="595987F8"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3DB2D9F9" w14:textId="402E3E8C"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11610106" w14:textId="3A4B0E05"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579979018"/>
            <w:placeholder>
              <w:docPart w:val="BF6780937B0943B2AB03238093A2D7D3"/>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5170F54E" w14:textId="77777777" w:rsidR="008B0E07" w:rsidRPr="00DA3EA4" w:rsidRDefault="008B0E07" w:rsidP="008B0E07">
                <w:pPr>
                  <w:rPr>
                    <w:color w:val="595959"/>
                    <w:szCs w:val="24"/>
                  </w:rPr>
                </w:pPr>
                <w:r w:rsidRPr="00DA3EA4">
                  <w:rPr>
                    <w:rStyle w:val="PlaceholderText"/>
                    <w:color w:val="595959"/>
                    <w:szCs w:val="24"/>
                  </w:rPr>
                  <w:t>Choose an item.</w:t>
                </w:r>
              </w:p>
            </w:tc>
          </w:sdtContent>
        </w:sdt>
      </w:tr>
      <w:tr w:rsidR="008B0E07" w:rsidRPr="00DA3EA4" w14:paraId="5D59641C" w14:textId="77777777" w:rsidTr="005A589A">
        <w:tc>
          <w:tcPr>
            <w:tcW w:w="15388" w:type="dxa"/>
            <w:gridSpan w:val="4"/>
            <w:shd w:val="clear" w:color="auto" w:fill="FDE9D9" w:themeFill="accent6" w:themeFillTint="33"/>
            <w:vAlign w:val="center"/>
          </w:tcPr>
          <w:p w14:paraId="027F0116" w14:textId="05CB06FC" w:rsidR="008B0E07" w:rsidRPr="00DA3EA4" w:rsidRDefault="008B0E07" w:rsidP="008B0E07">
            <w:pPr>
              <w:rPr>
                <w:rFonts w:cs="Arial"/>
                <w:b/>
                <w:color w:val="595959"/>
                <w:szCs w:val="24"/>
              </w:rPr>
            </w:pPr>
            <w:r>
              <w:rPr>
                <w:rFonts w:cs="Arial"/>
                <w:b/>
                <w:color w:val="595959"/>
                <w:szCs w:val="24"/>
              </w:rPr>
              <w:t>QI 2.7 Partnerships: theme 3</w:t>
            </w:r>
            <w:r w:rsidRPr="00DA3EA4">
              <w:rPr>
                <w:rFonts w:cs="Arial"/>
                <w:b/>
                <w:color w:val="595959"/>
                <w:szCs w:val="24"/>
              </w:rPr>
              <w:t xml:space="preserve"> Impact on children and families </w:t>
            </w:r>
            <w:r>
              <w:rPr>
                <w:rFonts w:cs="Arial"/>
                <w:b/>
                <w:color w:val="595959"/>
                <w:szCs w:val="24"/>
              </w:rPr>
              <w:t>(</w:t>
            </w:r>
            <w:r w:rsidRPr="00DA3EA4">
              <w:rPr>
                <w:rFonts w:cs="Arial"/>
                <w:b/>
                <w:color w:val="595959"/>
                <w:szCs w:val="24"/>
              </w:rPr>
              <w:t>parental engagement</w:t>
            </w:r>
            <w:r>
              <w:rPr>
                <w:rFonts w:cs="Arial"/>
                <w:b/>
                <w:color w:val="595959"/>
                <w:szCs w:val="24"/>
              </w:rPr>
              <w:t xml:space="preserve"> only)</w:t>
            </w:r>
          </w:p>
        </w:tc>
      </w:tr>
      <w:tr w:rsidR="008B0E07" w:rsidRPr="00DA3EA4" w14:paraId="07D186CF" w14:textId="77777777" w:rsidTr="005A589A">
        <w:tc>
          <w:tcPr>
            <w:tcW w:w="3836" w:type="dxa"/>
            <w:vAlign w:val="center"/>
          </w:tcPr>
          <w:p w14:paraId="49626C14" w14:textId="22B9595B"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35" w:type="dxa"/>
            <w:vAlign w:val="center"/>
          </w:tcPr>
          <w:p w14:paraId="5FD906F1" w14:textId="1BC5C2DB"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tc>
          <w:tcPr>
            <w:tcW w:w="3847" w:type="dxa"/>
            <w:vAlign w:val="center"/>
          </w:tcPr>
          <w:p w14:paraId="23EC36ED" w14:textId="586A5233" w:rsidR="008B0E07" w:rsidRPr="00DA3EA4" w:rsidRDefault="008B0E07" w:rsidP="008B0E07">
            <w:pPr>
              <w:rPr>
                <w:color w:val="595959"/>
                <w:szCs w:val="24"/>
              </w:rPr>
            </w:pPr>
            <w:r>
              <w:rPr>
                <w:color w:val="595959"/>
                <w:szCs w:val="24"/>
              </w:rPr>
              <w:fldChar w:fldCharType="begin">
                <w:ffData>
                  <w:name w:val="Text1"/>
                  <w:enabled/>
                  <w:calcOnExit w:val="0"/>
                  <w:textInput>
                    <w:default w:val="Click here to insert text"/>
                  </w:textInput>
                </w:ffData>
              </w:fldChar>
            </w:r>
            <w:r>
              <w:rPr>
                <w:color w:val="595959"/>
                <w:szCs w:val="24"/>
              </w:rPr>
              <w:instrText xml:space="preserve"> FORMTEXT </w:instrText>
            </w:r>
            <w:r>
              <w:rPr>
                <w:color w:val="595959"/>
                <w:szCs w:val="24"/>
              </w:rPr>
            </w:r>
            <w:r>
              <w:rPr>
                <w:color w:val="595959"/>
                <w:szCs w:val="24"/>
              </w:rPr>
              <w:fldChar w:fldCharType="separate"/>
            </w:r>
            <w:r>
              <w:rPr>
                <w:noProof/>
                <w:color w:val="595959"/>
                <w:szCs w:val="24"/>
              </w:rPr>
              <w:t>Click here to insert text</w:t>
            </w:r>
            <w:r>
              <w:rPr>
                <w:color w:val="595959"/>
                <w:szCs w:val="24"/>
              </w:rPr>
              <w:fldChar w:fldCharType="end"/>
            </w:r>
          </w:p>
        </w:tc>
        <w:sdt>
          <w:sdtPr>
            <w:rPr>
              <w:rFonts w:cs="Arial"/>
              <w:color w:val="595959"/>
              <w:szCs w:val="24"/>
            </w:rPr>
            <w:alias w:val="Please select the QI evaluation"/>
            <w:id w:val="-1203548905"/>
            <w:placeholder>
              <w:docPart w:val="144FDCA2BCB14E60A287403DCEF455FA"/>
            </w:placeholder>
            <w:showingPlcHdr/>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sdtContent>
            <w:tc>
              <w:tcPr>
                <w:tcW w:w="3870" w:type="dxa"/>
                <w:vAlign w:val="center"/>
              </w:tcPr>
              <w:p w14:paraId="3803E0BD" w14:textId="77777777" w:rsidR="008B0E07" w:rsidRPr="00DA3EA4" w:rsidRDefault="008B0E07" w:rsidP="008B0E07">
                <w:pPr>
                  <w:rPr>
                    <w:color w:val="595959"/>
                    <w:szCs w:val="24"/>
                  </w:rPr>
                </w:pPr>
                <w:r w:rsidRPr="00DA3EA4">
                  <w:rPr>
                    <w:rStyle w:val="PlaceholderText"/>
                    <w:color w:val="595959"/>
                    <w:szCs w:val="24"/>
                  </w:rPr>
                  <w:t>Choose an item.</w:t>
                </w:r>
              </w:p>
            </w:tc>
          </w:sdtContent>
        </w:sdt>
      </w:tr>
    </w:tbl>
    <w:p w14:paraId="0C2D6601" w14:textId="77777777" w:rsidR="005A589A" w:rsidRPr="00DA3EA4" w:rsidRDefault="005A589A" w:rsidP="005A589A">
      <w:pPr>
        <w:rPr>
          <w:szCs w:val="24"/>
        </w:rPr>
      </w:pPr>
    </w:p>
    <w:p w14:paraId="33E5E4FC" w14:textId="77777777" w:rsidR="005A589A" w:rsidRPr="00DA3EA4" w:rsidRDefault="005A589A">
      <w:pPr>
        <w:rPr>
          <w:szCs w:val="24"/>
        </w:rPr>
      </w:pPr>
    </w:p>
    <w:sectPr w:rsidR="005A589A" w:rsidRPr="00DA3EA4" w:rsidSect="00674548">
      <w:headerReference w:type="default" r:id="rId15"/>
      <w:footerReference w:type="default" r:id="rId16"/>
      <w:pgSz w:w="16838" w:h="11906" w:orient="landscape"/>
      <w:pgMar w:top="1418"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39837" w14:textId="77777777" w:rsidR="00FD0C1D" w:rsidRDefault="00FD0C1D" w:rsidP="00D62A23">
      <w:r>
        <w:separator/>
      </w:r>
    </w:p>
  </w:endnote>
  <w:endnote w:type="continuationSeparator" w:id="0">
    <w:p w14:paraId="69538AED" w14:textId="77777777" w:rsidR="00FD0C1D" w:rsidRDefault="00FD0C1D" w:rsidP="00D6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6907325"/>
      <w:docPartObj>
        <w:docPartGallery w:val="Page Numbers (Bottom of Page)"/>
        <w:docPartUnique/>
      </w:docPartObj>
    </w:sdtPr>
    <w:sdtEndPr>
      <w:rPr>
        <w:noProof/>
        <w:sz w:val="24"/>
        <w:szCs w:val="22"/>
      </w:rPr>
    </w:sdtEndPr>
    <w:sdtContent>
      <w:p w14:paraId="78037A76" w14:textId="28325D09" w:rsidR="00674548" w:rsidRDefault="00674548"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E868C6">
          <w:rPr>
            <w:noProof/>
          </w:rPr>
          <w:t>1</w:t>
        </w:r>
        <w:r>
          <w:rPr>
            <w:noProof/>
          </w:rPr>
          <w:fldChar w:fldCharType="end"/>
        </w:r>
      </w:p>
      <w:p w14:paraId="78037A77" w14:textId="77777777" w:rsidR="00674548" w:rsidRDefault="00FD0C1D" w:rsidP="00674548">
        <w:pPr>
          <w:pStyle w:val="Footer"/>
          <w:tabs>
            <w:tab w:val="clear" w:pos="9026"/>
            <w:tab w:val="right" w:pos="14742"/>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45951595"/>
      <w:docPartObj>
        <w:docPartGallery w:val="Page Numbers (Bottom of Page)"/>
        <w:docPartUnique/>
      </w:docPartObj>
    </w:sdtPr>
    <w:sdtEndPr>
      <w:rPr>
        <w:noProof/>
        <w:sz w:val="24"/>
        <w:szCs w:val="22"/>
      </w:rPr>
    </w:sdtEndPr>
    <w:sdtContent>
      <w:p w14:paraId="78037A79" w14:textId="036022DD" w:rsidR="00F17792" w:rsidRDefault="00F17792" w:rsidP="00674548">
        <w:pPr>
          <w:pStyle w:val="Footer"/>
          <w:tabs>
            <w:tab w:val="clear" w:pos="9026"/>
            <w:tab w:val="right" w:pos="14742"/>
          </w:tabs>
          <w:rPr>
            <w:noProof/>
          </w:rPr>
        </w:pPr>
        <w:r>
          <w:rPr>
            <w:sz w:val="20"/>
            <w:szCs w:val="20"/>
          </w:rPr>
          <w:t>Please refer to the briefing note for headteachers for guidance on completing this self-evaluation</w:t>
        </w:r>
        <w:r>
          <w:rPr>
            <w:sz w:val="20"/>
            <w:szCs w:val="20"/>
          </w:rPr>
          <w:tab/>
        </w:r>
        <w:r>
          <w:fldChar w:fldCharType="begin"/>
        </w:r>
        <w:r>
          <w:instrText xml:space="preserve"> PAGE   \* MERGEFORMAT </w:instrText>
        </w:r>
        <w:r>
          <w:fldChar w:fldCharType="separate"/>
        </w:r>
        <w:r w:rsidR="00E868C6">
          <w:rPr>
            <w:noProof/>
          </w:rPr>
          <w:t>3</w:t>
        </w:r>
        <w:r>
          <w:rPr>
            <w:noProof/>
          </w:rPr>
          <w:fldChar w:fldCharType="end"/>
        </w:r>
      </w:p>
      <w:p w14:paraId="78037A7A" w14:textId="77777777" w:rsidR="00F17792" w:rsidRDefault="00FD0C1D" w:rsidP="00674548">
        <w:pPr>
          <w:pStyle w:val="Footer"/>
          <w:tabs>
            <w:tab w:val="clear" w:pos="9026"/>
            <w:tab w:val="right" w:pos="1474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2D5F9" w14:textId="77777777" w:rsidR="00FD0C1D" w:rsidRDefault="00FD0C1D" w:rsidP="00D62A23">
      <w:r>
        <w:separator/>
      </w:r>
    </w:p>
  </w:footnote>
  <w:footnote w:type="continuationSeparator" w:id="0">
    <w:p w14:paraId="120D88D5" w14:textId="77777777" w:rsidR="00FD0C1D" w:rsidRDefault="00FD0C1D" w:rsidP="00D6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7A75" w14:textId="77777777" w:rsidR="00D62A23" w:rsidRDefault="00D62A23" w:rsidP="00F17792">
    <w:pPr>
      <w:pStyle w:val="Header"/>
      <w:tabs>
        <w:tab w:val="clear" w:pos="4513"/>
        <w:tab w:val="clear" w:pos="9026"/>
        <w:tab w:val="left" w:pos="4605"/>
      </w:tabs>
    </w:pPr>
    <w:r>
      <w:rPr>
        <w:noProof/>
        <w:lang w:eastAsia="en-GB"/>
      </w:rPr>
      <w:drawing>
        <wp:anchor distT="0" distB="0" distL="114300" distR="114300" simplePos="0" relativeHeight="251659264" behindDoc="1" locked="0" layoutInCell="1" allowOverlap="1" wp14:anchorId="78037A7B" wp14:editId="78037A7C">
          <wp:simplePos x="0" y="0"/>
          <wp:positionH relativeFrom="column">
            <wp:posOffset>-66675</wp:posOffset>
          </wp:positionH>
          <wp:positionV relativeFrom="paragraph">
            <wp:posOffset>-350520</wp:posOffset>
          </wp:positionV>
          <wp:extent cx="1619250" cy="647700"/>
          <wp:effectExtent l="0" t="0" r="0" b="0"/>
          <wp:wrapNone/>
          <wp:docPr id="4" name="Picture 4"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79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7A78" w14:textId="77777777" w:rsidR="00F17792" w:rsidRDefault="00F17792" w:rsidP="00F17792">
    <w:pPr>
      <w:pStyle w:val="Header"/>
      <w:tabs>
        <w:tab w:val="clear" w:pos="4513"/>
        <w:tab w:val="clear" w:pos="9026"/>
        <w:tab w:val="left" w:pos="4605"/>
      </w:tabs>
    </w:pPr>
    <w:r>
      <w:rPr>
        <w:noProof/>
        <w:lang w:eastAsia="en-GB"/>
      </w:rPr>
      <w:drawing>
        <wp:anchor distT="0" distB="0" distL="114300" distR="114300" simplePos="0" relativeHeight="251661312" behindDoc="1" locked="0" layoutInCell="1" allowOverlap="1" wp14:anchorId="78037A7D" wp14:editId="78037A7E">
          <wp:simplePos x="0" y="0"/>
          <wp:positionH relativeFrom="column">
            <wp:posOffset>-66675</wp:posOffset>
          </wp:positionH>
          <wp:positionV relativeFrom="paragraph">
            <wp:posOffset>-350520</wp:posOffset>
          </wp:positionV>
          <wp:extent cx="1619250" cy="647700"/>
          <wp:effectExtent l="0" t="0" r="0" b="0"/>
          <wp:wrapNone/>
          <wp:docPr id="5" name="Picture 5"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82B9A"/>
    <w:multiLevelType w:val="hybridMultilevel"/>
    <w:tmpl w:val="E05834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5"/>
    <w:rsid w:val="000E5CDC"/>
    <w:rsid w:val="000F0286"/>
    <w:rsid w:val="00207759"/>
    <w:rsid w:val="00261E59"/>
    <w:rsid w:val="00277BA5"/>
    <w:rsid w:val="003C5D4A"/>
    <w:rsid w:val="00430091"/>
    <w:rsid w:val="004405F3"/>
    <w:rsid w:val="00444C14"/>
    <w:rsid w:val="0055675B"/>
    <w:rsid w:val="005827B2"/>
    <w:rsid w:val="005A589A"/>
    <w:rsid w:val="00653401"/>
    <w:rsid w:val="00674548"/>
    <w:rsid w:val="006A5442"/>
    <w:rsid w:val="0073740A"/>
    <w:rsid w:val="00770988"/>
    <w:rsid w:val="007D4AA4"/>
    <w:rsid w:val="007E7A43"/>
    <w:rsid w:val="008953B7"/>
    <w:rsid w:val="008B0E07"/>
    <w:rsid w:val="008D4C6A"/>
    <w:rsid w:val="008E4C3E"/>
    <w:rsid w:val="00973C76"/>
    <w:rsid w:val="00A5390D"/>
    <w:rsid w:val="00B65560"/>
    <w:rsid w:val="00B66B1B"/>
    <w:rsid w:val="00C4180D"/>
    <w:rsid w:val="00C61C43"/>
    <w:rsid w:val="00C648DF"/>
    <w:rsid w:val="00D2034D"/>
    <w:rsid w:val="00D62A23"/>
    <w:rsid w:val="00DA3EA4"/>
    <w:rsid w:val="00DD65BD"/>
    <w:rsid w:val="00E0040D"/>
    <w:rsid w:val="00E008E3"/>
    <w:rsid w:val="00E72778"/>
    <w:rsid w:val="00E868C6"/>
    <w:rsid w:val="00F17792"/>
    <w:rsid w:val="00FD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7A18"/>
  <w15:docId w15:val="{95CB2B10-7AFC-42A5-AA5E-28868514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43"/>
  </w:style>
  <w:style w:type="paragraph" w:styleId="Heading1">
    <w:name w:val="heading 1"/>
    <w:basedOn w:val="Normal"/>
    <w:next w:val="Normal"/>
    <w:link w:val="Heading1Char"/>
    <w:uiPriority w:val="9"/>
    <w:qFormat/>
    <w:rsid w:val="007E7A43"/>
    <w:pPr>
      <w:keepNext/>
      <w:keepLines/>
      <w:outlineLvl w:val="0"/>
    </w:pPr>
    <w:rPr>
      <w:rFonts w:eastAsiaTheme="majorEastAsia" w:cstheme="majorBidi"/>
      <w:bCs/>
      <w:color w:val="009BAA"/>
      <w:sz w:val="44"/>
      <w:szCs w:val="28"/>
    </w:rPr>
  </w:style>
  <w:style w:type="paragraph" w:styleId="Heading2">
    <w:name w:val="heading 2"/>
    <w:basedOn w:val="Heading1"/>
    <w:next w:val="Normal"/>
    <w:link w:val="Heading2Char"/>
    <w:uiPriority w:val="9"/>
    <w:unhideWhenUsed/>
    <w:qFormat/>
    <w:rsid w:val="007E7A43"/>
    <w:pPr>
      <w:outlineLvl w:val="1"/>
    </w:pPr>
    <w:rPr>
      <w:bCs w:val="0"/>
      <w:sz w:val="28"/>
      <w:szCs w:val="26"/>
    </w:rPr>
  </w:style>
  <w:style w:type="paragraph" w:styleId="Heading3">
    <w:name w:val="heading 3"/>
    <w:basedOn w:val="Normal"/>
    <w:next w:val="Normal"/>
    <w:link w:val="Heading3Char"/>
    <w:uiPriority w:val="9"/>
    <w:semiHidden/>
    <w:unhideWhenUsed/>
    <w:qFormat/>
    <w:rsid w:val="00B65560"/>
    <w:pPr>
      <w:keepNext/>
      <w:keepLines/>
      <w:spacing w:before="200"/>
      <w:ind w:right="2835"/>
      <w:outlineLvl w:val="2"/>
    </w:pPr>
    <w:rPr>
      <w:rFonts w:eastAsiaTheme="majorEastAsia" w:cstheme="majorBidi"/>
      <w:b/>
      <w:bCs/>
      <w:color w:val="009BAA"/>
    </w:rPr>
  </w:style>
  <w:style w:type="paragraph" w:styleId="Heading4">
    <w:name w:val="heading 4"/>
    <w:basedOn w:val="Normal"/>
    <w:next w:val="Normal"/>
    <w:link w:val="Heading4Char"/>
    <w:uiPriority w:val="9"/>
    <w:unhideWhenUsed/>
    <w:qFormat/>
    <w:rsid w:val="008953B7"/>
    <w:pPr>
      <w:widowControl w:val="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43"/>
    <w:rPr>
      <w:rFonts w:eastAsiaTheme="majorEastAsia" w:cstheme="majorBidi"/>
      <w:bCs/>
      <w:color w:val="009BAA"/>
      <w:sz w:val="44"/>
      <w:szCs w:val="28"/>
    </w:rPr>
  </w:style>
  <w:style w:type="character" w:customStyle="1" w:styleId="Heading2Char">
    <w:name w:val="Heading 2 Char"/>
    <w:basedOn w:val="DefaultParagraphFont"/>
    <w:link w:val="Heading2"/>
    <w:uiPriority w:val="9"/>
    <w:rsid w:val="007E7A43"/>
    <w:rPr>
      <w:rFonts w:eastAsiaTheme="majorEastAsia" w:cstheme="majorBidi"/>
      <w:color w:val="009BAA"/>
      <w:sz w:val="28"/>
      <w:szCs w:val="26"/>
    </w:rPr>
  </w:style>
  <w:style w:type="character" w:customStyle="1" w:styleId="Heading3Char">
    <w:name w:val="Heading 3 Char"/>
    <w:basedOn w:val="DefaultParagraphFont"/>
    <w:link w:val="Heading3"/>
    <w:uiPriority w:val="9"/>
    <w:semiHidden/>
    <w:rsid w:val="00B65560"/>
    <w:rPr>
      <w:rFonts w:ascii="Arial" w:eastAsiaTheme="majorEastAsia" w:hAnsi="Arial" w:cstheme="majorBidi"/>
      <w:b/>
      <w:bCs/>
      <w:color w:val="009BAA"/>
    </w:rPr>
  </w:style>
  <w:style w:type="paragraph" w:customStyle="1" w:styleId="Subheading4">
    <w:name w:val="Sub heading 4"/>
    <w:basedOn w:val="Normal"/>
    <w:next w:val="Normal"/>
    <w:link w:val="Subheading4Char"/>
    <w:qFormat/>
    <w:rsid w:val="00B65560"/>
    <w:pPr>
      <w:widowControl w:val="0"/>
      <w:ind w:right="2835"/>
    </w:pPr>
    <w:rPr>
      <w:rFonts w:eastAsiaTheme="majorEastAsia"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Subheading4Char">
    <w:name w:val="Sub heading 4 Char"/>
    <w:basedOn w:val="DefaultParagraphFont"/>
    <w:link w:val="Subheading4"/>
    <w:rsid w:val="00B65560"/>
    <w:rPr>
      <w:rFonts w:ascii="Arial" w:eastAsiaTheme="majorEastAsia" w:hAnsi="Arial" w:cs="Arial"/>
      <w:b/>
      <w:bCs/>
      <w:iCs/>
      <w:color w:val="000000" w:themeColor="text1"/>
      <w14:textFill>
        <w14:solidFill>
          <w14:schemeClr w14:val="tx1">
            <w14:lumMod w14:val="65000"/>
            <w14:lumOff w14:val="35000"/>
            <w14:lumMod w14:val="65000"/>
            <w14:lumOff w14:val="35000"/>
          </w14:schemeClr>
        </w14:solidFill>
      </w14:textFill>
    </w:rPr>
  </w:style>
  <w:style w:type="character" w:customStyle="1" w:styleId="Heading4Char">
    <w:name w:val="Heading 4 Char"/>
    <w:basedOn w:val="DefaultParagraphFont"/>
    <w:link w:val="Heading4"/>
    <w:uiPriority w:val="9"/>
    <w:rsid w:val="008953B7"/>
    <w:rPr>
      <w:rFonts w:eastAsiaTheme="majorEastAsia" w:cstheme="majorBidi"/>
      <w:b/>
      <w:bCs/>
      <w:iCs/>
      <w:color w:val="595959" w:themeColor="text1" w:themeTint="A6"/>
      <w:sz w:val="22"/>
    </w:rPr>
  </w:style>
  <w:style w:type="paragraph" w:styleId="Title">
    <w:name w:val="Title"/>
    <w:aliases w:val="Header3"/>
    <w:basedOn w:val="Normal"/>
    <w:next w:val="Normal"/>
    <w:link w:val="TitleChar"/>
    <w:uiPriority w:val="10"/>
    <w:qFormat/>
    <w:rsid w:val="007E7A43"/>
    <w:pPr>
      <w:pBdr>
        <w:bottom w:val="single" w:sz="8" w:space="4" w:color="4F81BD" w:themeColor="accent1"/>
      </w:pBdr>
      <w:contextualSpacing/>
    </w:pPr>
    <w:rPr>
      <w:rFonts w:eastAsiaTheme="majorEastAsia" w:cstheme="majorBidi"/>
      <w:b/>
      <w:color w:val="009BAA"/>
      <w:spacing w:val="5"/>
      <w:kern w:val="28"/>
      <w:szCs w:val="52"/>
    </w:rPr>
  </w:style>
  <w:style w:type="character" w:customStyle="1" w:styleId="TitleChar">
    <w:name w:val="Title Char"/>
    <w:aliases w:val="Header3 Char"/>
    <w:basedOn w:val="DefaultParagraphFont"/>
    <w:link w:val="Title"/>
    <w:uiPriority w:val="10"/>
    <w:rsid w:val="007E7A43"/>
    <w:rPr>
      <w:rFonts w:eastAsiaTheme="majorEastAsia" w:cstheme="majorBidi"/>
      <w:b/>
      <w:color w:val="009BAA"/>
      <w:spacing w:val="5"/>
      <w:kern w:val="28"/>
      <w:szCs w:val="52"/>
    </w:rPr>
  </w:style>
  <w:style w:type="table" w:styleId="TableGrid">
    <w:name w:val="Table Grid"/>
    <w:basedOn w:val="TableNormal"/>
    <w:uiPriority w:val="59"/>
    <w:rsid w:val="0027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BA5"/>
    <w:rPr>
      <w:rFonts w:ascii="Tahoma" w:hAnsi="Tahoma" w:cs="Tahoma"/>
      <w:sz w:val="16"/>
      <w:szCs w:val="16"/>
    </w:rPr>
  </w:style>
  <w:style w:type="character" w:customStyle="1" w:styleId="BalloonTextChar">
    <w:name w:val="Balloon Text Char"/>
    <w:basedOn w:val="DefaultParagraphFont"/>
    <w:link w:val="BalloonText"/>
    <w:uiPriority w:val="99"/>
    <w:semiHidden/>
    <w:rsid w:val="00277BA5"/>
    <w:rPr>
      <w:rFonts w:ascii="Tahoma" w:hAnsi="Tahoma" w:cs="Tahoma"/>
      <w:sz w:val="16"/>
      <w:szCs w:val="16"/>
    </w:rPr>
  </w:style>
  <w:style w:type="character" w:styleId="PlaceholderText">
    <w:name w:val="Placeholder Text"/>
    <w:basedOn w:val="DefaultParagraphFont"/>
    <w:uiPriority w:val="99"/>
    <w:semiHidden/>
    <w:rsid w:val="00277BA5"/>
    <w:rPr>
      <w:color w:val="808080"/>
    </w:rPr>
  </w:style>
  <w:style w:type="paragraph" w:styleId="Header">
    <w:name w:val="header"/>
    <w:basedOn w:val="Normal"/>
    <w:link w:val="HeaderChar"/>
    <w:uiPriority w:val="99"/>
    <w:unhideWhenUsed/>
    <w:rsid w:val="00D62A23"/>
    <w:pPr>
      <w:tabs>
        <w:tab w:val="center" w:pos="4513"/>
        <w:tab w:val="right" w:pos="9026"/>
      </w:tabs>
    </w:pPr>
  </w:style>
  <w:style w:type="character" w:customStyle="1" w:styleId="HeaderChar">
    <w:name w:val="Header Char"/>
    <w:basedOn w:val="DefaultParagraphFont"/>
    <w:link w:val="Header"/>
    <w:uiPriority w:val="99"/>
    <w:rsid w:val="00D62A23"/>
  </w:style>
  <w:style w:type="paragraph" w:styleId="Footer">
    <w:name w:val="footer"/>
    <w:basedOn w:val="Normal"/>
    <w:link w:val="FooterChar"/>
    <w:uiPriority w:val="99"/>
    <w:unhideWhenUsed/>
    <w:rsid w:val="00D62A23"/>
    <w:pPr>
      <w:tabs>
        <w:tab w:val="center" w:pos="4513"/>
        <w:tab w:val="right" w:pos="9026"/>
      </w:tabs>
    </w:pPr>
  </w:style>
  <w:style w:type="character" w:customStyle="1" w:styleId="FooterChar">
    <w:name w:val="Footer Char"/>
    <w:basedOn w:val="DefaultParagraphFont"/>
    <w:link w:val="Footer"/>
    <w:uiPriority w:val="99"/>
    <w:rsid w:val="00D62A23"/>
  </w:style>
  <w:style w:type="character" w:styleId="Hyperlink">
    <w:name w:val="Hyperlink"/>
    <w:uiPriority w:val="99"/>
    <w:rsid w:val="00674548"/>
    <w:rPr>
      <w:color w:val="0000FF"/>
      <w:u w:val="single"/>
    </w:rPr>
  </w:style>
  <w:style w:type="character" w:styleId="CommentReference">
    <w:name w:val="annotation reference"/>
    <w:basedOn w:val="DefaultParagraphFont"/>
    <w:uiPriority w:val="99"/>
    <w:semiHidden/>
    <w:unhideWhenUsed/>
    <w:rsid w:val="00770988"/>
    <w:rPr>
      <w:sz w:val="16"/>
      <w:szCs w:val="16"/>
    </w:rPr>
  </w:style>
  <w:style w:type="paragraph" w:styleId="CommentText">
    <w:name w:val="annotation text"/>
    <w:basedOn w:val="Normal"/>
    <w:link w:val="CommentTextChar"/>
    <w:uiPriority w:val="99"/>
    <w:semiHidden/>
    <w:unhideWhenUsed/>
    <w:rsid w:val="00770988"/>
    <w:rPr>
      <w:sz w:val="20"/>
      <w:szCs w:val="20"/>
    </w:rPr>
  </w:style>
  <w:style w:type="character" w:customStyle="1" w:styleId="CommentTextChar">
    <w:name w:val="Comment Text Char"/>
    <w:basedOn w:val="DefaultParagraphFont"/>
    <w:link w:val="CommentText"/>
    <w:uiPriority w:val="99"/>
    <w:semiHidden/>
    <w:rsid w:val="00770988"/>
    <w:rPr>
      <w:sz w:val="20"/>
      <w:szCs w:val="20"/>
    </w:rPr>
  </w:style>
  <w:style w:type="paragraph" w:styleId="CommentSubject">
    <w:name w:val="annotation subject"/>
    <w:basedOn w:val="CommentText"/>
    <w:next w:val="CommentText"/>
    <w:link w:val="CommentSubjectChar"/>
    <w:uiPriority w:val="99"/>
    <w:semiHidden/>
    <w:unhideWhenUsed/>
    <w:rsid w:val="00770988"/>
    <w:rPr>
      <w:b/>
      <w:bCs/>
    </w:rPr>
  </w:style>
  <w:style w:type="character" w:customStyle="1" w:styleId="CommentSubjectChar">
    <w:name w:val="Comment Subject Char"/>
    <w:basedOn w:val="CommentTextChar"/>
    <w:link w:val="CommentSubject"/>
    <w:uiPriority w:val="99"/>
    <w:semiHidden/>
    <w:rsid w:val="00770988"/>
    <w:rPr>
      <w:b/>
      <w:bCs/>
      <w:sz w:val="20"/>
      <w:szCs w:val="2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6A5442"/>
    <w:pPr>
      <w:numPr>
        <w:numId w:val="1"/>
      </w:numPr>
      <w:spacing w:line="276" w:lineRule="auto"/>
      <w:contextualSpacing/>
    </w:pPr>
    <w:rPr>
      <w:rFonts w:eastAsiaTheme="minorEastAsia"/>
      <w:color w:val="595959" w:themeColor="text1" w:themeTint="A6"/>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6A5442"/>
    <w:rPr>
      <w:rFonts w:eastAsiaTheme="minorEastAsia"/>
      <w:color w:val="595959" w:themeColor="text1" w:themeTint="A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gov.scot/improvement/self-evaluation/how-good-is-our-early-learning-and-child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gov.scot/improvement/self-evaluation/hgios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1DB173837410AB16E62BEEB4E9BF0"/>
        <w:category>
          <w:name w:val="General"/>
          <w:gallery w:val="placeholder"/>
        </w:category>
        <w:types>
          <w:type w:val="bbPlcHdr"/>
        </w:types>
        <w:behaviors>
          <w:behavior w:val="content"/>
        </w:behaviors>
        <w:guid w:val="{048758BB-29E3-472F-92B0-8A268836C595}"/>
      </w:docPartPr>
      <w:docPartBody>
        <w:p w:rsidR="00220766" w:rsidRDefault="004E1D61" w:rsidP="004E1D61">
          <w:pPr>
            <w:pStyle w:val="4421DB173837410AB16E62BEEB4E9BF0"/>
          </w:pPr>
          <w:r w:rsidRPr="003F61F8">
            <w:rPr>
              <w:rStyle w:val="PlaceholderText"/>
            </w:rPr>
            <w:t>Click here to enter text.</w:t>
          </w:r>
        </w:p>
      </w:docPartBody>
    </w:docPart>
    <w:docPart>
      <w:docPartPr>
        <w:name w:val="AD1BA00E7A3E44FBB315A42240F3862E"/>
        <w:category>
          <w:name w:val="General"/>
          <w:gallery w:val="placeholder"/>
        </w:category>
        <w:types>
          <w:type w:val="bbPlcHdr"/>
        </w:types>
        <w:behaviors>
          <w:behavior w:val="content"/>
        </w:behaviors>
        <w:guid w:val="{B31C417B-4AC2-4310-A44B-6F498FEF3666}"/>
      </w:docPartPr>
      <w:docPartBody>
        <w:p w:rsidR="00220766" w:rsidRDefault="004E1D61" w:rsidP="004E1D61">
          <w:pPr>
            <w:pStyle w:val="AD1BA00E7A3E44FBB315A42240F3862E"/>
          </w:pPr>
          <w:r w:rsidRPr="003F61F8">
            <w:rPr>
              <w:rStyle w:val="PlaceholderText"/>
            </w:rPr>
            <w:t>Click here to enter text.</w:t>
          </w:r>
        </w:p>
      </w:docPartBody>
    </w:docPart>
    <w:docPart>
      <w:docPartPr>
        <w:name w:val="313E3A77EE70457DBE9CE4813946E466"/>
        <w:category>
          <w:name w:val="General"/>
          <w:gallery w:val="placeholder"/>
        </w:category>
        <w:types>
          <w:type w:val="bbPlcHdr"/>
        </w:types>
        <w:behaviors>
          <w:behavior w:val="content"/>
        </w:behaviors>
        <w:guid w:val="{360FF3F2-4467-4FDD-BB16-DD0F76FABEF9}"/>
      </w:docPartPr>
      <w:docPartBody>
        <w:p w:rsidR="00220766" w:rsidRDefault="004E1D61" w:rsidP="004E1D61">
          <w:pPr>
            <w:pStyle w:val="313E3A77EE70457DBE9CE4813946E466"/>
          </w:pPr>
          <w:r w:rsidRPr="006A173E">
            <w:rPr>
              <w:rStyle w:val="PlaceholderText"/>
            </w:rPr>
            <w:t>Choose an item.</w:t>
          </w:r>
        </w:p>
      </w:docPartBody>
    </w:docPart>
    <w:docPart>
      <w:docPartPr>
        <w:name w:val="A30A84EEBB794C63BC852B51A6058946"/>
        <w:category>
          <w:name w:val="General"/>
          <w:gallery w:val="placeholder"/>
        </w:category>
        <w:types>
          <w:type w:val="bbPlcHdr"/>
        </w:types>
        <w:behaviors>
          <w:behavior w:val="content"/>
        </w:behaviors>
        <w:guid w:val="{60A98CFF-7735-4ECE-AF60-3C1E7C937C30}"/>
      </w:docPartPr>
      <w:docPartBody>
        <w:p w:rsidR="00220766" w:rsidRDefault="004E1D61" w:rsidP="004E1D61">
          <w:pPr>
            <w:pStyle w:val="A30A84EEBB794C63BC852B51A6058946"/>
          </w:pPr>
          <w:r w:rsidRPr="003F61F8">
            <w:rPr>
              <w:rStyle w:val="PlaceholderText"/>
            </w:rPr>
            <w:t>Click here to enter text.</w:t>
          </w:r>
        </w:p>
      </w:docPartBody>
    </w:docPart>
    <w:docPart>
      <w:docPartPr>
        <w:name w:val="B336A6394D8542C2AA99A7D6C77EFA8E"/>
        <w:category>
          <w:name w:val="General"/>
          <w:gallery w:val="placeholder"/>
        </w:category>
        <w:types>
          <w:type w:val="bbPlcHdr"/>
        </w:types>
        <w:behaviors>
          <w:behavior w:val="content"/>
        </w:behaviors>
        <w:guid w:val="{95277BBC-0E92-423E-94AF-6F9BBBEEAFD4}"/>
      </w:docPartPr>
      <w:docPartBody>
        <w:p w:rsidR="00220766" w:rsidRDefault="004E1D61" w:rsidP="004E1D61">
          <w:pPr>
            <w:pStyle w:val="B336A6394D8542C2AA99A7D6C77EFA8E"/>
          </w:pPr>
          <w:r w:rsidRPr="003F61F8">
            <w:rPr>
              <w:rStyle w:val="PlaceholderText"/>
            </w:rPr>
            <w:t>Click here to enter text.</w:t>
          </w:r>
        </w:p>
      </w:docPartBody>
    </w:docPart>
    <w:docPart>
      <w:docPartPr>
        <w:name w:val="FB28471EB06E4B089E882A8D3CE48F32"/>
        <w:category>
          <w:name w:val="General"/>
          <w:gallery w:val="placeholder"/>
        </w:category>
        <w:types>
          <w:type w:val="bbPlcHdr"/>
        </w:types>
        <w:behaviors>
          <w:behavior w:val="content"/>
        </w:behaviors>
        <w:guid w:val="{205A5F1E-BF51-4404-B3FD-1D8A8BE9EB3F}"/>
      </w:docPartPr>
      <w:docPartBody>
        <w:p w:rsidR="00220766" w:rsidRDefault="004E1D61" w:rsidP="004E1D61">
          <w:pPr>
            <w:pStyle w:val="FB28471EB06E4B089E882A8D3CE48F32"/>
          </w:pPr>
          <w:r w:rsidRPr="006A173E">
            <w:rPr>
              <w:rStyle w:val="PlaceholderText"/>
            </w:rPr>
            <w:t>Choose an item.</w:t>
          </w:r>
        </w:p>
      </w:docPartBody>
    </w:docPart>
    <w:docPart>
      <w:docPartPr>
        <w:name w:val="1FF853BC56E345C1BE2D4F5DC110C72A"/>
        <w:category>
          <w:name w:val="General"/>
          <w:gallery w:val="placeholder"/>
        </w:category>
        <w:types>
          <w:type w:val="bbPlcHdr"/>
        </w:types>
        <w:behaviors>
          <w:behavior w:val="content"/>
        </w:behaviors>
        <w:guid w:val="{2B07CAAC-6F29-40F4-AD94-818758CE3E10}"/>
      </w:docPartPr>
      <w:docPartBody>
        <w:p w:rsidR="00220766" w:rsidRDefault="004E1D61" w:rsidP="004E1D61">
          <w:pPr>
            <w:pStyle w:val="1FF853BC56E345C1BE2D4F5DC110C72A"/>
          </w:pPr>
          <w:r w:rsidRPr="006A173E">
            <w:rPr>
              <w:rStyle w:val="PlaceholderText"/>
            </w:rPr>
            <w:t>Choose an item.</w:t>
          </w:r>
        </w:p>
      </w:docPartBody>
    </w:docPart>
    <w:docPart>
      <w:docPartPr>
        <w:name w:val="6B30F20DCCCD40E081A6B7E015B93CF9"/>
        <w:category>
          <w:name w:val="General"/>
          <w:gallery w:val="placeholder"/>
        </w:category>
        <w:types>
          <w:type w:val="bbPlcHdr"/>
        </w:types>
        <w:behaviors>
          <w:behavior w:val="content"/>
        </w:behaviors>
        <w:guid w:val="{21DDC302-084D-4EDD-9466-AEB24662B6AF}"/>
      </w:docPartPr>
      <w:docPartBody>
        <w:p w:rsidR="00220766" w:rsidRDefault="004E1D61" w:rsidP="004E1D61">
          <w:pPr>
            <w:pStyle w:val="6B30F20DCCCD40E081A6B7E015B93CF9"/>
          </w:pPr>
          <w:r w:rsidRPr="006A173E">
            <w:rPr>
              <w:rStyle w:val="PlaceholderText"/>
            </w:rPr>
            <w:t>Choose an item.</w:t>
          </w:r>
        </w:p>
      </w:docPartBody>
    </w:docPart>
    <w:docPart>
      <w:docPartPr>
        <w:name w:val="BEF3544AED3144F6BA9D61D5C87309EB"/>
        <w:category>
          <w:name w:val="General"/>
          <w:gallery w:val="placeholder"/>
        </w:category>
        <w:types>
          <w:type w:val="bbPlcHdr"/>
        </w:types>
        <w:behaviors>
          <w:behavior w:val="content"/>
        </w:behaviors>
        <w:guid w:val="{C84FBA26-989E-459B-903F-B5664EA0167D}"/>
      </w:docPartPr>
      <w:docPartBody>
        <w:p w:rsidR="00220766" w:rsidRDefault="004E1D61" w:rsidP="004E1D61">
          <w:pPr>
            <w:pStyle w:val="BEF3544AED3144F6BA9D61D5C87309EB"/>
          </w:pPr>
          <w:r w:rsidRPr="003F61F8">
            <w:rPr>
              <w:rStyle w:val="PlaceholderText"/>
            </w:rPr>
            <w:t>Click here to enter text.</w:t>
          </w:r>
        </w:p>
      </w:docPartBody>
    </w:docPart>
    <w:docPart>
      <w:docPartPr>
        <w:name w:val="C9126E071A5C4947B27C2538CB870F11"/>
        <w:category>
          <w:name w:val="General"/>
          <w:gallery w:val="placeholder"/>
        </w:category>
        <w:types>
          <w:type w:val="bbPlcHdr"/>
        </w:types>
        <w:behaviors>
          <w:behavior w:val="content"/>
        </w:behaviors>
        <w:guid w:val="{9D18D82D-09FB-4B84-840D-001C60E30C17}"/>
      </w:docPartPr>
      <w:docPartBody>
        <w:p w:rsidR="00220766" w:rsidRDefault="004E1D61" w:rsidP="004E1D61">
          <w:pPr>
            <w:pStyle w:val="C9126E071A5C4947B27C2538CB870F11"/>
          </w:pPr>
          <w:r w:rsidRPr="003F61F8">
            <w:rPr>
              <w:rStyle w:val="PlaceholderText"/>
            </w:rPr>
            <w:t>Click here to enter text.</w:t>
          </w:r>
        </w:p>
      </w:docPartBody>
    </w:docPart>
    <w:docPart>
      <w:docPartPr>
        <w:name w:val="23B880BAEA1D4F989F640F0E89A4DAEF"/>
        <w:category>
          <w:name w:val="General"/>
          <w:gallery w:val="placeholder"/>
        </w:category>
        <w:types>
          <w:type w:val="bbPlcHdr"/>
        </w:types>
        <w:behaviors>
          <w:behavior w:val="content"/>
        </w:behaviors>
        <w:guid w:val="{765251AC-51BB-4148-9D81-38A9911226A7}"/>
      </w:docPartPr>
      <w:docPartBody>
        <w:p w:rsidR="00220766" w:rsidRDefault="004E1D61" w:rsidP="004E1D61">
          <w:pPr>
            <w:pStyle w:val="23B880BAEA1D4F989F640F0E89A4DAEF"/>
          </w:pPr>
          <w:r w:rsidRPr="003F61F8">
            <w:rPr>
              <w:rStyle w:val="PlaceholderText"/>
            </w:rPr>
            <w:t>Click here to enter text.</w:t>
          </w:r>
        </w:p>
      </w:docPartBody>
    </w:docPart>
    <w:docPart>
      <w:docPartPr>
        <w:name w:val="C67081964C33419AB0CE127E6A8B8770"/>
        <w:category>
          <w:name w:val="General"/>
          <w:gallery w:val="placeholder"/>
        </w:category>
        <w:types>
          <w:type w:val="bbPlcHdr"/>
        </w:types>
        <w:behaviors>
          <w:behavior w:val="content"/>
        </w:behaviors>
        <w:guid w:val="{1691AA7A-4844-455D-9335-227DCEA188C6}"/>
      </w:docPartPr>
      <w:docPartBody>
        <w:p w:rsidR="00220766" w:rsidRDefault="004E1D61" w:rsidP="004E1D61">
          <w:pPr>
            <w:pStyle w:val="C67081964C33419AB0CE127E6A8B8770"/>
          </w:pPr>
          <w:r w:rsidRPr="006A173E">
            <w:rPr>
              <w:rStyle w:val="PlaceholderText"/>
            </w:rPr>
            <w:t>Choose an item.</w:t>
          </w:r>
        </w:p>
      </w:docPartBody>
    </w:docPart>
    <w:docPart>
      <w:docPartPr>
        <w:name w:val="E71E706121D74D4F99522C08E477F8BA"/>
        <w:category>
          <w:name w:val="General"/>
          <w:gallery w:val="placeholder"/>
        </w:category>
        <w:types>
          <w:type w:val="bbPlcHdr"/>
        </w:types>
        <w:behaviors>
          <w:behavior w:val="content"/>
        </w:behaviors>
        <w:guid w:val="{ACBAAECE-3551-4A6D-ADBB-23127585DE70}"/>
      </w:docPartPr>
      <w:docPartBody>
        <w:p w:rsidR="00220766" w:rsidRDefault="004E1D61" w:rsidP="004E1D61">
          <w:pPr>
            <w:pStyle w:val="E71E706121D74D4F99522C08E477F8BA"/>
          </w:pPr>
          <w:r w:rsidRPr="006A173E">
            <w:rPr>
              <w:rStyle w:val="PlaceholderText"/>
            </w:rPr>
            <w:t>Choose an item.</w:t>
          </w:r>
        </w:p>
      </w:docPartBody>
    </w:docPart>
    <w:docPart>
      <w:docPartPr>
        <w:name w:val="9B701877DD6C4A029D70D2123B2B7DFD"/>
        <w:category>
          <w:name w:val="General"/>
          <w:gallery w:val="placeholder"/>
        </w:category>
        <w:types>
          <w:type w:val="bbPlcHdr"/>
        </w:types>
        <w:behaviors>
          <w:behavior w:val="content"/>
        </w:behaviors>
        <w:guid w:val="{D48A401A-6B90-42D1-BA64-6510B981A97F}"/>
      </w:docPartPr>
      <w:docPartBody>
        <w:p w:rsidR="00220766" w:rsidRDefault="004E1D61" w:rsidP="004E1D61">
          <w:pPr>
            <w:pStyle w:val="9B701877DD6C4A029D70D2123B2B7DFD"/>
          </w:pPr>
          <w:r w:rsidRPr="006A173E">
            <w:rPr>
              <w:rStyle w:val="PlaceholderText"/>
            </w:rPr>
            <w:t>Choose an item.</w:t>
          </w:r>
        </w:p>
      </w:docPartBody>
    </w:docPart>
    <w:docPart>
      <w:docPartPr>
        <w:name w:val="D92FAC6C0A444323A3B42758788416FB"/>
        <w:category>
          <w:name w:val="General"/>
          <w:gallery w:val="placeholder"/>
        </w:category>
        <w:types>
          <w:type w:val="bbPlcHdr"/>
        </w:types>
        <w:behaviors>
          <w:behavior w:val="content"/>
        </w:behaviors>
        <w:guid w:val="{F6373349-E2FC-4457-9F81-D52DF0DFBB03}"/>
      </w:docPartPr>
      <w:docPartBody>
        <w:p w:rsidR="00D67A5A" w:rsidRDefault="00C743E1" w:rsidP="00C743E1">
          <w:pPr>
            <w:pStyle w:val="D92FAC6C0A444323A3B42758788416FB"/>
          </w:pPr>
          <w:r w:rsidRPr="006A173E">
            <w:rPr>
              <w:rStyle w:val="PlaceholderText"/>
            </w:rPr>
            <w:t>Choose an item.</w:t>
          </w:r>
        </w:p>
      </w:docPartBody>
    </w:docPart>
    <w:docPart>
      <w:docPartPr>
        <w:name w:val="C95814741B5F4D5081F8EB24D7E350B4"/>
        <w:category>
          <w:name w:val="General"/>
          <w:gallery w:val="placeholder"/>
        </w:category>
        <w:types>
          <w:type w:val="bbPlcHdr"/>
        </w:types>
        <w:behaviors>
          <w:behavior w:val="content"/>
        </w:behaviors>
        <w:guid w:val="{14791058-4C6A-4E60-9A21-AD7A087A1420}"/>
      </w:docPartPr>
      <w:docPartBody>
        <w:p w:rsidR="00D67A5A" w:rsidRDefault="00C743E1" w:rsidP="00C743E1">
          <w:pPr>
            <w:pStyle w:val="C95814741B5F4D5081F8EB24D7E350B4"/>
          </w:pPr>
          <w:r w:rsidRPr="006A173E">
            <w:rPr>
              <w:rStyle w:val="PlaceholderText"/>
            </w:rPr>
            <w:t>Choose an item.</w:t>
          </w:r>
        </w:p>
      </w:docPartBody>
    </w:docPart>
    <w:docPart>
      <w:docPartPr>
        <w:name w:val="1C487FDB2409433290BA8E13613E2A27"/>
        <w:category>
          <w:name w:val="General"/>
          <w:gallery w:val="placeholder"/>
        </w:category>
        <w:types>
          <w:type w:val="bbPlcHdr"/>
        </w:types>
        <w:behaviors>
          <w:behavior w:val="content"/>
        </w:behaviors>
        <w:guid w:val="{73D3A2B4-A02F-456B-BC95-2BAEBE00D575}"/>
      </w:docPartPr>
      <w:docPartBody>
        <w:p w:rsidR="00D67A5A" w:rsidRDefault="00C743E1" w:rsidP="00C743E1">
          <w:pPr>
            <w:pStyle w:val="1C487FDB2409433290BA8E13613E2A27"/>
          </w:pPr>
          <w:r w:rsidRPr="006A173E">
            <w:rPr>
              <w:rStyle w:val="PlaceholderText"/>
            </w:rPr>
            <w:t>Choose an item.</w:t>
          </w:r>
        </w:p>
      </w:docPartBody>
    </w:docPart>
    <w:docPart>
      <w:docPartPr>
        <w:name w:val="BF6780937B0943B2AB03238093A2D7D3"/>
        <w:category>
          <w:name w:val="General"/>
          <w:gallery w:val="placeholder"/>
        </w:category>
        <w:types>
          <w:type w:val="bbPlcHdr"/>
        </w:types>
        <w:behaviors>
          <w:behavior w:val="content"/>
        </w:behaviors>
        <w:guid w:val="{30703900-9927-451D-AF15-8E320513E4FE}"/>
      </w:docPartPr>
      <w:docPartBody>
        <w:p w:rsidR="00D67A5A" w:rsidRDefault="00C743E1" w:rsidP="00C743E1">
          <w:pPr>
            <w:pStyle w:val="BF6780937B0943B2AB03238093A2D7D3"/>
          </w:pPr>
          <w:r w:rsidRPr="006A173E">
            <w:rPr>
              <w:rStyle w:val="PlaceholderText"/>
            </w:rPr>
            <w:t>Choose an item.</w:t>
          </w:r>
        </w:p>
      </w:docPartBody>
    </w:docPart>
    <w:docPart>
      <w:docPartPr>
        <w:name w:val="144FDCA2BCB14E60A287403DCEF455FA"/>
        <w:category>
          <w:name w:val="General"/>
          <w:gallery w:val="placeholder"/>
        </w:category>
        <w:types>
          <w:type w:val="bbPlcHdr"/>
        </w:types>
        <w:behaviors>
          <w:behavior w:val="content"/>
        </w:behaviors>
        <w:guid w:val="{4B881DB4-BF99-441F-BD00-32C9C85EA919}"/>
      </w:docPartPr>
      <w:docPartBody>
        <w:p w:rsidR="00D67A5A" w:rsidRDefault="00C743E1" w:rsidP="00C743E1">
          <w:pPr>
            <w:pStyle w:val="144FDCA2BCB14E60A287403DCEF455FA"/>
          </w:pPr>
          <w:r w:rsidRPr="006A17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2"/>
    <w:rsid w:val="0005026D"/>
    <w:rsid w:val="00220766"/>
    <w:rsid w:val="004E1D61"/>
    <w:rsid w:val="00A9091C"/>
    <w:rsid w:val="00B55842"/>
    <w:rsid w:val="00BE4212"/>
    <w:rsid w:val="00C021AD"/>
    <w:rsid w:val="00C743E1"/>
    <w:rsid w:val="00CC0BCE"/>
    <w:rsid w:val="00CE6740"/>
    <w:rsid w:val="00D67A5A"/>
    <w:rsid w:val="00EA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8F4B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3E1"/>
    <w:rPr>
      <w:color w:val="808080"/>
    </w:rPr>
  </w:style>
  <w:style w:type="paragraph" w:customStyle="1" w:styleId="0BF0DF710ECE4DD68FDF16C521D8ADFD">
    <w:name w:val="0BF0DF710ECE4DD68FDF16C521D8ADFD"/>
    <w:rsid w:val="00BE4212"/>
  </w:style>
  <w:style w:type="paragraph" w:customStyle="1" w:styleId="30893532D94B4AD08EA6A6AEE68C433D">
    <w:name w:val="30893532D94B4AD08EA6A6AEE68C433D"/>
    <w:rsid w:val="00BE4212"/>
  </w:style>
  <w:style w:type="paragraph" w:customStyle="1" w:styleId="AC88CB2E7869416F8AD1D8CEB1D61DFC">
    <w:name w:val="AC88CB2E7869416F8AD1D8CEB1D61DFC"/>
    <w:rsid w:val="00BE4212"/>
  </w:style>
  <w:style w:type="paragraph" w:customStyle="1" w:styleId="A479BB4D50734E39BA2A78BFCDCCBBEC">
    <w:name w:val="A479BB4D50734E39BA2A78BFCDCCBBEC"/>
    <w:rsid w:val="00BE4212"/>
  </w:style>
  <w:style w:type="paragraph" w:customStyle="1" w:styleId="66FF9470C4CA42AD8136144B5632D8DB">
    <w:name w:val="66FF9470C4CA42AD8136144B5632D8DB"/>
    <w:rsid w:val="00BE4212"/>
  </w:style>
  <w:style w:type="paragraph" w:customStyle="1" w:styleId="04290D5500314936A1F7BE0B1A30A1FD">
    <w:name w:val="04290D5500314936A1F7BE0B1A30A1FD"/>
    <w:rsid w:val="00BE4212"/>
  </w:style>
  <w:style w:type="paragraph" w:customStyle="1" w:styleId="75D3311541CD49AFB915D06BCD7F210B">
    <w:name w:val="75D3311541CD49AFB915D06BCD7F210B"/>
    <w:rsid w:val="00BE4212"/>
  </w:style>
  <w:style w:type="paragraph" w:customStyle="1" w:styleId="8FC9953492DC49F69259CBC2F1DCC1CE">
    <w:name w:val="8FC9953492DC49F69259CBC2F1DCC1CE"/>
    <w:rsid w:val="00BE4212"/>
  </w:style>
  <w:style w:type="paragraph" w:customStyle="1" w:styleId="B5B193FB594042BDBD23C12093812F74">
    <w:name w:val="B5B193FB594042BDBD23C12093812F74"/>
    <w:rsid w:val="00BE4212"/>
  </w:style>
  <w:style w:type="paragraph" w:customStyle="1" w:styleId="42D86798FE014CF08336E96C31EDD9C0">
    <w:name w:val="42D86798FE014CF08336E96C31EDD9C0"/>
    <w:rsid w:val="00BE4212"/>
  </w:style>
  <w:style w:type="paragraph" w:customStyle="1" w:styleId="B7A084485E1D401BA5F83335CA4C06B5">
    <w:name w:val="B7A084485E1D401BA5F83335CA4C06B5"/>
    <w:rsid w:val="00BE4212"/>
  </w:style>
  <w:style w:type="paragraph" w:customStyle="1" w:styleId="CE659DDD49324AB0800A0483F8B4954F">
    <w:name w:val="CE659DDD49324AB0800A0483F8B4954F"/>
    <w:rsid w:val="00BE4212"/>
  </w:style>
  <w:style w:type="paragraph" w:customStyle="1" w:styleId="8D16972141F84D6891876194650939E5">
    <w:name w:val="8D16972141F84D6891876194650939E5"/>
    <w:rsid w:val="00BE4212"/>
  </w:style>
  <w:style w:type="paragraph" w:customStyle="1" w:styleId="99F34118303A411C90AB3349182FB6E0">
    <w:name w:val="99F34118303A411C90AB3349182FB6E0"/>
    <w:rsid w:val="00BE4212"/>
  </w:style>
  <w:style w:type="paragraph" w:customStyle="1" w:styleId="7694C6E960CC47A4B5DF211A2657750C">
    <w:name w:val="7694C6E960CC47A4B5DF211A2657750C"/>
    <w:rsid w:val="00BE4212"/>
  </w:style>
  <w:style w:type="paragraph" w:customStyle="1" w:styleId="03768A03BE4D45CDB310F2ED5A9DE184">
    <w:name w:val="03768A03BE4D45CDB310F2ED5A9DE184"/>
    <w:rsid w:val="00BE4212"/>
  </w:style>
  <w:style w:type="paragraph" w:customStyle="1" w:styleId="FFC5C243FD304C3F91BF04A25EEAC9B0">
    <w:name w:val="FFC5C243FD304C3F91BF04A25EEAC9B0"/>
    <w:rsid w:val="00BE4212"/>
  </w:style>
  <w:style w:type="paragraph" w:customStyle="1" w:styleId="8F57F66641BC413381EB3B6886503974">
    <w:name w:val="8F57F66641BC413381EB3B6886503974"/>
    <w:rsid w:val="00BE4212"/>
  </w:style>
  <w:style w:type="paragraph" w:customStyle="1" w:styleId="F3B9D67CFAAB4B9FBDD5F571FFCD6AA2">
    <w:name w:val="F3B9D67CFAAB4B9FBDD5F571FFCD6AA2"/>
    <w:rsid w:val="00BE4212"/>
  </w:style>
  <w:style w:type="paragraph" w:customStyle="1" w:styleId="1F0D76C579C645B885514AA9D6E36D7B">
    <w:name w:val="1F0D76C579C645B885514AA9D6E36D7B"/>
    <w:rsid w:val="00BE4212"/>
  </w:style>
  <w:style w:type="paragraph" w:customStyle="1" w:styleId="48B013A00DAA4B1FA2798A5B6CF23849">
    <w:name w:val="48B013A00DAA4B1FA2798A5B6CF23849"/>
    <w:rsid w:val="00BE4212"/>
  </w:style>
  <w:style w:type="paragraph" w:customStyle="1" w:styleId="8FEE790F999D4E2BBA1629CCD1B8BE40">
    <w:name w:val="8FEE790F999D4E2BBA1629CCD1B8BE40"/>
    <w:rsid w:val="00BE4212"/>
  </w:style>
  <w:style w:type="paragraph" w:customStyle="1" w:styleId="5E5C95E0D8614A7B972D31A7F72998E5">
    <w:name w:val="5E5C95E0D8614A7B972D31A7F72998E5"/>
    <w:rsid w:val="00BE4212"/>
  </w:style>
  <w:style w:type="paragraph" w:customStyle="1" w:styleId="21F83598DDCA428683E06768E5029A5A">
    <w:name w:val="21F83598DDCA428683E06768E5029A5A"/>
    <w:rsid w:val="00BE4212"/>
  </w:style>
  <w:style w:type="paragraph" w:customStyle="1" w:styleId="7E824F29716F480D9E1D662B73C52BC9">
    <w:name w:val="7E824F29716F480D9E1D662B73C52BC9"/>
    <w:rsid w:val="00BE4212"/>
  </w:style>
  <w:style w:type="paragraph" w:customStyle="1" w:styleId="3F978666AF924E8BAA5ED8F3FC6A7643">
    <w:name w:val="3F978666AF924E8BAA5ED8F3FC6A7643"/>
    <w:rsid w:val="00BE4212"/>
  </w:style>
  <w:style w:type="paragraph" w:customStyle="1" w:styleId="DBACB381D7DC4FCFB21D343BE89141F8">
    <w:name w:val="DBACB381D7DC4FCFB21D343BE89141F8"/>
    <w:rsid w:val="00BE4212"/>
  </w:style>
  <w:style w:type="paragraph" w:customStyle="1" w:styleId="1E6069778FFC426FA80548CD58F713D6">
    <w:name w:val="1E6069778FFC426FA80548CD58F713D6"/>
    <w:rsid w:val="00BE4212"/>
  </w:style>
  <w:style w:type="paragraph" w:customStyle="1" w:styleId="F155EA3722914BFF989890400BE26A0D">
    <w:name w:val="F155EA3722914BFF989890400BE26A0D"/>
    <w:rsid w:val="00BE4212"/>
  </w:style>
  <w:style w:type="paragraph" w:customStyle="1" w:styleId="EF0D3142A9AA4AB79C43083C343431CA">
    <w:name w:val="EF0D3142A9AA4AB79C43083C343431CA"/>
    <w:rsid w:val="00BE4212"/>
  </w:style>
  <w:style w:type="paragraph" w:customStyle="1" w:styleId="28DBD147C1F34479825D23115F06C137">
    <w:name w:val="28DBD147C1F34479825D23115F06C137"/>
    <w:rsid w:val="00BE4212"/>
  </w:style>
  <w:style w:type="paragraph" w:customStyle="1" w:styleId="068E2B07C51E458BB007388FB1441156">
    <w:name w:val="068E2B07C51E458BB007388FB1441156"/>
    <w:rsid w:val="00BE4212"/>
  </w:style>
  <w:style w:type="paragraph" w:customStyle="1" w:styleId="B71778F185C143D2A4E64BE4E7222B6D">
    <w:name w:val="B71778F185C143D2A4E64BE4E7222B6D"/>
    <w:rsid w:val="00BE4212"/>
  </w:style>
  <w:style w:type="paragraph" w:customStyle="1" w:styleId="E1B711E79CBE4987BF1EDE1ABE7348AE">
    <w:name w:val="E1B711E79CBE4987BF1EDE1ABE7348AE"/>
    <w:rsid w:val="00BE4212"/>
  </w:style>
  <w:style w:type="paragraph" w:customStyle="1" w:styleId="E05FAA49273441E89ED2A110C6D8C7B8">
    <w:name w:val="E05FAA49273441E89ED2A110C6D8C7B8"/>
    <w:rsid w:val="00BE4212"/>
  </w:style>
  <w:style w:type="paragraph" w:customStyle="1" w:styleId="CE05FAA64780440FB901E185EA9B9E03">
    <w:name w:val="CE05FAA64780440FB901E185EA9B9E03"/>
    <w:rsid w:val="00BE4212"/>
  </w:style>
  <w:style w:type="paragraph" w:customStyle="1" w:styleId="B64475C9000A4904B6759B5436910FB9">
    <w:name w:val="B64475C9000A4904B6759B5436910FB9"/>
    <w:rsid w:val="00BE4212"/>
  </w:style>
  <w:style w:type="paragraph" w:customStyle="1" w:styleId="8DA9DC76012B40AF81F890ED331FB954">
    <w:name w:val="8DA9DC76012B40AF81F890ED331FB954"/>
    <w:rsid w:val="00BE4212"/>
  </w:style>
  <w:style w:type="paragraph" w:customStyle="1" w:styleId="65E779B3D42F4DA29B323EA2FE8151F3">
    <w:name w:val="65E779B3D42F4DA29B323EA2FE8151F3"/>
    <w:rsid w:val="00BE4212"/>
  </w:style>
  <w:style w:type="paragraph" w:customStyle="1" w:styleId="9442FF7C7F614402AC074B80B3070E76">
    <w:name w:val="9442FF7C7F614402AC074B80B3070E76"/>
    <w:rsid w:val="00BE4212"/>
  </w:style>
  <w:style w:type="paragraph" w:customStyle="1" w:styleId="E23300615E7E4881987B2B8B8DD53215">
    <w:name w:val="E23300615E7E4881987B2B8B8DD53215"/>
    <w:rsid w:val="00BE4212"/>
  </w:style>
  <w:style w:type="paragraph" w:customStyle="1" w:styleId="A09287EBC0FD4B538A4A61E46AF45595">
    <w:name w:val="A09287EBC0FD4B538A4A61E46AF45595"/>
    <w:rsid w:val="00BE4212"/>
  </w:style>
  <w:style w:type="paragraph" w:customStyle="1" w:styleId="435DFE8D015B43EA9D83AFA7D4CC6E1B">
    <w:name w:val="435DFE8D015B43EA9D83AFA7D4CC6E1B"/>
    <w:rsid w:val="00BE4212"/>
  </w:style>
  <w:style w:type="paragraph" w:customStyle="1" w:styleId="68C81F870E10495A9CB45FD696622878">
    <w:name w:val="68C81F870E10495A9CB45FD696622878"/>
    <w:rsid w:val="00BE4212"/>
  </w:style>
  <w:style w:type="paragraph" w:customStyle="1" w:styleId="4421DB173837410AB16E62BEEB4E9BF0">
    <w:name w:val="4421DB173837410AB16E62BEEB4E9BF0"/>
    <w:rsid w:val="004E1D61"/>
    <w:pPr>
      <w:spacing w:after="160" w:line="259" w:lineRule="auto"/>
    </w:pPr>
  </w:style>
  <w:style w:type="paragraph" w:customStyle="1" w:styleId="AD1BA00E7A3E44FBB315A42240F3862E">
    <w:name w:val="AD1BA00E7A3E44FBB315A42240F3862E"/>
    <w:rsid w:val="004E1D61"/>
    <w:pPr>
      <w:spacing w:after="160" w:line="259" w:lineRule="auto"/>
    </w:pPr>
  </w:style>
  <w:style w:type="paragraph" w:customStyle="1" w:styleId="5DED40D9ADC44ED5BEEB20045D2D50D2">
    <w:name w:val="5DED40D9ADC44ED5BEEB20045D2D50D2"/>
    <w:rsid w:val="004E1D61"/>
    <w:pPr>
      <w:spacing w:after="160" w:line="259" w:lineRule="auto"/>
    </w:pPr>
  </w:style>
  <w:style w:type="paragraph" w:customStyle="1" w:styleId="EAC7A92EA6424CF8913F18E3AFD86C47">
    <w:name w:val="EAC7A92EA6424CF8913F18E3AFD86C47"/>
    <w:rsid w:val="004E1D61"/>
    <w:pPr>
      <w:spacing w:after="160" w:line="259" w:lineRule="auto"/>
    </w:pPr>
  </w:style>
  <w:style w:type="paragraph" w:customStyle="1" w:styleId="96CF16690C3A4A39B9C48E4EBF0BAD52">
    <w:name w:val="96CF16690C3A4A39B9C48E4EBF0BAD52"/>
    <w:rsid w:val="004E1D61"/>
    <w:pPr>
      <w:spacing w:after="160" w:line="259" w:lineRule="auto"/>
    </w:pPr>
  </w:style>
  <w:style w:type="paragraph" w:customStyle="1" w:styleId="313E3A77EE70457DBE9CE4813946E466">
    <w:name w:val="313E3A77EE70457DBE9CE4813946E466"/>
    <w:rsid w:val="004E1D61"/>
    <w:pPr>
      <w:spacing w:after="160" w:line="259" w:lineRule="auto"/>
    </w:pPr>
  </w:style>
  <w:style w:type="paragraph" w:customStyle="1" w:styleId="F8D193AF314B4E6BB0FD7135A7B94AAF">
    <w:name w:val="F8D193AF314B4E6BB0FD7135A7B94AAF"/>
    <w:rsid w:val="004E1D61"/>
    <w:pPr>
      <w:spacing w:after="160" w:line="259" w:lineRule="auto"/>
    </w:pPr>
  </w:style>
  <w:style w:type="paragraph" w:customStyle="1" w:styleId="36B9977C3E494801BE39D70BC25E3749">
    <w:name w:val="36B9977C3E494801BE39D70BC25E3749"/>
    <w:rsid w:val="004E1D61"/>
    <w:pPr>
      <w:spacing w:after="160" w:line="259" w:lineRule="auto"/>
    </w:pPr>
  </w:style>
  <w:style w:type="paragraph" w:customStyle="1" w:styleId="79C346F5588649AF9034E5E8F60A7203">
    <w:name w:val="79C346F5588649AF9034E5E8F60A7203"/>
    <w:rsid w:val="004E1D61"/>
    <w:pPr>
      <w:spacing w:after="160" w:line="259" w:lineRule="auto"/>
    </w:pPr>
  </w:style>
  <w:style w:type="paragraph" w:customStyle="1" w:styleId="865B538B730B4D42A905F33ACD91EF83">
    <w:name w:val="865B538B730B4D42A905F33ACD91EF83"/>
    <w:rsid w:val="004E1D61"/>
    <w:pPr>
      <w:spacing w:after="160" w:line="259" w:lineRule="auto"/>
    </w:pPr>
  </w:style>
  <w:style w:type="paragraph" w:customStyle="1" w:styleId="3900FFDF66F9418FAF259DCBC15B9F9A">
    <w:name w:val="3900FFDF66F9418FAF259DCBC15B9F9A"/>
    <w:rsid w:val="004E1D61"/>
    <w:pPr>
      <w:spacing w:after="160" w:line="259" w:lineRule="auto"/>
    </w:pPr>
  </w:style>
  <w:style w:type="paragraph" w:customStyle="1" w:styleId="FF894A9F57234F0ABCA724D684AB794B">
    <w:name w:val="FF894A9F57234F0ABCA724D684AB794B"/>
    <w:rsid w:val="004E1D61"/>
    <w:pPr>
      <w:spacing w:after="160" w:line="259" w:lineRule="auto"/>
    </w:pPr>
  </w:style>
  <w:style w:type="paragraph" w:customStyle="1" w:styleId="F2D016CB4D6E4A789EBABD7A874ED40C">
    <w:name w:val="F2D016CB4D6E4A789EBABD7A874ED40C"/>
    <w:rsid w:val="004E1D61"/>
    <w:pPr>
      <w:spacing w:after="160" w:line="259" w:lineRule="auto"/>
    </w:pPr>
  </w:style>
  <w:style w:type="paragraph" w:customStyle="1" w:styleId="ADD6A4B68C8C437A852EC0A4985B7ED2">
    <w:name w:val="ADD6A4B68C8C437A852EC0A4985B7ED2"/>
    <w:rsid w:val="004E1D61"/>
    <w:pPr>
      <w:spacing w:after="160" w:line="259" w:lineRule="auto"/>
    </w:pPr>
  </w:style>
  <w:style w:type="paragraph" w:customStyle="1" w:styleId="01B5F8E56CA34772B1E990ED66C91A13">
    <w:name w:val="01B5F8E56CA34772B1E990ED66C91A13"/>
    <w:rsid w:val="004E1D61"/>
    <w:pPr>
      <w:spacing w:after="160" w:line="259" w:lineRule="auto"/>
    </w:pPr>
  </w:style>
  <w:style w:type="paragraph" w:customStyle="1" w:styleId="82F82D4ABE9A48B383F12C994F19CD99">
    <w:name w:val="82F82D4ABE9A48B383F12C994F19CD99"/>
    <w:rsid w:val="004E1D61"/>
    <w:pPr>
      <w:spacing w:after="160" w:line="259" w:lineRule="auto"/>
    </w:pPr>
  </w:style>
  <w:style w:type="paragraph" w:customStyle="1" w:styleId="7FECE1DD1E9145EFB0CAE24F81069112">
    <w:name w:val="7FECE1DD1E9145EFB0CAE24F81069112"/>
    <w:rsid w:val="004E1D61"/>
    <w:pPr>
      <w:spacing w:after="160" w:line="259" w:lineRule="auto"/>
    </w:pPr>
  </w:style>
  <w:style w:type="paragraph" w:customStyle="1" w:styleId="B7856769DC50424D8E2E8002C068A85E">
    <w:name w:val="B7856769DC50424D8E2E8002C068A85E"/>
    <w:rsid w:val="004E1D61"/>
    <w:pPr>
      <w:spacing w:after="160" w:line="259" w:lineRule="auto"/>
    </w:pPr>
  </w:style>
  <w:style w:type="paragraph" w:customStyle="1" w:styleId="89F9A2F7F6194B8999BEADAFF8F4B88C">
    <w:name w:val="89F9A2F7F6194B8999BEADAFF8F4B88C"/>
    <w:rsid w:val="004E1D61"/>
    <w:pPr>
      <w:spacing w:after="160" w:line="259" w:lineRule="auto"/>
    </w:pPr>
  </w:style>
  <w:style w:type="paragraph" w:customStyle="1" w:styleId="10572932CAD3450F9ECF9D12B3FB7B63">
    <w:name w:val="10572932CAD3450F9ECF9D12B3FB7B63"/>
    <w:rsid w:val="004E1D61"/>
    <w:pPr>
      <w:spacing w:after="160" w:line="259" w:lineRule="auto"/>
    </w:pPr>
  </w:style>
  <w:style w:type="paragraph" w:customStyle="1" w:styleId="75F075C668C14B418A84CA0C4BCC9332">
    <w:name w:val="75F075C668C14B418A84CA0C4BCC9332"/>
    <w:rsid w:val="004E1D61"/>
    <w:pPr>
      <w:spacing w:after="160" w:line="259" w:lineRule="auto"/>
    </w:pPr>
  </w:style>
  <w:style w:type="paragraph" w:customStyle="1" w:styleId="D57F6F2377CE485AB5EBFA015CB0F51C">
    <w:name w:val="D57F6F2377CE485AB5EBFA015CB0F51C"/>
    <w:rsid w:val="004E1D61"/>
    <w:pPr>
      <w:spacing w:after="160" w:line="259" w:lineRule="auto"/>
    </w:pPr>
  </w:style>
  <w:style w:type="paragraph" w:customStyle="1" w:styleId="8676C01AFBF74EA3A042A2B92EAD3616">
    <w:name w:val="8676C01AFBF74EA3A042A2B92EAD3616"/>
    <w:rsid w:val="004E1D61"/>
    <w:pPr>
      <w:spacing w:after="160" w:line="259" w:lineRule="auto"/>
    </w:pPr>
  </w:style>
  <w:style w:type="paragraph" w:customStyle="1" w:styleId="4E074F21ED004C81A9411D38FBBB010B">
    <w:name w:val="4E074F21ED004C81A9411D38FBBB010B"/>
    <w:rsid w:val="004E1D61"/>
    <w:pPr>
      <w:spacing w:after="160" w:line="259" w:lineRule="auto"/>
    </w:pPr>
  </w:style>
  <w:style w:type="paragraph" w:customStyle="1" w:styleId="CEF8FE0DECDD4773AAE33E151220E3A9">
    <w:name w:val="CEF8FE0DECDD4773AAE33E151220E3A9"/>
    <w:rsid w:val="004E1D61"/>
    <w:pPr>
      <w:spacing w:after="160" w:line="259" w:lineRule="auto"/>
    </w:pPr>
  </w:style>
  <w:style w:type="paragraph" w:customStyle="1" w:styleId="C19E5F6042AA45919A72D2749ECB1240">
    <w:name w:val="C19E5F6042AA45919A72D2749ECB1240"/>
    <w:rsid w:val="004E1D61"/>
    <w:pPr>
      <w:spacing w:after="160" w:line="259" w:lineRule="auto"/>
    </w:pPr>
  </w:style>
  <w:style w:type="paragraph" w:customStyle="1" w:styleId="FFC5B077FF6B4A2FAEB951DCC7D8A8DB">
    <w:name w:val="FFC5B077FF6B4A2FAEB951DCC7D8A8DB"/>
    <w:rsid w:val="004E1D61"/>
    <w:pPr>
      <w:spacing w:after="160" w:line="259" w:lineRule="auto"/>
    </w:pPr>
  </w:style>
  <w:style w:type="paragraph" w:customStyle="1" w:styleId="F68E1F984A6B47399C26271A28D22B93">
    <w:name w:val="F68E1F984A6B47399C26271A28D22B93"/>
    <w:rsid w:val="004E1D61"/>
    <w:pPr>
      <w:spacing w:after="160" w:line="259" w:lineRule="auto"/>
    </w:pPr>
  </w:style>
  <w:style w:type="paragraph" w:customStyle="1" w:styleId="5D95B248D4324D9E8D29E3D140ACEB24">
    <w:name w:val="5D95B248D4324D9E8D29E3D140ACEB24"/>
    <w:rsid w:val="004E1D61"/>
    <w:pPr>
      <w:spacing w:after="160" w:line="259" w:lineRule="auto"/>
    </w:pPr>
  </w:style>
  <w:style w:type="paragraph" w:customStyle="1" w:styleId="E6A882E720504795B4FA6396675E4DAA">
    <w:name w:val="E6A882E720504795B4FA6396675E4DAA"/>
    <w:rsid w:val="004E1D61"/>
    <w:pPr>
      <w:spacing w:after="160" w:line="259" w:lineRule="auto"/>
    </w:pPr>
  </w:style>
  <w:style w:type="paragraph" w:customStyle="1" w:styleId="B862DC359BBF46B5B827A897AEE2B5C0">
    <w:name w:val="B862DC359BBF46B5B827A897AEE2B5C0"/>
    <w:rsid w:val="004E1D61"/>
    <w:pPr>
      <w:spacing w:after="160" w:line="259" w:lineRule="auto"/>
    </w:pPr>
  </w:style>
  <w:style w:type="paragraph" w:customStyle="1" w:styleId="A30A84EEBB794C63BC852B51A6058946">
    <w:name w:val="A30A84EEBB794C63BC852B51A6058946"/>
    <w:rsid w:val="004E1D61"/>
    <w:pPr>
      <w:spacing w:after="160" w:line="259" w:lineRule="auto"/>
    </w:pPr>
  </w:style>
  <w:style w:type="paragraph" w:customStyle="1" w:styleId="B336A6394D8542C2AA99A7D6C77EFA8E">
    <w:name w:val="B336A6394D8542C2AA99A7D6C77EFA8E"/>
    <w:rsid w:val="004E1D61"/>
    <w:pPr>
      <w:spacing w:after="160" w:line="259" w:lineRule="auto"/>
    </w:pPr>
  </w:style>
  <w:style w:type="paragraph" w:customStyle="1" w:styleId="6E750C85E57A4C47A5C74D0C6D11F532">
    <w:name w:val="6E750C85E57A4C47A5C74D0C6D11F532"/>
    <w:rsid w:val="004E1D61"/>
    <w:pPr>
      <w:spacing w:after="160" w:line="259" w:lineRule="auto"/>
    </w:pPr>
  </w:style>
  <w:style w:type="paragraph" w:customStyle="1" w:styleId="C3DAB5229F964AD79D9E94B3A1D0D0F1">
    <w:name w:val="C3DAB5229F964AD79D9E94B3A1D0D0F1"/>
    <w:rsid w:val="004E1D61"/>
    <w:pPr>
      <w:spacing w:after="160" w:line="259" w:lineRule="auto"/>
    </w:pPr>
  </w:style>
  <w:style w:type="paragraph" w:customStyle="1" w:styleId="847A4C95FD8C4AEC9DFCA00FC470CE19">
    <w:name w:val="847A4C95FD8C4AEC9DFCA00FC470CE19"/>
    <w:rsid w:val="004E1D61"/>
    <w:pPr>
      <w:spacing w:after="160" w:line="259" w:lineRule="auto"/>
    </w:pPr>
  </w:style>
  <w:style w:type="paragraph" w:customStyle="1" w:styleId="FB28471EB06E4B089E882A8D3CE48F32">
    <w:name w:val="FB28471EB06E4B089E882A8D3CE48F32"/>
    <w:rsid w:val="004E1D61"/>
    <w:pPr>
      <w:spacing w:after="160" w:line="259" w:lineRule="auto"/>
    </w:pPr>
  </w:style>
  <w:style w:type="paragraph" w:customStyle="1" w:styleId="4FB2290B264548DEAEE4E5D69C08095A">
    <w:name w:val="4FB2290B264548DEAEE4E5D69C08095A"/>
    <w:rsid w:val="004E1D61"/>
    <w:pPr>
      <w:spacing w:after="160" w:line="259" w:lineRule="auto"/>
    </w:pPr>
  </w:style>
  <w:style w:type="paragraph" w:customStyle="1" w:styleId="E4FBE659EADC4573863E13C8F9EF2B26">
    <w:name w:val="E4FBE659EADC4573863E13C8F9EF2B26"/>
    <w:rsid w:val="004E1D61"/>
    <w:pPr>
      <w:spacing w:after="160" w:line="259" w:lineRule="auto"/>
    </w:pPr>
  </w:style>
  <w:style w:type="paragraph" w:customStyle="1" w:styleId="0A7477E32C2B42649CBF7010540B5D3D">
    <w:name w:val="0A7477E32C2B42649CBF7010540B5D3D"/>
    <w:rsid w:val="004E1D61"/>
    <w:pPr>
      <w:spacing w:after="160" w:line="259" w:lineRule="auto"/>
    </w:pPr>
  </w:style>
  <w:style w:type="paragraph" w:customStyle="1" w:styleId="1FF853BC56E345C1BE2D4F5DC110C72A">
    <w:name w:val="1FF853BC56E345C1BE2D4F5DC110C72A"/>
    <w:rsid w:val="004E1D61"/>
    <w:pPr>
      <w:spacing w:after="160" w:line="259" w:lineRule="auto"/>
    </w:pPr>
  </w:style>
  <w:style w:type="paragraph" w:customStyle="1" w:styleId="8B9CE850E83148C49CE79FF42E86565B">
    <w:name w:val="8B9CE850E83148C49CE79FF42E86565B"/>
    <w:rsid w:val="004E1D61"/>
    <w:pPr>
      <w:spacing w:after="160" w:line="259" w:lineRule="auto"/>
    </w:pPr>
  </w:style>
  <w:style w:type="paragraph" w:customStyle="1" w:styleId="1BB35F38FCF9450497F48345E588E1B1">
    <w:name w:val="1BB35F38FCF9450497F48345E588E1B1"/>
    <w:rsid w:val="004E1D61"/>
    <w:pPr>
      <w:spacing w:after="160" w:line="259" w:lineRule="auto"/>
    </w:pPr>
  </w:style>
  <w:style w:type="paragraph" w:customStyle="1" w:styleId="CB5886D3E9084A7283B51BB24B78BB35">
    <w:name w:val="CB5886D3E9084A7283B51BB24B78BB35"/>
    <w:rsid w:val="004E1D61"/>
    <w:pPr>
      <w:spacing w:after="160" w:line="259" w:lineRule="auto"/>
    </w:pPr>
  </w:style>
  <w:style w:type="paragraph" w:customStyle="1" w:styleId="6B30F20DCCCD40E081A6B7E015B93CF9">
    <w:name w:val="6B30F20DCCCD40E081A6B7E015B93CF9"/>
    <w:rsid w:val="004E1D61"/>
    <w:pPr>
      <w:spacing w:after="160" w:line="259" w:lineRule="auto"/>
    </w:pPr>
  </w:style>
  <w:style w:type="paragraph" w:customStyle="1" w:styleId="BEF3544AED3144F6BA9D61D5C87309EB">
    <w:name w:val="BEF3544AED3144F6BA9D61D5C87309EB"/>
    <w:rsid w:val="004E1D61"/>
    <w:pPr>
      <w:spacing w:after="160" w:line="259" w:lineRule="auto"/>
    </w:pPr>
  </w:style>
  <w:style w:type="paragraph" w:customStyle="1" w:styleId="C9126E071A5C4947B27C2538CB870F11">
    <w:name w:val="C9126E071A5C4947B27C2538CB870F11"/>
    <w:rsid w:val="004E1D61"/>
    <w:pPr>
      <w:spacing w:after="160" w:line="259" w:lineRule="auto"/>
    </w:pPr>
  </w:style>
  <w:style w:type="paragraph" w:customStyle="1" w:styleId="23B880BAEA1D4F989F640F0E89A4DAEF">
    <w:name w:val="23B880BAEA1D4F989F640F0E89A4DAEF"/>
    <w:rsid w:val="004E1D61"/>
    <w:pPr>
      <w:spacing w:after="160" w:line="259" w:lineRule="auto"/>
    </w:pPr>
  </w:style>
  <w:style w:type="paragraph" w:customStyle="1" w:styleId="C67081964C33419AB0CE127E6A8B8770">
    <w:name w:val="C67081964C33419AB0CE127E6A8B8770"/>
    <w:rsid w:val="004E1D61"/>
    <w:pPr>
      <w:spacing w:after="160" w:line="259" w:lineRule="auto"/>
    </w:pPr>
  </w:style>
  <w:style w:type="paragraph" w:customStyle="1" w:styleId="A1DD7D6F5A8C4ED0A332A755E8CE8BB9">
    <w:name w:val="A1DD7D6F5A8C4ED0A332A755E8CE8BB9"/>
    <w:rsid w:val="004E1D61"/>
    <w:pPr>
      <w:spacing w:after="160" w:line="259" w:lineRule="auto"/>
    </w:pPr>
  </w:style>
  <w:style w:type="paragraph" w:customStyle="1" w:styleId="A174C6D7765A457DB20AE0DA6DF44835">
    <w:name w:val="A174C6D7765A457DB20AE0DA6DF44835"/>
    <w:rsid w:val="004E1D61"/>
    <w:pPr>
      <w:spacing w:after="160" w:line="259" w:lineRule="auto"/>
    </w:pPr>
  </w:style>
  <w:style w:type="paragraph" w:customStyle="1" w:styleId="2C799ECC50244ECAB6783577DD5D1CA5">
    <w:name w:val="2C799ECC50244ECAB6783577DD5D1CA5"/>
    <w:rsid w:val="004E1D61"/>
    <w:pPr>
      <w:spacing w:after="160" w:line="259" w:lineRule="auto"/>
    </w:pPr>
  </w:style>
  <w:style w:type="paragraph" w:customStyle="1" w:styleId="D1F3DDC946264749A80D519583C8AF86">
    <w:name w:val="D1F3DDC946264749A80D519583C8AF86"/>
    <w:rsid w:val="004E1D61"/>
    <w:pPr>
      <w:spacing w:after="160" w:line="259" w:lineRule="auto"/>
    </w:pPr>
  </w:style>
  <w:style w:type="paragraph" w:customStyle="1" w:styleId="57EE775082544508950039759F0EB617">
    <w:name w:val="57EE775082544508950039759F0EB617"/>
    <w:rsid w:val="004E1D61"/>
    <w:pPr>
      <w:spacing w:after="160" w:line="259" w:lineRule="auto"/>
    </w:pPr>
  </w:style>
  <w:style w:type="paragraph" w:customStyle="1" w:styleId="B1440E503DDE47D1B55B837D2D8F6FA6">
    <w:name w:val="B1440E503DDE47D1B55B837D2D8F6FA6"/>
    <w:rsid w:val="004E1D61"/>
    <w:pPr>
      <w:spacing w:after="160" w:line="259" w:lineRule="auto"/>
    </w:pPr>
  </w:style>
  <w:style w:type="paragraph" w:customStyle="1" w:styleId="E7AB5D3CC6D742F7BD6C80AD026CA138">
    <w:name w:val="E7AB5D3CC6D742F7BD6C80AD026CA138"/>
    <w:rsid w:val="004E1D61"/>
    <w:pPr>
      <w:spacing w:after="160" w:line="259" w:lineRule="auto"/>
    </w:pPr>
  </w:style>
  <w:style w:type="paragraph" w:customStyle="1" w:styleId="674742DC425C4245B1AA174BC927B1D2">
    <w:name w:val="674742DC425C4245B1AA174BC927B1D2"/>
    <w:rsid w:val="004E1D61"/>
    <w:pPr>
      <w:spacing w:after="160" w:line="259" w:lineRule="auto"/>
    </w:pPr>
  </w:style>
  <w:style w:type="paragraph" w:customStyle="1" w:styleId="E71E706121D74D4F99522C08E477F8BA">
    <w:name w:val="E71E706121D74D4F99522C08E477F8BA"/>
    <w:rsid w:val="004E1D61"/>
    <w:pPr>
      <w:spacing w:after="160" w:line="259" w:lineRule="auto"/>
    </w:pPr>
  </w:style>
  <w:style w:type="paragraph" w:customStyle="1" w:styleId="3631724B1EB14D1F82F2381625896F64">
    <w:name w:val="3631724B1EB14D1F82F2381625896F64"/>
    <w:rsid w:val="004E1D61"/>
    <w:pPr>
      <w:spacing w:after="160" w:line="259" w:lineRule="auto"/>
    </w:pPr>
  </w:style>
  <w:style w:type="paragraph" w:customStyle="1" w:styleId="7348ABCC86104C228541535FDF724169">
    <w:name w:val="7348ABCC86104C228541535FDF724169"/>
    <w:rsid w:val="004E1D61"/>
    <w:pPr>
      <w:spacing w:after="160" w:line="259" w:lineRule="auto"/>
    </w:pPr>
  </w:style>
  <w:style w:type="paragraph" w:customStyle="1" w:styleId="F493ED8956E946599B58BB394DCCB6DA">
    <w:name w:val="F493ED8956E946599B58BB394DCCB6DA"/>
    <w:rsid w:val="004E1D61"/>
    <w:pPr>
      <w:spacing w:after="160" w:line="259" w:lineRule="auto"/>
    </w:pPr>
  </w:style>
  <w:style w:type="paragraph" w:customStyle="1" w:styleId="9B701877DD6C4A029D70D2123B2B7DFD">
    <w:name w:val="9B701877DD6C4A029D70D2123B2B7DFD"/>
    <w:rsid w:val="004E1D61"/>
    <w:pPr>
      <w:spacing w:after="160" w:line="259" w:lineRule="auto"/>
    </w:pPr>
  </w:style>
  <w:style w:type="paragraph" w:customStyle="1" w:styleId="7001D092536F4B5D8FE6756BC139852B">
    <w:name w:val="7001D092536F4B5D8FE6756BC139852B"/>
    <w:rsid w:val="00CC0BCE"/>
    <w:pPr>
      <w:spacing w:after="160" w:line="259" w:lineRule="auto"/>
    </w:pPr>
  </w:style>
  <w:style w:type="paragraph" w:customStyle="1" w:styleId="F457BD83DB444D838C4EE37A80C31315">
    <w:name w:val="F457BD83DB444D838C4EE37A80C31315"/>
    <w:rsid w:val="00CC0BCE"/>
    <w:pPr>
      <w:spacing w:after="160" w:line="259" w:lineRule="auto"/>
    </w:pPr>
  </w:style>
  <w:style w:type="paragraph" w:customStyle="1" w:styleId="997CE11AF440445EB014BD94659F5778">
    <w:name w:val="997CE11AF440445EB014BD94659F5778"/>
    <w:rsid w:val="00CC0BCE"/>
    <w:pPr>
      <w:spacing w:after="160" w:line="259" w:lineRule="auto"/>
    </w:pPr>
  </w:style>
  <w:style w:type="paragraph" w:customStyle="1" w:styleId="991D91BFE378421D84D2257629D951B4">
    <w:name w:val="991D91BFE378421D84D2257629D951B4"/>
    <w:rsid w:val="00CC0BCE"/>
    <w:pPr>
      <w:spacing w:after="160" w:line="259" w:lineRule="auto"/>
    </w:pPr>
  </w:style>
  <w:style w:type="paragraph" w:customStyle="1" w:styleId="E1E4E4B484CE4484938E815E2C3094C0">
    <w:name w:val="E1E4E4B484CE4484938E815E2C3094C0"/>
    <w:rsid w:val="00CC0BCE"/>
    <w:pPr>
      <w:spacing w:after="160" w:line="259" w:lineRule="auto"/>
    </w:pPr>
  </w:style>
  <w:style w:type="paragraph" w:customStyle="1" w:styleId="D92FAC6C0A444323A3B42758788416FB">
    <w:name w:val="D92FAC6C0A444323A3B42758788416FB"/>
    <w:rsid w:val="00C743E1"/>
    <w:pPr>
      <w:spacing w:after="160" w:line="259" w:lineRule="auto"/>
    </w:pPr>
  </w:style>
  <w:style w:type="paragraph" w:customStyle="1" w:styleId="C95814741B5F4D5081F8EB24D7E350B4">
    <w:name w:val="C95814741B5F4D5081F8EB24D7E350B4"/>
    <w:rsid w:val="00C743E1"/>
    <w:pPr>
      <w:spacing w:after="160" w:line="259" w:lineRule="auto"/>
    </w:pPr>
  </w:style>
  <w:style w:type="paragraph" w:customStyle="1" w:styleId="1C487FDB2409433290BA8E13613E2A27">
    <w:name w:val="1C487FDB2409433290BA8E13613E2A27"/>
    <w:rsid w:val="00C743E1"/>
    <w:pPr>
      <w:spacing w:after="160" w:line="259" w:lineRule="auto"/>
    </w:pPr>
  </w:style>
  <w:style w:type="paragraph" w:customStyle="1" w:styleId="BF6780937B0943B2AB03238093A2D7D3">
    <w:name w:val="BF6780937B0943B2AB03238093A2D7D3"/>
    <w:rsid w:val="00C743E1"/>
    <w:pPr>
      <w:spacing w:after="160" w:line="259" w:lineRule="auto"/>
    </w:pPr>
  </w:style>
  <w:style w:type="paragraph" w:customStyle="1" w:styleId="144FDCA2BCB14E60A287403DCEF455FA">
    <w:name w:val="144FDCA2BCB14E60A287403DCEF455FA"/>
    <w:rsid w:val="00C743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A39917825</value>
    </field>
    <field name="Objective-Title">
      <value order="0">Full inspection model - self-evaluation summary - template - All Sectors</value>
    </field>
    <field name="Objective-Description">
      <value order="0"/>
    </field>
    <field name="Objective-CreationStamp">
      <value order="0">2022-08-01T15:15:25Z</value>
    </field>
    <field name="Objective-IsApproved">
      <value order="0">false</value>
    </field>
    <field name="Objective-IsPublished">
      <value order="0">false</value>
    </field>
    <field name="Objective-DatePublished">
      <value order="0"/>
    </field>
    <field name="Objective-ModificationStamp">
      <value order="0">2022-08-01T15:15:26Z</value>
    </field>
    <field name="Objective-Owner">
      <value order="0">Sands, Kirsty K (U417480)</value>
    </field>
    <field name="Objective-Path">
      <value order="0">Objective Global Folder:SG File Plan:Administration:Corporate strategy:Strategy and change:Corporate strategy: Strategy and change:Education Scotland: Corporate Services: Administration Leaders: Correspondence and Working Papers: 2016-2021</value>
    </field>
    <field name="Objective-Parent">
      <value order="0">Education Scotland: Corporate Services: Administration Leaders: Correspondence and Working Papers: 2016-2021</value>
    </field>
    <field name="Objective-State">
      <value order="0">Being Drafted</value>
    </field>
    <field name="Objective-VersionId">
      <value order="0">vA58882161</value>
    </field>
    <field name="Objective-Version">
      <value order="0">0.1</value>
    </field>
    <field name="Objective-VersionNumber">
      <value order="0">1</value>
    </field>
    <field name="Objective-VersionComment">
      <value order="0">First version</value>
    </field>
    <field name="Objective-FileNumber">
      <value order="0">PROJ/11971</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53CDEFF26B41FC4EBE047BA539D8A916" ma:contentTypeVersion="4" ma:contentTypeDescription="Create a new document." ma:contentTypeScope="" ma:versionID="da26e8782042857bc3d3fdc8533f455c">
  <xsd:schema xmlns:xsd="http://www.w3.org/2001/XMLSchema" xmlns:xs="http://www.w3.org/2001/XMLSchema" xmlns:p="http://schemas.microsoft.com/office/2006/metadata/properties" xmlns:ns3="04c2ad2a-64ee-43bb-8057-bcc149cdce45" targetNamespace="http://schemas.microsoft.com/office/2006/metadata/properties" ma:root="true" ma:fieldsID="d75a698f6a5873e3b534a7f2a4a2fc55" ns3:_="">
    <xsd:import namespace="04c2ad2a-64ee-43bb-8057-bcc149cdce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2ad2a-64ee-43bb-8057-bcc149cd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E4AA5-EF1B-49CF-BE7E-B711011F26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B342C2-8384-4859-8CA0-AB4DA0A2A159}">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18AF209A-F018-4758-8296-56120FB57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2ad2a-64ee-43bb-8057-bcc149cdc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Brief self-evaluation summary form</vt:lpstr>
    </vt:vector>
  </TitlesOfParts>
  <Company>Scottish Government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self-evaluation summary form</dc:title>
  <dc:creator>Laura Burman</dc:creator>
  <cp:lastModifiedBy>Stevenson J (Jeremy)</cp:lastModifiedBy>
  <cp:revision>2</cp:revision>
  <dcterms:created xsi:type="dcterms:W3CDTF">2022-08-17T14:05:00Z</dcterms:created>
  <dcterms:modified xsi:type="dcterms:W3CDTF">2022-08-17T14:05:00Z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A39917825</vt:lpwstr>
  </property>
  <property fmtid="{D5CDD505-2E9C-101B-9397-08002B2CF9AE}" pid="4" name="Objective-Title">
    <vt:lpwstr>Full inspection model - self-evaluation summary - template - All Sectors</vt:lpwstr>
  </property>
  <property fmtid="{D5CDD505-2E9C-101B-9397-08002B2CF9AE}" pid="5" name="Objective-Comment">
    <vt:lpwstr>Message registered by Fraser, Andrea A (U209414) on 21 May 2018 14:59:17</vt:lpwstr>
  </property>
  <property fmtid="{D5CDD505-2E9C-101B-9397-08002B2CF9AE}" pid="6" name="Objective-CreationStamp">
    <vt:filetime>2022-08-01T15:15:25Z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2022-08-01T15:15:26Z</vt:filetime>
  </property>
  <property fmtid="{D5CDD505-2E9C-101B-9397-08002B2CF9AE}" pid="11" name="Objective-Owner">
    <vt:lpwstr>Sands, Kirsty K (U417480)</vt:lpwstr>
  </property>
  <property fmtid="{D5CDD505-2E9C-101B-9397-08002B2CF9AE}" pid="12" name="Objective-Path">
    <vt:lpwstr>Objective Global Folder:SG File Plan:Administration:Corporate strategy:Strategy and change:Corporate strategy: Strategy and change:Education Scotland: Corporate Services: Administration Leaders: Correspondence and Working Papers: 2016-2021</vt:lpwstr>
  </property>
  <property fmtid="{D5CDD505-2E9C-101B-9397-08002B2CF9AE}" pid="13" name="Objective-Parent">
    <vt:lpwstr>Education Scotland: Corporate Services: Administration Leaders: Correspondence and Working Papers: 2016-2021</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PROJ/11971</vt:lpwstr>
  </property>
  <property fmtid="{D5CDD505-2E9C-101B-9397-08002B2CF9AE}" pid="19" name="Objective-Classification">
    <vt:lpwstr>OFFICIAL-SENSITIVE</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ContentTypeId">
    <vt:lpwstr>0x01010053CDEFF26B41FC4EBE047BA539D8A916</vt:lpwstr>
  </property>
  <property fmtid="{D5CDD505-2E9C-101B-9397-08002B2CF9AE}" pid="26" name="Objective-Description">
    <vt:lpwstr/>
  </property>
  <property fmtid="{D5CDD505-2E9C-101B-9397-08002B2CF9AE}" pid="27" name="Objective-VersionId">
    <vt:lpwstr>vA58882161</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y fmtid="{D5CDD505-2E9C-101B-9397-08002B2CF9AE}" pid="34" name="Objective-Required Redaction">
    <vt:lpwstr/>
  </property>
</Properties>
</file>