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F53A" w14:textId="77777777" w:rsidR="009F30CB" w:rsidRPr="009F30CB" w:rsidRDefault="009F30CB" w:rsidP="00A21380">
      <w:r w:rsidRPr="009F30CB">
        <w:rPr>
          <w:b/>
          <w:bCs/>
        </w:rPr>
        <w:t>Planning Learning, Teaching and Assessment</w:t>
      </w:r>
      <w:r w:rsidRPr="009F30CB">
        <w:t> </w:t>
      </w:r>
    </w:p>
    <w:p w14:paraId="3125A157" w14:textId="77777777" w:rsidR="009F30CB" w:rsidRPr="009F30CB" w:rsidRDefault="009F30CB" w:rsidP="009F30CB">
      <w:pPr>
        <w:ind w:left="72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F30CB" w:rsidRPr="009F30CB" w14:paraId="471BB88B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B5655" w14:textId="77777777" w:rsidR="009F30CB" w:rsidRPr="009F30CB" w:rsidRDefault="009F30CB" w:rsidP="00A21380">
            <w:r w:rsidRPr="009F30CB">
              <w:rPr>
                <w:b/>
                <w:bCs/>
              </w:rPr>
              <w:t>Choose the focus area / organiser(s) and a stimulus appropriate to your context. </w:t>
            </w:r>
            <w:r w:rsidRPr="009F30CB">
              <w:t> </w:t>
            </w:r>
          </w:p>
        </w:tc>
      </w:tr>
      <w:tr w:rsidR="009F30CB" w:rsidRPr="009F30CB" w14:paraId="5766AE2C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39925" w14:textId="77777777" w:rsidR="009F30CB" w:rsidRDefault="009F30CB" w:rsidP="009F30CB">
            <w:pPr>
              <w:ind w:left="720"/>
            </w:pPr>
          </w:p>
          <w:p w14:paraId="0C96E275" w14:textId="77777777" w:rsidR="009F30CB" w:rsidRDefault="009F30CB" w:rsidP="009F30CB">
            <w:pPr>
              <w:ind w:left="720"/>
            </w:pPr>
            <w:bookmarkStart w:id="0" w:name="_GoBack"/>
            <w:bookmarkEnd w:id="0"/>
          </w:p>
          <w:p w14:paraId="137A56F5" w14:textId="77777777" w:rsidR="009F30CB" w:rsidRPr="009F30CB" w:rsidRDefault="009F30CB" w:rsidP="009F30CB">
            <w:pPr>
              <w:ind w:left="720"/>
            </w:pPr>
          </w:p>
        </w:tc>
      </w:tr>
    </w:tbl>
    <w:p w14:paraId="1934BE88" w14:textId="77777777" w:rsidR="009F30CB" w:rsidRPr="009F30CB" w:rsidRDefault="009F30CB" w:rsidP="009F30CB">
      <w:pPr>
        <w:ind w:left="720"/>
      </w:pPr>
    </w:p>
    <w:tbl>
      <w:tblPr>
        <w:tblW w:w="9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8"/>
      </w:tblGrid>
      <w:tr w:rsidR="009F30CB" w:rsidRPr="009F30CB" w14:paraId="158D482A" w14:textId="77777777" w:rsidTr="009F30CB">
        <w:trPr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E1424" w14:textId="77777777" w:rsidR="009F30CB" w:rsidRPr="009F30CB" w:rsidRDefault="009F30CB" w:rsidP="00A21380">
            <w:r w:rsidRPr="009F30CB">
              <w:rPr>
                <w:b/>
                <w:bCs/>
              </w:rPr>
              <w:t>Identify the relevant Experiences and Outcomes</w:t>
            </w:r>
            <w:r w:rsidR="00BA074E">
              <w:rPr>
                <w:b/>
                <w:bCs/>
              </w:rPr>
              <w:t>.</w:t>
            </w:r>
            <w:r w:rsidRPr="009F30CB">
              <w:t> </w:t>
            </w:r>
          </w:p>
          <w:p w14:paraId="5AD76D69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33CD77FF" w14:textId="77777777" w:rsidTr="009F30CB">
        <w:trPr>
          <w:trHeight w:val="10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61FC3" w14:textId="77777777" w:rsidR="009F30CB" w:rsidRPr="009F30CB" w:rsidRDefault="009F30CB" w:rsidP="009F30CB">
            <w:pPr>
              <w:ind w:left="720"/>
            </w:pPr>
          </w:p>
        </w:tc>
      </w:tr>
    </w:tbl>
    <w:p w14:paraId="6C814AA6" w14:textId="77777777" w:rsidR="009F30CB" w:rsidRPr="009F30CB" w:rsidRDefault="009F30CB" w:rsidP="009F30CB">
      <w:pPr>
        <w:ind w:left="720"/>
      </w:pPr>
      <w:r w:rsidRPr="009F30CB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F30CB" w:rsidRPr="009F30CB" w14:paraId="711154F0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9BA6A" w14:textId="77777777" w:rsidR="009F30CB" w:rsidRPr="009F30CB" w:rsidRDefault="009F30CB" w:rsidP="00A21380">
            <w:r w:rsidRPr="009F30CB">
              <w:rPr>
                <w:b/>
                <w:bCs/>
              </w:rPr>
              <w:t>State learning intentions (which reflect standards within the Experiences and Outcomes)</w:t>
            </w:r>
            <w:r w:rsidR="00BA074E">
              <w:rPr>
                <w:b/>
                <w:bCs/>
              </w:rPr>
              <w:t>.</w:t>
            </w:r>
            <w:r w:rsidRPr="009F30CB">
              <w:t> </w:t>
            </w:r>
          </w:p>
        </w:tc>
      </w:tr>
      <w:tr w:rsidR="009F30CB" w:rsidRPr="009F30CB" w14:paraId="5971F0C2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472A0" w14:textId="77777777" w:rsidR="009F30CB" w:rsidRPr="009F30CB" w:rsidRDefault="009F30CB" w:rsidP="009F30CB">
            <w:pPr>
              <w:ind w:left="720"/>
            </w:pPr>
          </w:p>
          <w:p w14:paraId="7CDE2C47" w14:textId="77777777" w:rsidR="009F30CB" w:rsidRPr="009F30CB" w:rsidRDefault="009F30CB" w:rsidP="009F30CB">
            <w:pPr>
              <w:ind w:left="720"/>
            </w:pPr>
          </w:p>
          <w:p w14:paraId="72559CEC" w14:textId="77777777" w:rsidR="009F30CB" w:rsidRPr="009F30CB" w:rsidRDefault="009F30CB" w:rsidP="009F30CB">
            <w:pPr>
              <w:ind w:left="720"/>
            </w:pPr>
          </w:p>
        </w:tc>
      </w:tr>
    </w:tbl>
    <w:p w14:paraId="032E3964" w14:textId="77777777" w:rsidR="009F30CB" w:rsidRPr="009F30CB" w:rsidRDefault="009F30CB" w:rsidP="009F30CB">
      <w:pPr>
        <w:ind w:left="720"/>
      </w:pPr>
      <w:r w:rsidRPr="009F30CB">
        <w:t> </w:t>
      </w:r>
    </w:p>
    <w:tbl>
      <w:tblPr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9F30CB" w:rsidRPr="009F30CB" w14:paraId="0E9FB6DD" w14:textId="77777777" w:rsidTr="009F30CB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C6EEC" w14:textId="04F1513A" w:rsidR="009F30CB" w:rsidRPr="009F30CB" w:rsidRDefault="009F30CB" w:rsidP="00A21380">
            <w:r w:rsidRPr="009F30CB">
              <w:rPr>
                <w:b/>
                <w:bCs/>
              </w:rPr>
              <w:t>State success criteria (clear, relevant and measurable)</w:t>
            </w:r>
            <w:r w:rsidR="00BA074E">
              <w:t>.</w:t>
            </w:r>
          </w:p>
          <w:p w14:paraId="3818130D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75540C1F" w14:textId="77777777" w:rsidTr="009F30CB">
        <w:trPr>
          <w:trHeight w:val="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6E74C" w14:textId="77777777" w:rsidR="009F30CB" w:rsidRPr="009F30CB" w:rsidRDefault="009F30CB" w:rsidP="009F30CB">
            <w:pPr>
              <w:ind w:left="720"/>
            </w:pPr>
          </w:p>
        </w:tc>
      </w:tr>
    </w:tbl>
    <w:p w14:paraId="34620656" w14:textId="77777777" w:rsidR="009F30CB" w:rsidRPr="009F30CB" w:rsidRDefault="009F30CB" w:rsidP="009F30CB">
      <w:pPr>
        <w:ind w:left="720"/>
      </w:pPr>
      <w:r w:rsidRPr="009F30CB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F30CB" w:rsidRPr="009F30CB" w14:paraId="3C867133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9DB7F" w14:textId="77777777" w:rsidR="009F30CB" w:rsidRPr="009F30CB" w:rsidRDefault="009F30CB" w:rsidP="00A21380">
            <w:pPr>
              <w:divId w:val="778644880"/>
            </w:pPr>
            <w:r w:rsidRPr="009F30CB">
              <w:rPr>
                <w:b/>
                <w:bCs/>
              </w:rPr>
              <w:t>Upload planning for learning, teaching and assessment (include details of ongoing or periodic assessments) which allows the learner to demonstrate progress, breadth, challenge and application.</w:t>
            </w:r>
            <w:r w:rsidRPr="009F30CB">
              <w:t> </w:t>
            </w:r>
          </w:p>
        </w:tc>
      </w:tr>
      <w:tr w:rsidR="009F30CB" w:rsidRPr="009F30CB" w14:paraId="41ADA6E8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1981C" w14:textId="77777777" w:rsidR="009F30CB" w:rsidRPr="009F30CB" w:rsidRDefault="009F30CB" w:rsidP="009F30CB">
            <w:pPr>
              <w:ind w:left="720"/>
            </w:pPr>
          </w:p>
          <w:p w14:paraId="142510D6" w14:textId="77777777" w:rsidR="009F30CB" w:rsidRDefault="009F30CB" w:rsidP="009F30CB">
            <w:pPr>
              <w:ind w:left="720"/>
            </w:pPr>
          </w:p>
          <w:p w14:paraId="6D03B117" w14:textId="77777777" w:rsidR="009F30CB" w:rsidRPr="009F30CB" w:rsidRDefault="009F30CB" w:rsidP="009F30CB">
            <w:pPr>
              <w:ind w:left="720"/>
            </w:pPr>
          </w:p>
        </w:tc>
      </w:tr>
    </w:tbl>
    <w:p w14:paraId="3DE8ED52" w14:textId="77777777" w:rsidR="009F30CB" w:rsidRPr="009F30CB" w:rsidRDefault="009F30CB" w:rsidP="009F30CB">
      <w:pPr>
        <w:ind w:left="720"/>
      </w:pPr>
    </w:p>
    <w:p w14:paraId="2BE530DE" w14:textId="77777777" w:rsidR="009F30CB" w:rsidRDefault="009F30CB" w:rsidP="00A21380">
      <w:r w:rsidRPr="009F30CB">
        <w:rPr>
          <w:b/>
          <w:bCs/>
        </w:rPr>
        <w:t>Learner Evidence</w:t>
      </w:r>
      <w:r w:rsidRPr="009F30CB">
        <w:t> </w:t>
      </w:r>
    </w:p>
    <w:p w14:paraId="12907278" w14:textId="77777777" w:rsidR="009F30CB" w:rsidRPr="009F30CB" w:rsidRDefault="009F30CB" w:rsidP="009F30CB">
      <w:pPr>
        <w:ind w:left="72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F30CB" w:rsidRPr="009F30CB" w14:paraId="1DDB8036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41373" w14:textId="77777777" w:rsidR="009F30CB" w:rsidRPr="009F30CB" w:rsidRDefault="009F30CB" w:rsidP="00A21380">
            <w:r w:rsidRPr="009F30CB">
              <w:rPr>
                <w:b/>
                <w:bCs/>
              </w:rPr>
              <w:t>Please upload (anonymised) evidence of the learners work</w:t>
            </w:r>
            <w:r w:rsidR="00BA074E">
              <w:rPr>
                <w:b/>
                <w:bCs/>
              </w:rPr>
              <w:t>,</w:t>
            </w:r>
            <w:r w:rsidRPr="009F30CB">
              <w:rPr>
                <w:b/>
                <w:bCs/>
              </w:rPr>
              <w:t xml:space="preserve"> including any feedback given to the learner.</w:t>
            </w:r>
            <w:r w:rsidRPr="009F30CB">
              <w:t> </w:t>
            </w:r>
          </w:p>
          <w:p w14:paraId="47EB02E9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165DCF6C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249BF" w14:textId="77777777" w:rsidR="009F30CB" w:rsidRPr="009F30CB" w:rsidRDefault="009F30CB" w:rsidP="009F30CB">
            <w:pPr>
              <w:ind w:left="720"/>
            </w:pPr>
          </w:p>
          <w:p w14:paraId="0663EBB9" w14:textId="77777777" w:rsidR="009F30CB" w:rsidRPr="009F30CB" w:rsidRDefault="009F30CB" w:rsidP="009F30CB">
            <w:pPr>
              <w:ind w:left="720"/>
            </w:pPr>
          </w:p>
          <w:p w14:paraId="4256C8B0" w14:textId="77777777" w:rsidR="009F30CB" w:rsidRPr="009F30CB" w:rsidRDefault="009F30CB" w:rsidP="009F30CB">
            <w:pPr>
              <w:ind w:left="720"/>
            </w:pPr>
            <w:r w:rsidRPr="009F30CB">
              <w:t> </w:t>
            </w:r>
          </w:p>
        </w:tc>
      </w:tr>
    </w:tbl>
    <w:p w14:paraId="27EB20A7" w14:textId="77777777" w:rsidR="009F30CB" w:rsidRPr="009F30CB" w:rsidRDefault="009F30CB" w:rsidP="009F30CB">
      <w:pPr>
        <w:ind w:left="72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F30CB" w:rsidRPr="009F30CB" w14:paraId="61625ACF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065E9" w14:textId="77777777" w:rsidR="009F30CB" w:rsidRPr="009F30CB" w:rsidRDefault="009F30CB" w:rsidP="00A21380">
            <w:r w:rsidRPr="009F30CB">
              <w:rPr>
                <w:b/>
                <w:bCs/>
              </w:rPr>
              <w:t>Please provide an evaluative statement including comments on strengths and areas for improvement for this learner. </w:t>
            </w:r>
            <w:r w:rsidRPr="009F30CB">
              <w:t>  </w:t>
            </w:r>
          </w:p>
        </w:tc>
      </w:tr>
      <w:tr w:rsidR="009F30CB" w:rsidRPr="009F30CB" w14:paraId="3B695722" w14:textId="77777777" w:rsidTr="009F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295C4" w14:textId="77777777" w:rsidR="009F30CB" w:rsidRPr="009F30CB" w:rsidRDefault="009F30CB" w:rsidP="009F30CB">
            <w:pPr>
              <w:ind w:left="720"/>
            </w:pPr>
          </w:p>
          <w:p w14:paraId="36782D29" w14:textId="77777777" w:rsidR="009F30CB" w:rsidRPr="009F30CB" w:rsidRDefault="009F30CB" w:rsidP="009F30CB">
            <w:pPr>
              <w:ind w:left="720"/>
            </w:pPr>
          </w:p>
        </w:tc>
      </w:tr>
    </w:tbl>
    <w:p w14:paraId="53409A01" w14:textId="77777777" w:rsidR="009F30CB" w:rsidRPr="009F30CB" w:rsidRDefault="009F30CB" w:rsidP="009F30CB">
      <w:pPr>
        <w:ind w:left="720"/>
      </w:pPr>
      <w:r w:rsidRPr="009F30CB">
        <w:lastRenderedPageBreak/>
        <w:t> </w:t>
      </w:r>
    </w:p>
    <w:p w14:paraId="7060EC5B" w14:textId="517C3AF1" w:rsidR="009F30CB" w:rsidRDefault="009F30CB" w:rsidP="00A21380">
      <w:r w:rsidRPr="009F30CB">
        <w:t xml:space="preserve">Please review all of the above information and consider the following prompt questions for each stage of the moderation process. </w:t>
      </w:r>
      <w:r w:rsidR="00BA074E">
        <w:t>E</w:t>
      </w:r>
      <w:r w:rsidRPr="009F30CB">
        <w:t>nter your comments in the table below and state NA for any sections where planning or evidence is not available.  </w:t>
      </w:r>
    </w:p>
    <w:p w14:paraId="515850A6" w14:textId="77777777" w:rsidR="009F30CB" w:rsidRPr="009F30CB" w:rsidRDefault="009F30CB" w:rsidP="009F30CB">
      <w:pPr>
        <w:ind w:left="720"/>
      </w:pPr>
    </w:p>
    <w:tbl>
      <w:tblPr>
        <w:tblW w:w="0" w:type="auto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1676"/>
        <w:gridCol w:w="1676"/>
      </w:tblGrid>
      <w:tr w:rsidR="009F30CB" w:rsidRPr="009F30CB" w14:paraId="5D29FC71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AD83B" w14:textId="77777777" w:rsidR="009F30CB" w:rsidRPr="009F30CB" w:rsidRDefault="009F30CB" w:rsidP="009F30CB">
            <w:pPr>
              <w:ind w:left="720"/>
            </w:pPr>
            <w:r w:rsidRPr="009F30CB">
              <w:rPr>
                <w:b/>
                <w:bCs/>
              </w:rPr>
              <w:t>Prompts</w:t>
            </w:r>
            <w:r w:rsidRPr="009F30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626CD" w14:textId="77777777" w:rsidR="009F30CB" w:rsidRPr="009F30CB" w:rsidRDefault="009F30CB" w:rsidP="00A21380">
            <w:r w:rsidRPr="009F30CB">
              <w:rPr>
                <w:b/>
                <w:bCs/>
              </w:rPr>
              <w:t>Practitioner 1 comments:</w:t>
            </w:r>
            <w:r w:rsidRPr="009F30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B585F" w14:textId="77777777" w:rsidR="009F30CB" w:rsidRPr="009F30CB" w:rsidRDefault="009F30CB" w:rsidP="00A21380">
            <w:r w:rsidRPr="009F30CB">
              <w:rPr>
                <w:b/>
                <w:bCs/>
              </w:rPr>
              <w:t>Practitioner 2 comments:</w:t>
            </w:r>
            <w:r w:rsidRPr="009F30CB">
              <w:t> </w:t>
            </w:r>
          </w:p>
        </w:tc>
      </w:tr>
      <w:tr w:rsidR="009F30CB" w:rsidRPr="009F30CB" w14:paraId="1556E100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66347" w14:textId="77777777" w:rsidR="009F30CB" w:rsidRPr="009F30CB" w:rsidRDefault="009F30CB" w:rsidP="00A21380">
            <w:r w:rsidRPr="009F30CB">
              <w:rPr>
                <w:b/>
                <w:bCs/>
              </w:rPr>
              <w:t>Four Contexts for Learning</w:t>
            </w:r>
            <w:r w:rsidRPr="009F30CB">
              <w:t> </w:t>
            </w:r>
          </w:p>
          <w:p w14:paraId="0BDB67AC" w14:textId="77777777" w:rsidR="009F30CB" w:rsidRPr="009F30CB" w:rsidRDefault="009F30CB" w:rsidP="00A21380">
            <w:r w:rsidRPr="009F30CB">
              <w:t>Did the task come from one of the 4 contexts for learning? </w:t>
            </w:r>
          </w:p>
          <w:p w14:paraId="7B24F2E5" w14:textId="77777777" w:rsidR="009F30CB" w:rsidRPr="009F30CB" w:rsidRDefault="009F30CB" w:rsidP="00A21380">
            <w:r w:rsidRPr="009F30CB">
              <w:t>-  Ethos and life of the school  </w:t>
            </w:r>
          </w:p>
          <w:p w14:paraId="53872AFC" w14:textId="77777777" w:rsidR="009F30CB" w:rsidRPr="009F30CB" w:rsidRDefault="009F30CB" w:rsidP="00A21380">
            <w:r w:rsidRPr="009F30CB">
              <w:t>-  Curricular areas  </w:t>
            </w:r>
          </w:p>
          <w:p w14:paraId="0388DFB1" w14:textId="77777777" w:rsidR="009F30CB" w:rsidRPr="009F30CB" w:rsidRDefault="009F30CB" w:rsidP="00A21380">
            <w:r w:rsidRPr="009F30CB">
              <w:t>-  Interdisciplinary learning  </w:t>
            </w:r>
          </w:p>
          <w:p w14:paraId="34FA2A1F" w14:textId="77777777" w:rsidR="009F30CB" w:rsidRPr="009F30CB" w:rsidRDefault="009F30CB" w:rsidP="00A21380">
            <w:r w:rsidRPr="009F30CB">
              <w:t>-  Opportunities for personal achievement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EB02A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93159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4F37991D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28348" w14:textId="77777777" w:rsidR="009F30CB" w:rsidRPr="009F30CB" w:rsidRDefault="009F30CB" w:rsidP="00A21380">
            <w:r w:rsidRPr="009F30CB">
              <w:rPr>
                <w:b/>
                <w:bCs/>
              </w:rPr>
              <w:t>Experiences and Outcome</w:t>
            </w:r>
            <w:r w:rsidRPr="009F30CB">
              <w:t>s </w:t>
            </w:r>
          </w:p>
          <w:p w14:paraId="18734989" w14:textId="77777777" w:rsidR="009F30CB" w:rsidRPr="009F30CB" w:rsidRDefault="009F30CB" w:rsidP="00A21380">
            <w:r w:rsidRPr="009F30CB">
              <w:t xml:space="preserve">Do the </w:t>
            </w:r>
            <w:proofErr w:type="spellStart"/>
            <w:r w:rsidRPr="009F30CB">
              <w:t>E&amp;Os</w:t>
            </w:r>
            <w:proofErr w:type="spellEnd"/>
            <w:r w:rsidRPr="009F30CB">
              <w:t xml:space="preserve"> link concepts appropriately?  </w:t>
            </w:r>
          </w:p>
          <w:p w14:paraId="19D8C139" w14:textId="77777777" w:rsidR="009F30CB" w:rsidRPr="009F30CB" w:rsidRDefault="009F30CB" w:rsidP="00A21380">
            <w:r w:rsidRPr="009F30CB">
              <w:t>Are they taken from a range of organisers? </w:t>
            </w:r>
          </w:p>
          <w:p w14:paraId="2B7960E1" w14:textId="77777777" w:rsidR="009F30CB" w:rsidRPr="009F30CB" w:rsidRDefault="009F30CB" w:rsidP="00A21380">
            <w:r w:rsidRPr="009F30CB">
              <w:t>What is the main curricular area focus?  </w:t>
            </w:r>
          </w:p>
          <w:p w14:paraId="6A8661EA" w14:textId="77777777" w:rsidR="009F30CB" w:rsidRPr="009F30CB" w:rsidRDefault="009F30CB" w:rsidP="00A21380">
            <w:r w:rsidRPr="009F30CB">
              <w:t>Does the task focus on another curricular area/s?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74778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D8AED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</w:tr>
      <w:tr w:rsidR="009F30CB" w:rsidRPr="009F30CB" w14:paraId="610976C1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C068" w14:textId="77777777" w:rsidR="009F30CB" w:rsidRPr="009F30CB" w:rsidRDefault="009F30CB" w:rsidP="00A21380">
            <w:r w:rsidRPr="009F30CB">
              <w:rPr>
                <w:b/>
                <w:bCs/>
              </w:rPr>
              <w:t>Learning intentions</w:t>
            </w:r>
            <w:r w:rsidRPr="009F30CB">
              <w:t>  </w:t>
            </w:r>
          </w:p>
          <w:p w14:paraId="62572B93" w14:textId="77777777" w:rsidR="009F30CB" w:rsidRPr="009F30CB" w:rsidRDefault="009F30CB" w:rsidP="00A21380">
            <w:r w:rsidRPr="009F30CB">
              <w:t xml:space="preserve">Do these reflect the expected standards within the </w:t>
            </w:r>
            <w:proofErr w:type="spellStart"/>
            <w:r w:rsidRPr="009F30CB">
              <w:t>Es</w:t>
            </w:r>
            <w:proofErr w:type="spellEnd"/>
            <w:r w:rsidRPr="009F30CB">
              <w:t xml:space="preserve"> and </w:t>
            </w:r>
            <w:proofErr w:type="spellStart"/>
            <w:r w:rsidRPr="009F30CB">
              <w:t>Os</w:t>
            </w:r>
            <w:proofErr w:type="spellEnd"/>
            <w:r w:rsidRPr="009F30CB">
              <w:t xml:space="preserve"> and Benchmarks?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F7F6B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7FD9E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</w:tr>
      <w:tr w:rsidR="009F30CB" w:rsidRPr="009F30CB" w14:paraId="02BC6657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DBA95" w14:textId="77777777" w:rsidR="009F30CB" w:rsidRPr="009F30CB" w:rsidRDefault="009F30CB" w:rsidP="00A21380">
            <w:r w:rsidRPr="009F30CB">
              <w:rPr>
                <w:b/>
                <w:bCs/>
              </w:rPr>
              <w:t>Success Criteria</w:t>
            </w:r>
            <w:r w:rsidRPr="009F30CB">
              <w:t>  </w:t>
            </w:r>
          </w:p>
          <w:p w14:paraId="668BB241" w14:textId="77777777" w:rsidR="009F30CB" w:rsidRPr="009F30CB" w:rsidRDefault="009F30CB" w:rsidP="00A21380">
            <w:r w:rsidRPr="009F30CB">
              <w:t>Are they clear, relevant and measurable definitions of success?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2566F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AAC9A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</w:tr>
      <w:tr w:rsidR="009F30CB" w:rsidRPr="009F30CB" w14:paraId="17A05A39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EDBA5" w14:textId="77777777" w:rsidR="009F30CB" w:rsidRPr="009F30CB" w:rsidRDefault="009F30CB" w:rsidP="00A21380">
            <w:r w:rsidRPr="009F30CB">
              <w:rPr>
                <w:b/>
                <w:bCs/>
              </w:rPr>
              <w:t>Learning, teaching and assessment </w:t>
            </w:r>
            <w:r w:rsidRPr="009F30CB">
              <w:t> </w:t>
            </w:r>
          </w:p>
          <w:p w14:paraId="1F2CF9B9" w14:textId="77777777" w:rsidR="009F30CB" w:rsidRPr="009F30CB" w:rsidRDefault="009F30CB" w:rsidP="00A21380">
            <w:r w:rsidRPr="009F30CB">
              <w:t>Is there a range of learning experiences? </w:t>
            </w:r>
          </w:p>
          <w:p w14:paraId="72E2501E" w14:textId="03B9031D" w:rsidR="009F30CB" w:rsidRPr="009F30CB" w:rsidRDefault="009F30CB" w:rsidP="00A21380">
            <w:r w:rsidRPr="009F30CB">
              <w:t>How did this assessment allow the learner to demonstrate progress, breadth, challenge and or application? Is it at the appropriate level? </w:t>
            </w:r>
          </w:p>
          <w:p w14:paraId="6F2876D2" w14:textId="77777777" w:rsidR="009F30CB" w:rsidRPr="009F30CB" w:rsidRDefault="009F30CB" w:rsidP="00A21380">
            <w:r w:rsidRPr="009F30CB">
              <w:t>Does the task enable the teacher to gather information against the set criteria?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35417" w14:textId="77777777" w:rsidR="009F30CB" w:rsidRPr="009F30CB" w:rsidRDefault="009F30CB" w:rsidP="009F30CB">
            <w:pPr>
              <w:ind w:left="720"/>
            </w:pPr>
            <w:r w:rsidRPr="009F30CB">
              <w:t> </w:t>
            </w:r>
          </w:p>
          <w:p w14:paraId="439DF5A9" w14:textId="77777777" w:rsidR="009F30CB" w:rsidRPr="009F30CB" w:rsidRDefault="009F30CB" w:rsidP="009F30CB">
            <w:pPr>
              <w:ind w:left="720"/>
            </w:pPr>
          </w:p>
          <w:p w14:paraId="1DE61F40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  <w:p w14:paraId="20499F56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26BDA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</w:tr>
      <w:tr w:rsidR="009F30CB" w:rsidRPr="009F30CB" w14:paraId="2E3282F1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1EFE1" w14:textId="77777777" w:rsidR="009F30CB" w:rsidRPr="009F30CB" w:rsidRDefault="009F30CB" w:rsidP="00A21380">
            <w:r w:rsidRPr="009F30CB">
              <w:t xml:space="preserve">To what extent does the task promote </w:t>
            </w:r>
            <w:r w:rsidRPr="009F30CB">
              <w:rPr>
                <w:b/>
                <w:bCs/>
              </w:rPr>
              <w:t>higher order thinking skills</w:t>
            </w:r>
            <w:r w:rsidRPr="009F30CB">
              <w:t>?  </w:t>
            </w:r>
          </w:p>
          <w:p w14:paraId="2E4C8D44" w14:textId="77777777" w:rsidR="009F30CB" w:rsidRPr="009F30CB" w:rsidRDefault="009F30CB" w:rsidP="00A21380">
            <w:r w:rsidRPr="009F30CB">
              <w:t>Analysing  </w:t>
            </w:r>
          </w:p>
          <w:p w14:paraId="49D42D5D" w14:textId="77777777" w:rsidR="009F30CB" w:rsidRPr="009F30CB" w:rsidRDefault="009F30CB" w:rsidP="00A21380">
            <w:r w:rsidRPr="009F30CB">
              <w:t>Applying </w:t>
            </w:r>
          </w:p>
          <w:p w14:paraId="6BDD2372" w14:textId="77777777" w:rsidR="009F30CB" w:rsidRPr="009F30CB" w:rsidRDefault="009F30CB" w:rsidP="00A21380">
            <w:r w:rsidRPr="009F30CB">
              <w:t>Creating   </w:t>
            </w:r>
          </w:p>
          <w:p w14:paraId="1DA5C460" w14:textId="77777777" w:rsidR="009F30CB" w:rsidRPr="009F30CB" w:rsidRDefault="009F30CB" w:rsidP="00A21380">
            <w:r w:rsidRPr="009F30CB">
              <w:t>Understanding  </w:t>
            </w:r>
          </w:p>
          <w:p w14:paraId="7B6B695E" w14:textId="77777777" w:rsidR="009F30CB" w:rsidRPr="009F30CB" w:rsidRDefault="009F30CB" w:rsidP="00A21380">
            <w:r w:rsidRPr="009F30CB">
              <w:t>Remembering   </w:t>
            </w:r>
          </w:p>
          <w:p w14:paraId="62B63AD3" w14:textId="77777777" w:rsidR="009F30CB" w:rsidRPr="009F30CB" w:rsidRDefault="009F30CB" w:rsidP="00A21380">
            <w:r w:rsidRPr="009F30CB">
              <w:t>Evaluating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FB9E47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3B34D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</w:tr>
      <w:tr w:rsidR="009F30CB" w:rsidRPr="009F30CB" w14:paraId="2279BF71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61597" w14:textId="77777777" w:rsidR="009F30CB" w:rsidRPr="009F30CB" w:rsidRDefault="009F30CB" w:rsidP="00A21380">
            <w:r w:rsidRPr="009F30CB">
              <w:rPr>
                <w:b/>
                <w:bCs/>
              </w:rPr>
              <w:t>Evidence</w:t>
            </w:r>
            <w:r w:rsidRPr="009F30CB">
              <w:t> </w:t>
            </w:r>
          </w:p>
          <w:p w14:paraId="4A072AFB" w14:textId="6193F208" w:rsidR="009F30CB" w:rsidRPr="009F30CB" w:rsidRDefault="009F30CB" w:rsidP="00A21380">
            <w:r w:rsidRPr="009F30CB">
              <w:t xml:space="preserve">Is there a range of appropriate evidence </w:t>
            </w:r>
            <w:r w:rsidR="008C03E9">
              <w:t>which</w:t>
            </w:r>
            <w:r w:rsidRPr="009F30CB">
              <w:t xml:space="preserve"> demonstrates breadth, challenge and application?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8B2F5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61754" w14:textId="77777777" w:rsidR="009F30CB" w:rsidRPr="009F30CB" w:rsidRDefault="009F30CB" w:rsidP="009F30CB">
            <w:pPr>
              <w:ind w:left="720"/>
            </w:pPr>
            <w:r w:rsidRPr="009F30CB">
              <w:t> </w:t>
            </w:r>
          </w:p>
        </w:tc>
      </w:tr>
      <w:tr w:rsidR="009F30CB" w:rsidRPr="009F30CB" w14:paraId="14CA7E21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2284B" w14:textId="77777777" w:rsidR="009F30CB" w:rsidRPr="009F30CB" w:rsidRDefault="009F30CB" w:rsidP="00A21380">
            <w:r w:rsidRPr="009F30CB">
              <w:rPr>
                <w:b/>
                <w:bCs/>
              </w:rPr>
              <w:t>Evaluation                                   </w:t>
            </w:r>
            <w:r w:rsidRPr="009F30CB">
              <w:t> </w:t>
            </w:r>
          </w:p>
          <w:p w14:paraId="54C0A1B5" w14:textId="082DC71F" w:rsidR="009F30CB" w:rsidRPr="009F30CB" w:rsidRDefault="009F30CB" w:rsidP="00A21380">
            <w:r w:rsidRPr="009F30CB">
              <w:t>Does the teacher’s evaluation of learning reflect the standards</w:t>
            </w:r>
            <w:r w:rsidR="00F256E3">
              <w:t xml:space="preserve"> within the </w:t>
            </w:r>
            <w:proofErr w:type="spellStart"/>
            <w:r w:rsidR="00F256E3">
              <w:t>Es</w:t>
            </w:r>
            <w:proofErr w:type="spellEnd"/>
            <w:r w:rsidR="00F256E3">
              <w:t xml:space="preserve"> and </w:t>
            </w:r>
            <w:proofErr w:type="spellStart"/>
            <w:r w:rsidR="00F256E3">
              <w:t>Os</w:t>
            </w:r>
            <w:proofErr w:type="spellEnd"/>
            <w:r w:rsidR="00F256E3">
              <w:t xml:space="preserve"> and benchmarks</w:t>
            </w:r>
            <w:r w:rsidRPr="009F30CB">
              <w:t>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87C22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F2D52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6222E6ED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57B93" w14:textId="77777777" w:rsidR="009F30CB" w:rsidRPr="009F30CB" w:rsidRDefault="009F30CB" w:rsidP="00A21380">
            <w:r w:rsidRPr="009F30CB">
              <w:rPr>
                <w:b/>
                <w:bCs/>
              </w:rPr>
              <w:t>Feedback </w:t>
            </w:r>
            <w:r w:rsidRPr="009F30CB">
              <w:t> </w:t>
            </w:r>
          </w:p>
          <w:p w14:paraId="65728A18" w14:textId="77777777" w:rsidR="009F30CB" w:rsidRPr="009F30CB" w:rsidRDefault="009F30CB" w:rsidP="00A21380">
            <w:r w:rsidRPr="009F30CB">
              <w:lastRenderedPageBreak/>
              <w:t>Is the feedback approp</w:t>
            </w:r>
            <w:r>
              <w:t xml:space="preserve">riate to the </w:t>
            </w:r>
            <w:r w:rsidRPr="009F30CB">
              <w:t>SC</w:t>
            </w:r>
            <w:r w:rsidR="00BA074E">
              <w:t>?</w:t>
            </w:r>
            <w:r w:rsidRPr="009F30CB">
              <w:t> </w:t>
            </w:r>
          </w:p>
          <w:p w14:paraId="7628B6CC" w14:textId="77777777" w:rsidR="009F30CB" w:rsidRPr="009F30CB" w:rsidRDefault="009F30CB" w:rsidP="00A21380">
            <w:r w:rsidRPr="009F30CB">
              <w:t>Would it be helpful to learners?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9A886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2CC43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6AF878AF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201F7" w14:textId="77777777" w:rsidR="009F30CB" w:rsidRPr="009F30CB" w:rsidRDefault="009F30CB" w:rsidP="00A21380">
            <w:r w:rsidRPr="009F30CB">
              <w:rPr>
                <w:b/>
                <w:bCs/>
              </w:rPr>
              <w:t>Next Steps </w:t>
            </w:r>
            <w:r w:rsidRPr="009F30CB">
              <w:t> </w:t>
            </w:r>
          </w:p>
          <w:p w14:paraId="181241D7" w14:textId="77777777" w:rsidR="009F30CB" w:rsidRPr="009F30CB" w:rsidRDefault="009F30CB" w:rsidP="00A21380">
            <w:r w:rsidRPr="009F30CB">
              <w:t>Are the next steps appropriate?  </w:t>
            </w:r>
          </w:p>
          <w:p w14:paraId="0F74982B" w14:textId="77777777" w:rsidR="009F30CB" w:rsidRPr="009F30CB" w:rsidRDefault="009F30CB" w:rsidP="00A21380">
            <w:r w:rsidRPr="009F30CB">
              <w:t>Do they relate directly to success criteria and consider progress, breadth, challenge and application?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E72E8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AD41E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0F7B77B0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AC018" w14:textId="77777777" w:rsidR="009F30CB" w:rsidRPr="009F30CB" w:rsidRDefault="009F30CB" w:rsidP="00A21380">
            <w:r w:rsidRPr="009F30CB">
              <w:rPr>
                <w:b/>
                <w:bCs/>
              </w:rPr>
              <w:t>Reporting</w:t>
            </w:r>
            <w:r w:rsidRPr="009F30CB">
              <w:t> </w:t>
            </w:r>
          </w:p>
          <w:p w14:paraId="3DE82F90" w14:textId="77777777" w:rsidR="009F30CB" w:rsidRPr="009F30CB" w:rsidRDefault="009F30CB" w:rsidP="00A21380">
            <w:r w:rsidRPr="009F30CB">
              <w:t>Are the reporting comments appropriate?  </w:t>
            </w:r>
          </w:p>
          <w:p w14:paraId="0F756ECC" w14:textId="77777777" w:rsidR="009F30CB" w:rsidRPr="009F30CB" w:rsidRDefault="009F30CB" w:rsidP="00A21380">
            <w:r w:rsidRPr="009F30CB">
              <w:t>Are they in plain English?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84687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66848" w14:textId="77777777" w:rsidR="009F30CB" w:rsidRPr="009F30CB" w:rsidRDefault="009F30CB" w:rsidP="009F30CB">
            <w:pPr>
              <w:ind w:left="720"/>
            </w:pPr>
          </w:p>
        </w:tc>
      </w:tr>
      <w:tr w:rsidR="009F30CB" w:rsidRPr="009F30CB" w14:paraId="46BFDC3E" w14:textId="77777777" w:rsidTr="00A21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B5323" w14:textId="77777777" w:rsidR="009F30CB" w:rsidRPr="009F30CB" w:rsidRDefault="009F30CB" w:rsidP="00A21380">
            <w:r w:rsidRPr="009F30CB">
              <w:rPr>
                <w:b/>
                <w:bCs/>
              </w:rPr>
              <w:t>General comments</w:t>
            </w:r>
            <w:r w:rsidRPr="009F30CB">
              <w:t> </w:t>
            </w:r>
          </w:p>
          <w:p w14:paraId="5DA12208" w14:textId="60F85B8E" w:rsidR="009F30CB" w:rsidRPr="009F30CB" w:rsidRDefault="009F30CB" w:rsidP="00A21380">
            <w:r w:rsidRPr="009F30CB">
              <w:t xml:space="preserve">Please enter any general comments you would like to </w:t>
            </w:r>
            <w:r w:rsidR="008C03E9">
              <w:t>share</w:t>
            </w:r>
            <w:r w:rsidRPr="009F30CB">
              <w:t xml:space="preserve"> here.  </w:t>
            </w:r>
          </w:p>
          <w:p w14:paraId="09A36F37" w14:textId="77777777" w:rsidR="009F30CB" w:rsidRPr="009F30CB" w:rsidRDefault="009F30CB" w:rsidP="009F30CB">
            <w:pPr>
              <w:ind w:left="720"/>
            </w:pPr>
            <w:r w:rsidRPr="009F30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E5071" w14:textId="77777777" w:rsidR="009F30CB" w:rsidRPr="009F30CB" w:rsidRDefault="009F30CB" w:rsidP="009F30CB">
            <w:pPr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0F97C" w14:textId="77777777" w:rsidR="009F30CB" w:rsidRPr="009F30CB" w:rsidRDefault="009F30CB" w:rsidP="009F30CB">
            <w:pPr>
              <w:ind w:left="720"/>
            </w:pPr>
            <w:r w:rsidRPr="009F30CB">
              <w:t>  </w:t>
            </w:r>
          </w:p>
        </w:tc>
      </w:tr>
    </w:tbl>
    <w:p w14:paraId="49711A54" w14:textId="77777777" w:rsidR="009F30CB" w:rsidRPr="009F30CB" w:rsidRDefault="009F30CB" w:rsidP="009F30CB">
      <w:pPr>
        <w:ind w:left="720"/>
      </w:pPr>
    </w:p>
    <w:p w14:paraId="130BE042" w14:textId="77777777"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AF00F8"/>
    <w:multiLevelType w:val="multilevel"/>
    <w:tmpl w:val="99F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43FEE"/>
    <w:multiLevelType w:val="multilevel"/>
    <w:tmpl w:val="899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A6628A"/>
    <w:multiLevelType w:val="multilevel"/>
    <w:tmpl w:val="100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7237F"/>
    <w:multiLevelType w:val="multilevel"/>
    <w:tmpl w:val="136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019C4"/>
    <w:multiLevelType w:val="hybridMultilevel"/>
    <w:tmpl w:val="68447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52C8A"/>
    <w:multiLevelType w:val="multilevel"/>
    <w:tmpl w:val="A5D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124624"/>
    <w:multiLevelType w:val="multilevel"/>
    <w:tmpl w:val="195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1F23B5"/>
    <w:multiLevelType w:val="multilevel"/>
    <w:tmpl w:val="168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B56FD4"/>
    <w:multiLevelType w:val="multilevel"/>
    <w:tmpl w:val="CDD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D60371"/>
    <w:multiLevelType w:val="multilevel"/>
    <w:tmpl w:val="7F3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F1098"/>
    <w:multiLevelType w:val="multilevel"/>
    <w:tmpl w:val="8BC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7E1E2B"/>
    <w:multiLevelType w:val="multilevel"/>
    <w:tmpl w:val="17C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B"/>
    <w:rsid w:val="00027C27"/>
    <w:rsid w:val="0008371E"/>
    <w:rsid w:val="000C0CF4"/>
    <w:rsid w:val="00281579"/>
    <w:rsid w:val="00306C61"/>
    <w:rsid w:val="0037582B"/>
    <w:rsid w:val="00857548"/>
    <w:rsid w:val="008C03E9"/>
    <w:rsid w:val="008C7EB7"/>
    <w:rsid w:val="009B7615"/>
    <w:rsid w:val="009F30CB"/>
    <w:rsid w:val="00A21380"/>
    <w:rsid w:val="00B259A3"/>
    <w:rsid w:val="00B51BDC"/>
    <w:rsid w:val="00B561C0"/>
    <w:rsid w:val="00B773CE"/>
    <w:rsid w:val="00BA074E"/>
    <w:rsid w:val="00C91823"/>
    <w:rsid w:val="00D008AB"/>
    <w:rsid w:val="00F256E3"/>
    <w:rsid w:val="00F86F5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09F8"/>
  <w15:chartTrackingRefBased/>
  <w15:docId w15:val="{6A57C7F5-A13C-402A-8B29-09745F6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F3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7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74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74E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8457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8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86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8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81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20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876149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19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575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136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79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31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65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29451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6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07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582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9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63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848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35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16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66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37542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7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86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91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311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592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84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821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79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8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107923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05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573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89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71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15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861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57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26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51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11526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8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6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324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7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147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0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9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5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7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8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51813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02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68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96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55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44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20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296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91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60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8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09236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928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19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17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2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49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42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504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35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45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5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76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57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163844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16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90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76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69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718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41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72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88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9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1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85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134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889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805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84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9000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987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6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42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9141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9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659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7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328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5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59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20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06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1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151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6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772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14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23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963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199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51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12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17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900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66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27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74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23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827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7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52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5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45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068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127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77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482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91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90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2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843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566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52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56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90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053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421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83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8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30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377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0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31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88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60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44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9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64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20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514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05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253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15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147441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351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8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842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7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88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31620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3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22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05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13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95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405615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56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32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67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52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79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13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02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5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68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5374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81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20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76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27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895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9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70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88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7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5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795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0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0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27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852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37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87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11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80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77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972079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65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8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22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16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302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0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81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57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33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87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310425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2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78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100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16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091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62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04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15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32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57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73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806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1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9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32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9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05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09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630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03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51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51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72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62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2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30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41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91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870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20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750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62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82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07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20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6921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70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41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278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67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417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149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5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507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0430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21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85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014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06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493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55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8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22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840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429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619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744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524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07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70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14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89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6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87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19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08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8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99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7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549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65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37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68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1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964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98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57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726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56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93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79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52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07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37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220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274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66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67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87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45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64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78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3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56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77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79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489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2993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138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527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71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014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87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992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13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146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9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581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22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93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99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73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05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816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31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86425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81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33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14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44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DLECJGEdS@gov.scot</dc:creator>
  <cp:keywords/>
  <dc:description/>
  <cp:lastModifiedBy>McIver V (Valerie)</cp:lastModifiedBy>
  <cp:revision>3</cp:revision>
  <dcterms:created xsi:type="dcterms:W3CDTF">2021-03-25T11:23:00Z</dcterms:created>
  <dcterms:modified xsi:type="dcterms:W3CDTF">2021-04-29T13:10:00Z</dcterms:modified>
</cp:coreProperties>
</file>