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29" w:rsidRPr="00E3005B" w:rsidRDefault="00593F5D" w:rsidP="004A2229">
      <w:pPr>
        <w:rPr>
          <w:b/>
        </w:rPr>
      </w:pPr>
      <w:bookmarkStart w:id="0" w:name="_GoBack"/>
      <w:r>
        <w:rPr>
          <w:b/>
        </w:rPr>
        <w:t>C</w:t>
      </w:r>
      <w:r w:rsidR="004A2229">
        <w:rPr>
          <w:b/>
        </w:rPr>
        <w:t>ommunication profile</w:t>
      </w:r>
    </w:p>
    <w:bookmarkEnd w:id="0"/>
    <w:p w:rsidR="004A2229" w:rsidRPr="009B7615" w:rsidRDefault="004A2229" w:rsidP="004A2229"/>
    <w:tbl>
      <w:tblPr>
        <w:tblStyle w:val="TableGrid"/>
        <w:tblpPr w:leftFromText="180" w:rightFromText="180" w:vertAnchor="page" w:horzAnchor="margin" w:tblpY="2308"/>
        <w:tblW w:w="9351" w:type="dxa"/>
        <w:tblLook w:val="04A0" w:firstRow="1" w:lastRow="0" w:firstColumn="1" w:lastColumn="0" w:noHBand="0" w:noVBand="1"/>
      </w:tblPr>
      <w:tblGrid>
        <w:gridCol w:w="1838"/>
        <w:gridCol w:w="5245"/>
        <w:gridCol w:w="2268"/>
      </w:tblGrid>
      <w:tr w:rsidR="004A2229" w:rsidRPr="002A47EE" w:rsidTr="004A2229">
        <w:tc>
          <w:tcPr>
            <w:tcW w:w="1838" w:type="dxa"/>
          </w:tcPr>
          <w:p w:rsidR="004A2229" w:rsidRPr="00E3005B" w:rsidRDefault="004A2229" w:rsidP="004A2229">
            <w:pPr>
              <w:rPr>
                <w:b/>
                <w:sz w:val="22"/>
                <w:szCs w:val="22"/>
              </w:rPr>
            </w:pPr>
            <w:r w:rsidRPr="00E3005B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7513" w:type="dxa"/>
            <w:gridSpan w:val="2"/>
          </w:tcPr>
          <w:p w:rsidR="004A2229" w:rsidRPr="002A47EE" w:rsidRDefault="004A2229" w:rsidP="004A2229"/>
        </w:tc>
      </w:tr>
      <w:tr w:rsidR="004A2229" w:rsidRPr="002A47EE" w:rsidTr="004A2229">
        <w:tc>
          <w:tcPr>
            <w:tcW w:w="1838" w:type="dxa"/>
          </w:tcPr>
          <w:p w:rsidR="004A2229" w:rsidRPr="00E3005B" w:rsidRDefault="004A2229" w:rsidP="004A2229">
            <w:pPr>
              <w:rPr>
                <w:b/>
                <w:sz w:val="22"/>
                <w:szCs w:val="22"/>
              </w:rPr>
            </w:pPr>
            <w:r w:rsidRPr="00E3005B">
              <w:rPr>
                <w:b/>
                <w:sz w:val="22"/>
                <w:szCs w:val="22"/>
              </w:rPr>
              <w:t>Class Teacher</w:t>
            </w:r>
          </w:p>
        </w:tc>
        <w:tc>
          <w:tcPr>
            <w:tcW w:w="7513" w:type="dxa"/>
            <w:gridSpan w:val="2"/>
          </w:tcPr>
          <w:p w:rsidR="004A2229" w:rsidRPr="002A47EE" w:rsidRDefault="004A2229" w:rsidP="004A2229"/>
        </w:tc>
      </w:tr>
      <w:tr w:rsidR="004A2229" w:rsidRPr="002A47EE" w:rsidTr="004A2229">
        <w:tc>
          <w:tcPr>
            <w:tcW w:w="1838" w:type="dxa"/>
          </w:tcPr>
          <w:p w:rsidR="004A2229" w:rsidRPr="00E3005B" w:rsidRDefault="004A2229" w:rsidP="004A2229">
            <w:pPr>
              <w:rPr>
                <w:b/>
                <w:sz w:val="22"/>
                <w:szCs w:val="22"/>
              </w:rPr>
            </w:pPr>
            <w:r w:rsidRPr="00E3005B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7513" w:type="dxa"/>
            <w:gridSpan w:val="2"/>
          </w:tcPr>
          <w:p w:rsidR="004A2229" w:rsidRPr="002A47EE" w:rsidRDefault="004A2229" w:rsidP="004A2229"/>
        </w:tc>
      </w:tr>
      <w:tr w:rsidR="004A2229" w:rsidRPr="002A47EE" w:rsidTr="004A2229">
        <w:tc>
          <w:tcPr>
            <w:tcW w:w="1838" w:type="dxa"/>
          </w:tcPr>
          <w:p w:rsidR="004A2229" w:rsidRPr="002A47EE" w:rsidRDefault="004A2229" w:rsidP="004A2229">
            <w:pPr>
              <w:autoSpaceDE w:val="0"/>
              <w:autoSpaceDN w:val="0"/>
              <w:adjustRightInd w:val="0"/>
              <w:rPr>
                <w:rFonts w:cs="FrutigerLTStd-Bold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4A2229" w:rsidRPr="00E3005B" w:rsidRDefault="004A2229" w:rsidP="004A2229">
            <w:pPr>
              <w:jc w:val="center"/>
              <w:rPr>
                <w:b/>
                <w:sz w:val="22"/>
                <w:szCs w:val="22"/>
              </w:rPr>
            </w:pPr>
            <w:r w:rsidRPr="00E3005B">
              <w:rPr>
                <w:b/>
                <w:sz w:val="22"/>
                <w:szCs w:val="22"/>
              </w:rPr>
              <w:t>State combinations or situations as appropriate:</w:t>
            </w:r>
          </w:p>
        </w:tc>
      </w:tr>
      <w:tr w:rsidR="004A2229" w:rsidRPr="002A47EE" w:rsidTr="004A2229">
        <w:tc>
          <w:tcPr>
            <w:tcW w:w="1838" w:type="dxa"/>
          </w:tcPr>
          <w:p w:rsidR="004A2229" w:rsidRPr="00105BF9" w:rsidRDefault="004A2229" w:rsidP="004A2229">
            <w:pPr>
              <w:autoSpaceDE w:val="0"/>
              <w:autoSpaceDN w:val="0"/>
              <w:adjustRightInd w:val="0"/>
              <w:rPr>
                <w:rFonts w:cs="FrutigerLTStd-Bold"/>
                <w:b/>
                <w:bCs/>
                <w:sz w:val="22"/>
                <w:szCs w:val="22"/>
              </w:rPr>
            </w:pPr>
            <w:r w:rsidRPr="00105BF9">
              <w:rPr>
                <w:rFonts w:cs="FrutigerLTStd-Bold"/>
                <w:b/>
                <w:bCs/>
                <w:sz w:val="22"/>
                <w:szCs w:val="22"/>
              </w:rPr>
              <w:t xml:space="preserve">I prefer to communicate with you </w:t>
            </w:r>
            <w:r>
              <w:rPr>
                <w:rFonts w:cs="FrutigerLTStd-Bold"/>
                <w:b/>
                <w:bCs/>
                <w:sz w:val="22"/>
                <w:szCs w:val="22"/>
              </w:rPr>
              <w:t>by</w:t>
            </w:r>
            <w:r w:rsidRPr="00105BF9">
              <w:rPr>
                <w:rFonts w:cs="FrutigerLTStd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4A2229" w:rsidRPr="00105BF9" w:rsidRDefault="004A2229" w:rsidP="004A2229">
            <w:pPr>
              <w:rPr>
                <w:b/>
                <w:sz w:val="22"/>
                <w:szCs w:val="22"/>
              </w:rPr>
            </w:pPr>
            <w:r w:rsidRPr="00105BF9">
              <w:rPr>
                <w:b/>
                <w:sz w:val="22"/>
                <w:szCs w:val="22"/>
              </w:rPr>
              <w:t>Speech</w:t>
            </w:r>
            <w:r>
              <w:rPr>
                <w:b/>
                <w:sz w:val="22"/>
                <w:szCs w:val="22"/>
              </w:rPr>
              <w:t xml:space="preserve"> --------------------------------------</w:t>
            </w:r>
            <w:r w:rsidRPr="005B7E5A">
              <w:rPr>
                <w:b/>
                <w:sz w:val="22"/>
                <w:szCs w:val="22"/>
              </w:rPr>
              <w:sym w:font="Wingdings" w:char="F0E0"/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eye pointing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objects of reference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PECS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photos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symbols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signing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proofErr w:type="spellStart"/>
            <w:r w:rsidRPr="00600916">
              <w:rPr>
                <w:sz w:val="22"/>
                <w:szCs w:val="22"/>
              </w:rPr>
              <w:t>VCA</w:t>
            </w:r>
            <w:proofErr w:type="spellEnd"/>
            <w:r w:rsidRPr="00600916">
              <w:rPr>
                <w:sz w:val="22"/>
                <w:szCs w:val="22"/>
              </w:rPr>
              <w:t>/iPad/technological device</w:t>
            </w:r>
          </w:p>
          <w:p w:rsidR="004A2229" w:rsidRDefault="004A2229" w:rsidP="004A2229">
            <w:pPr>
              <w:rPr>
                <w:sz w:val="22"/>
                <w:szCs w:val="22"/>
              </w:rPr>
            </w:pPr>
            <w:proofErr w:type="spellStart"/>
            <w:r w:rsidRPr="00600916">
              <w:rPr>
                <w:sz w:val="22"/>
                <w:szCs w:val="22"/>
              </w:rPr>
              <w:t>AAC</w:t>
            </w:r>
            <w:proofErr w:type="spellEnd"/>
          </w:p>
          <w:p w:rsidR="009D6DE0" w:rsidRPr="005B7E5A" w:rsidRDefault="009D6DE0" w:rsidP="004A222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229" w:rsidRDefault="004A2229" w:rsidP="004A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supported by: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objects of reference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photos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symbols</w:t>
            </w:r>
          </w:p>
          <w:p w:rsidR="004A2229" w:rsidRPr="00600916" w:rsidRDefault="004A2229" w:rsidP="004A2229">
            <w:pPr>
              <w:rPr>
                <w:sz w:val="22"/>
                <w:szCs w:val="22"/>
              </w:rPr>
            </w:pPr>
            <w:r w:rsidRPr="00600916">
              <w:rPr>
                <w:sz w:val="22"/>
                <w:szCs w:val="22"/>
              </w:rPr>
              <w:t>signing</w:t>
            </w:r>
          </w:p>
          <w:p w:rsidR="004A2229" w:rsidRPr="00105BF9" w:rsidRDefault="004A2229" w:rsidP="004A2229">
            <w:pPr>
              <w:rPr>
                <w:sz w:val="22"/>
                <w:szCs w:val="22"/>
              </w:rPr>
            </w:pPr>
            <w:proofErr w:type="spellStart"/>
            <w:r w:rsidRPr="00600916">
              <w:rPr>
                <w:sz w:val="22"/>
                <w:szCs w:val="22"/>
              </w:rPr>
              <w:t>AAC</w:t>
            </w:r>
            <w:proofErr w:type="spellEnd"/>
          </w:p>
        </w:tc>
      </w:tr>
    </w:tbl>
    <w:p w:rsidR="00027C27" w:rsidRPr="009B7615" w:rsidRDefault="00027C27" w:rsidP="00B561C0"/>
    <w:sectPr w:rsidR="00027C27" w:rsidRPr="009B7615" w:rsidSect="0064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113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B5" w:rsidRDefault="00593F5D">
      <w:r>
        <w:separator/>
      </w:r>
    </w:p>
  </w:endnote>
  <w:endnote w:type="continuationSeparator" w:id="0">
    <w:p w:rsidR="006E70B5" w:rsidRDefault="005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22" w:rsidRDefault="009D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22" w:rsidRDefault="009D6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22" w:rsidRDefault="009D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B5" w:rsidRDefault="00593F5D">
      <w:r>
        <w:separator/>
      </w:r>
    </w:p>
  </w:footnote>
  <w:footnote w:type="continuationSeparator" w:id="0">
    <w:p w:rsidR="006E70B5" w:rsidRDefault="0059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22" w:rsidRDefault="009D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858892"/>
      <w:docPartObj>
        <w:docPartGallery w:val="Watermarks"/>
        <w:docPartUnique/>
      </w:docPartObj>
    </w:sdtPr>
    <w:sdtEndPr/>
    <w:sdtContent>
      <w:p w:rsidR="00083B22" w:rsidRDefault="009D6DE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22" w:rsidRDefault="009D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29"/>
    <w:rsid w:val="00027C27"/>
    <w:rsid w:val="000C0CF4"/>
    <w:rsid w:val="00281579"/>
    <w:rsid w:val="00306C61"/>
    <w:rsid w:val="0037582B"/>
    <w:rsid w:val="004A2229"/>
    <w:rsid w:val="00593F5D"/>
    <w:rsid w:val="005F2C8D"/>
    <w:rsid w:val="006E70B5"/>
    <w:rsid w:val="00857548"/>
    <w:rsid w:val="009B7615"/>
    <w:rsid w:val="009D6DE0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66F8DF"/>
  <w15:chartTrackingRefBased/>
  <w15:docId w15:val="{818E2C63-5987-486B-92CB-B7F5C8F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29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4A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profile</dc:title>
  <dc:subject/>
  <dc:creator/>
  <cp:keywords/>
  <dc:description/>
  <cp:lastModifiedBy>Stevenson J (Jeremy)</cp:lastModifiedBy>
  <cp:revision>4</cp:revision>
  <dcterms:created xsi:type="dcterms:W3CDTF">2019-06-16T11:52:00Z</dcterms:created>
  <dcterms:modified xsi:type="dcterms:W3CDTF">2019-11-15T16:17:00Z</dcterms:modified>
</cp:coreProperties>
</file>