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b/>
          <w:bCs/>
          <w:color w:val="009BAA"/>
          <w:sz w:val="28"/>
          <w:szCs w:val="28"/>
          <w:lang w:eastAsia="en-GB"/>
        </w:rPr>
        <w:t xml:space="preserve">Draft Timetable Template </w:t>
      </w:r>
      <w:r>
        <w:rPr>
          <w:rFonts w:eastAsia="Times New Roman" w:cs="Arial"/>
          <w:b/>
          <w:bCs/>
          <w:color w:val="009BAA"/>
          <w:sz w:val="28"/>
          <w:szCs w:val="28"/>
          <w:lang w:eastAsia="en-GB"/>
        </w:rPr>
        <w:t>(t</w:t>
      </w:r>
      <w:r w:rsidRPr="00361EB7">
        <w:rPr>
          <w:rFonts w:eastAsia="Times New Roman" w:cs="Arial"/>
          <w:b/>
          <w:bCs/>
          <w:color w:val="009BAA"/>
          <w:sz w:val="28"/>
          <w:szCs w:val="28"/>
          <w:lang w:eastAsia="en-GB"/>
        </w:rPr>
        <w:t xml:space="preserve">o be returned one week </w:t>
      </w:r>
      <w:r>
        <w:rPr>
          <w:rFonts w:eastAsia="Times New Roman" w:cs="Arial"/>
          <w:b/>
          <w:bCs/>
          <w:color w:val="009BAA"/>
          <w:sz w:val="28"/>
          <w:szCs w:val="28"/>
          <w:lang w:eastAsia="en-GB"/>
        </w:rPr>
        <w:t>prior to</w:t>
      </w:r>
      <w:r w:rsidRPr="00361EB7">
        <w:rPr>
          <w:rFonts w:eastAsia="Times New Roman" w:cs="Arial"/>
          <w:b/>
          <w:bCs/>
          <w:color w:val="009BAA"/>
          <w:sz w:val="28"/>
          <w:szCs w:val="28"/>
          <w:lang w:eastAsia="en-GB"/>
        </w:rPr>
        <w:t xml:space="preserve"> the visit</w:t>
      </w:r>
      <w:r>
        <w:rPr>
          <w:rFonts w:eastAsia="Times New Roman" w:cs="Arial"/>
          <w:b/>
          <w:bCs/>
          <w:color w:val="009BAA"/>
          <w:sz w:val="28"/>
          <w:szCs w:val="28"/>
          <w:lang w:eastAsia="en-GB"/>
        </w:rPr>
        <w:t>)</w:t>
      </w:r>
    </w:p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color w:val="auto"/>
          <w:szCs w:val="24"/>
          <w:lang w:eastAsia="en-GB"/>
        </w:rPr>
        <w:t> </w:t>
      </w:r>
    </w:p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b/>
          <w:bCs/>
          <w:color w:val="009BAA"/>
          <w:szCs w:val="24"/>
          <w:lang w:eastAsia="en-GB"/>
        </w:rPr>
        <w:t>Local Authority:</w:t>
      </w:r>
      <w:r w:rsidRPr="00361EB7">
        <w:rPr>
          <w:rFonts w:ascii="Calibri" w:eastAsia="Times New Roman" w:hAnsi="Calibri" w:cs="Calibri"/>
          <w:color w:val="009BAA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eastAsia="Times New Roman" w:cs="Arial"/>
          <w:b/>
          <w:bCs/>
          <w:color w:val="009BAA"/>
          <w:szCs w:val="24"/>
          <w:lang w:eastAsia="en-GB"/>
        </w:rPr>
        <w:t>Date of visit: </w:t>
      </w:r>
      <w:r w:rsidRPr="00361EB7">
        <w:rPr>
          <w:rFonts w:eastAsia="Times New Roman" w:cs="Arial"/>
          <w:color w:val="009BAA"/>
          <w:szCs w:val="24"/>
          <w:lang w:eastAsia="en-GB"/>
        </w:rPr>
        <w:t> </w:t>
      </w:r>
    </w:p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color w:val="009BAA"/>
          <w:szCs w:val="24"/>
          <w:lang w:eastAsia="en-GB"/>
        </w:rPr>
        <w:t> </w:t>
      </w:r>
    </w:p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b/>
          <w:bCs/>
          <w:color w:val="009BAA"/>
          <w:szCs w:val="24"/>
          <w:lang w:eastAsia="en-GB"/>
        </w:rPr>
        <w:t xml:space="preserve">CLD Lead Name: </w:t>
      </w:r>
      <w:r w:rsidRPr="00361EB7">
        <w:rPr>
          <w:rFonts w:ascii="Calibri" w:eastAsia="Times New Roman" w:hAnsi="Calibri" w:cs="Calibri"/>
          <w:color w:val="009BAA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ascii="Calibri" w:eastAsia="Times New Roman" w:hAnsi="Calibri" w:cs="Calibri"/>
          <w:color w:val="auto"/>
          <w:szCs w:val="24"/>
          <w:lang w:eastAsia="en-GB"/>
        </w:rPr>
        <w:tab/>
      </w:r>
      <w:r w:rsidRPr="00361EB7">
        <w:rPr>
          <w:rFonts w:eastAsia="Times New Roman" w:cs="Arial"/>
          <w:b/>
          <w:bCs/>
          <w:color w:val="009BAA"/>
          <w:szCs w:val="24"/>
          <w:lang w:eastAsia="en-GB"/>
        </w:rPr>
        <w:t>Telephone number:</w:t>
      </w:r>
      <w:r w:rsidRPr="00361EB7">
        <w:rPr>
          <w:rFonts w:eastAsia="Times New Roman" w:cs="Arial"/>
          <w:color w:val="009BAA"/>
          <w:szCs w:val="24"/>
          <w:lang w:eastAsia="en-GB"/>
        </w:rPr>
        <w:t> </w:t>
      </w:r>
    </w:p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color w:val="auto"/>
          <w:szCs w:val="24"/>
          <w:lang w:eastAsia="en-GB"/>
        </w:rPr>
        <w:t> </w:t>
      </w:r>
    </w:p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b/>
          <w:bCs/>
          <w:color w:val="auto"/>
          <w:szCs w:val="24"/>
          <w:lang w:eastAsia="en-GB"/>
        </w:rPr>
        <w:t>Activity Column</w:t>
      </w:r>
      <w:r w:rsidRPr="00361EB7">
        <w:rPr>
          <w:rFonts w:eastAsia="Times New Roman" w:cs="Arial"/>
          <w:color w:val="auto"/>
          <w:szCs w:val="24"/>
          <w:lang w:eastAsia="en-GB"/>
        </w:rPr>
        <w:t xml:space="preserve"> – please provide the meeting/group titled, contact name, address and telephone number </w:t>
      </w:r>
    </w:p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b/>
          <w:bCs/>
          <w:color w:val="auto"/>
          <w:szCs w:val="24"/>
          <w:lang w:eastAsia="en-GB"/>
        </w:rPr>
        <w:t>Reason for Inclusion</w:t>
      </w:r>
      <w:r w:rsidRPr="00361EB7">
        <w:rPr>
          <w:rFonts w:eastAsia="Times New Roman" w:cs="Arial"/>
          <w:color w:val="auto"/>
          <w:szCs w:val="24"/>
          <w:lang w:eastAsia="en-GB"/>
        </w:rPr>
        <w:t xml:space="preserve"> – please tell us </w:t>
      </w:r>
      <w:r>
        <w:rPr>
          <w:rFonts w:eastAsia="Times New Roman" w:cs="Arial"/>
          <w:color w:val="auto"/>
          <w:szCs w:val="24"/>
          <w:lang w:eastAsia="en-GB"/>
        </w:rPr>
        <w:t xml:space="preserve">briefly </w:t>
      </w:r>
      <w:r w:rsidRPr="00361EB7">
        <w:rPr>
          <w:rFonts w:eastAsia="Times New Roman" w:cs="Arial"/>
          <w:color w:val="auto"/>
          <w:szCs w:val="24"/>
          <w:lang w:eastAsia="en-GB"/>
        </w:rPr>
        <w:t>how this meeting relates to your self-evaluation, </w:t>
      </w:r>
    </w:p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color w:val="auto"/>
          <w:szCs w:val="24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829"/>
        <w:gridCol w:w="2473"/>
        <w:gridCol w:w="2476"/>
        <w:gridCol w:w="2473"/>
        <w:gridCol w:w="2476"/>
      </w:tblGrid>
      <w:tr w:rsidR="0041766A" w:rsidRPr="00361EB7" w:rsidTr="008A443D">
        <w:trPr>
          <w:trHeight w:val="300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Monday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AM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1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PM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1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Evening (if required)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</w:tr>
      <w:tr w:rsidR="0041766A" w:rsidRPr="00361EB7" w:rsidTr="008A443D">
        <w:trPr>
          <w:trHeight w:val="300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 (include venue and contact details)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Reason for Inclusion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 (include venue and contact details)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Reason for Inclusion </w:t>
            </w:r>
          </w:p>
        </w:tc>
      </w:tr>
      <w:tr w:rsidR="0041766A" w:rsidRPr="00361EB7" w:rsidTr="008A443D">
        <w:trPr>
          <w:trHeight w:val="300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>
              <w:rPr>
                <w:rFonts w:eastAsia="Times New Roman" w:cs="Arial"/>
                <w:color w:val="auto"/>
                <w:szCs w:val="24"/>
                <w:lang w:eastAsia="en-GB"/>
              </w:rPr>
              <w:t>Managing</w:t>
            </w: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 xml:space="preserve"> Inspector 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Travel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</w:tr>
      <w:tr w:rsidR="0041766A" w:rsidRPr="00361EB7" w:rsidTr="008A443D">
        <w:trPr>
          <w:trHeight w:val="300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Default="0041766A" w:rsidP="008A443D">
            <w:pPr>
              <w:ind w:right="0"/>
              <w:textAlignment w:val="baseline"/>
              <w:rPr>
                <w:rFonts w:eastAsia="Times New Roman" w:cs="Arial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Team Member </w:t>
            </w:r>
            <w:r>
              <w:rPr>
                <w:rFonts w:eastAsia="Times New Roman" w:cs="Arial"/>
                <w:color w:val="auto"/>
                <w:szCs w:val="24"/>
                <w:lang w:eastAsia="en-GB"/>
              </w:rPr>
              <w:t>1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GB"/>
              </w:rPr>
              <w:t>HM Inspector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Travel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</w:tr>
      <w:tr w:rsidR="0041766A" w:rsidRPr="00361EB7" w:rsidTr="008A443D">
        <w:trPr>
          <w:trHeight w:val="300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Default="0041766A" w:rsidP="008A443D">
            <w:pPr>
              <w:ind w:right="0"/>
              <w:textAlignment w:val="baseline"/>
              <w:rPr>
                <w:rFonts w:eastAsia="Times New Roman" w:cs="Arial"/>
                <w:color w:val="auto"/>
                <w:szCs w:val="24"/>
                <w:lang w:eastAsia="en-GB"/>
              </w:rPr>
            </w:pPr>
            <w:r>
              <w:rPr>
                <w:rFonts w:eastAsia="Times New Roman" w:cs="Arial"/>
                <w:color w:val="auto"/>
                <w:szCs w:val="24"/>
                <w:lang w:eastAsia="en-GB"/>
              </w:rPr>
              <w:t>Team Member 2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Associate Assessor 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Travel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</w:tr>
    </w:tbl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color w:val="auto"/>
          <w:szCs w:val="24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958"/>
        <w:gridCol w:w="1958"/>
        <w:gridCol w:w="1957"/>
        <w:gridCol w:w="1960"/>
        <w:gridCol w:w="1957"/>
        <w:gridCol w:w="1957"/>
      </w:tblGrid>
      <w:tr w:rsidR="0041766A" w:rsidRPr="00361EB7" w:rsidTr="008A443D">
        <w:trPr>
          <w:trHeight w:val="300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Tuesday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AM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PM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1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Evening (if required)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</w:tr>
      <w:tr w:rsidR="0041766A" w:rsidRPr="00361EB7" w:rsidTr="008A443D">
        <w:trPr>
          <w:trHeight w:val="300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 (include venue and contact details)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Reason for Inclusion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 (include venue and contact details)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Reason for Inclusion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 (include venue and contact details)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Reason for Inclusion </w:t>
            </w:r>
          </w:p>
        </w:tc>
      </w:tr>
      <w:tr w:rsidR="0041766A" w:rsidRPr="00361EB7" w:rsidTr="008A443D">
        <w:trPr>
          <w:trHeight w:val="300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>
              <w:rPr>
                <w:rFonts w:eastAsia="Times New Roman" w:cs="Arial"/>
                <w:color w:val="auto"/>
                <w:szCs w:val="24"/>
                <w:lang w:eastAsia="en-GB"/>
              </w:rPr>
              <w:t>Managing</w:t>
            </w: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 xml:space="preserve"> Inspector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0900 HMI Team Meeting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</w:tr>
      <w:tr w:rsidR="0041766A" w:rsidRPr="00361EB7" w:rsidTr="008A443D">
        <w:trPr>
          <w:trHeight w:val="300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Default="0041766A" w:rsidP="008A443D">
            <w:pPr>
              <w:ind w:right="0"/>
              <w:textAlignment w:val="baseline"/>
              <w:rPr>
                <w:rFonts w:eastAsia="Times New Roman" w:cs="Arial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Team Member </w:t>
            </w:r>
            <w:r>
              <w:rPr>
                <w:rFonts w:eastAsia="Times New Roman" w:cs="Arial"/>
                <w:color w:val="auto"/>
                <w:szCs w:val="24"/>
                <w:lang w:eastAsia="en-GB"/>
              </w:rPr>
              <w:t>1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GB"/>
              </w:rPr>
              <w:t>HM Inspector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0900 HMI Team Meeting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</w:tr>
      <w:tr w:rsidR="0041766A" w:rsidRPr="00361EB7" w:rsidTr="008A443D">
        <w:trPr>
          <w:trHeight w:val="300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Default="0041766A" w:rsidP="008A443D">
            <w:pPr>
              <w:ind w:right="0"/>
              <w:textAlignment w:val="baseline"/>
              <w:rPr>
                <w:rFonts w:eastAsia="Times New Roman" w:cs="Arial"/>
                <w:color w:val="auto"/>
                <w:szCs w:val="24"/>
                <w:lang w:eastAsia="en-GB"/>
              </w:rPr>
            </w:pPr>
            <w:r>
              <w:rPr>
                <w:rFonts w:eastAsia="Times New Roman" w:cs="Arial"/>
                <w:color w:val="auto"/>
                <w:szCs w:val="24"/>
                <w:lang w:eastAsia="en-GB"/>
              </w:rPr>
              <w:t>Team Member 2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Associate Assessor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0900 HMI Team Meeting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</w:tr>
    </w:tbl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color w:val="auto"/>
          <w:szCs w:val="24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88"/>
        <w:gridCol w:w="2788"/>
        <w:gridCol w:w="2788"/>
      </w:tblGrid>
      <w:tr w:rsidR="0041766A" w:rsidRPr="00361EB7" w:rsidTr="008A443D">
        <w:trPr>
          <w:trHeight w:val="3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Wednesday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AM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PM</w:t>
            </w:r>
            <w:r w:rsidRPr="00361EB7">
              <w:rPr>
                <w:rFonts w:eastAsia="Times New Roman" w:cs="Arial"/>
                <w:color w:val="FFFFFF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BAA"/>
            <w:hideMark/>
          </w:tcPr>
          <w:p w:rsidR="0041766A" w:rsidRPr="00361EB7" w:rsidRDefault="0041766A" w:rsidP="008A443D">
            <w:pPr>
              <w:ind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Late pm/Early </w:t>
            </w:r>
            <w:r w:rsidRPr="00361EB7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Evening</w:t>
            </w:r>
          </w:p>
        </w:tc>
      </w:tr>
      <w:tr w:rsidR="0041766A" w:rsidRPr="00361EB7" w:rsidTr="008A443D">
        <w:trPr>
          <w:trHeight w:val="3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 (include venue and contact details)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Reason for Inclusion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 (include venue and contact details)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Activity</w:t>
            </w:r>
          </w:p>
        </w:tc>
      </w:tr>
      <w:tr w:rsidR="0041766A" w:rsidRPr="00361EB7" w:rsidTr="008A443D">
        <w:trPr>
          <w:trHeight w:val="3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>
              <w:rPr>
                <w:rFonts w:eastAsia="Times New Roman" w:cs="Arial"/>
                <w:color w:val="auto"/>
                <w:szCs w:val="24"/>
                <w:lang w:eastAsia="en-GB"/>
              </w:rPr>
              <w:t>Managing</w:t>
            </w: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 xml:space="preserve"> Inspector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Writing time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1230 HMI Team Meeting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1430 – verbal feedback.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Travel </w:t>
            </w:r>
          </w:p>
        </w:tc>
      </w:tr>
      <w:tr w:rsidR="0041766A" w:rsidRPr="00361EB7" w:rsidTr="008A443D">
        <w:trPr>
          <w:trHeight w:val="3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Default="0041766A" w:rsidP="008A443D">
            <w:pPr>
              <w:ind w:right="0"/>
              <w:textAlignment w:val="baseline"/>
              <w:rPr>
                <w:rFonts w:eastAsia="Times New Roman" w:cs="Arial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Team Member </w:t>
            </w:r>
            <w:r>
              <w:rPr>
                <w:rFonts w:eastAsia="Times New Roman" w:cs="Arial"/>
                <w:color w:val="auto"/>
                <w:szCs w:val="24"/>
                <w:lang w:eastAsia="en-GB"/>
              </w:rPr>
              <w:t>1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en-GB"/>
              </w:rPr>
              <w:t>HM Inspector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Writing time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1230 HMI Team Meeting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1430 verbal feedback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Travel </w:t>
            </w:r>
          </w:p>
        </w:tc>
      </w:tr>
      <w:tr w:rsidR="0041766A" w:rsidRPr="00361EB7" w:rsidTr="008A443D">
        <w:trPr>
          <w:trHeight w:val="3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Default="0041766A" w:rsidP="008A443D">
            <w:pPr>
              <w:ind w:right="0"/>
              <w:textAlignment w:val="baseline"/>
              <w:rPr>
                <w:rFonts w:eastAsia="Times New Roman" w:cs="Arial"/>
                <w:color w:val="auto"/>
                <w:szCs w:val="24"/>
                <w:lang w:eastAsia="en-GB"/>
              </w:rPr>
            </w:pPr>
            <w:r>
              <w:rPr>
                <w:rFonts w:eastAsia="Times New Roman" w:cs="Arial"/>
                <w:color w:val="auto"/>
                <w:szCs w:val="24"/>
                <w:lang w:eastAsia="en-GB"/>
              </w:rPr>
              <w:t>Team Member 2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Associate Assessor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Writing time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1230 HMI Team Meeting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1430 verbal feedback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41766A" w:rsidRPr="00361EB7" w:rsidRDefault="0041766A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361EB7">
              <w:rPr>
                <w:rFonts w:eastAsia="Times New Roman" w:cs="Arial"/>
                <w:color w:val="auto"/>
                <w:szCs w:val="24"/>
                <w:lang w:eastAsia="en-GB"/>
              </w:rPr>
              <w:t>Travel </w:t>
            </w:r>
          </w:p>
        </w:tc>
      </w:tr>
    </w:tbl>
    <w:p w:rsidR="0041766A" w:rsidRPr="00361EB7" w:rsidRDefault="0041766A" w:rsidP="0041766A">
      <w:pPr>
        <w:ind w:right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361EB7">
        <w:rPr>
          <w:rFonts w:eastAsia="Times New Roman" w:cs="Arial"/>
          <w:color w:val="auto"/>
          <w:szCs w:val="24"/>
          <w:lang w:eastAsia="en-GB"/>
        </w:rPr>
        <w:t> </w:t>
      </w:r>
    </w:p>
    <w:p w:rsidR="0041766A" w:rsidRDefault="0041766A" w:rsidP="0041766A">
      <w:pPr>
        <w:ind w:right="0"/>
      </w:pPr>
    </w:p>
    <w:p w:rsidR="00027C27" w:rsidRPr="009B7615" w:rsidRDefault="00027C27" w:rsidP="00B561C0"/>
    <w:sectPr w:rsidR="00027C27" w:rsidRPr="009B7615" w:rsidSect="0041766A">
      <w:footerReference w:type="default" r:id="rId7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B40" w:rsidRDefault="00F32B40" w:rsidP="0041766A">
      <w:r>
        <w:separator/>
      </w:r>
    </w:p>
  </w:endnote>
  <w:endnote w:type="continuationSeparator" w:id="0">
    <w:p w:rsidR="00F32B40" w:rsidRDefault="00F32B40" w:rsidP="0041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66A" w:rsidRDefault="0041766A" w:rsidP="0041766A">
    <w:pPr>
      <w:pStyle w:val="Footer"/>
      <w:rPr>
        <w:rStyle w:val="PageNumber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A5F9C" wp14:editId="3A12ACE1">
              <wp:simplePos x="0" y="0"/>
              <wp:positionH relativeFrom="column">
                <wp:posOffset>34290</wp:posOffset>
              </wp:positionH>
              <wp:positionV relativeFrom="paragraph">
                <wp:posOffset>56303</wp:posOffset>
              </wp:positionV>
              <wp:extent cx="6459855" cy="0"/>
              <wp:effectExtent l="0" t="0" r="1714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B3D23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EE88A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45pt" to="511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" strokecolor="#b3d236">
              <v:stroke joinstyle="miter"/>
            </v:line>
          </w:pict>
        </mc:Fallback>
      </mc:AlternateContent>
    </w:r>
  </w:p>
  <w:p w:rsidR="0041766A" w:rsidRPr="0004099A" w:rsidRDefault="0041766A" w:rsidP="0041766A">
    <w:pPr>
      <w:rPr>
        <w:color w:val="4D4D4D"/>
      </w:rPr>
    </w:pPr>
    <w:r w:rsidRPr="0004099A">
      <w:rPr>
        <w:rStyle w:val="PageNumber"/>
        <w:color w:val="4D4D4D"/>
        <w:sz w:val="18"/>
        <w:szCs w:val="18"/>
      </w:rPr>
      <w:fldChar w:fldCharType="begin"/>
    </w:r>
    <w:r w:rsidRPr="0004099A">
      <w:rPr>
        <w:rStyle w:val="PageNumber"/>
        <w:color w:val="4D4D4D"/>
        <w:sz w:val="18"/>
        <w:szCs w:val="18"/>
      </w:rPr>
      <w:instrText xml:space="preserve"> PAGE </w:instrText>
    </w:r>
    <w:r w:rsidRPr="0004099A">
      <w:rPr>
        <w:rStyle w:val="PageNumber"/>
        <w:color w:val="4D4D4D"/>
        <w:sz w:val="18"/>
        <w:szCs w:val="18"/>
      </w:rPr>
      <w:fldChar w:fldCharType="separate"/>
    </w:r>
    <w:r>
      <w:rPr>
        <w:rStyle w:val="PageNumber"/>
        <w:color w:val="4D4D4D"/>
        <w:sz w:val="18"/>
        <w:szCs w:val="18"/>
      </w:rPr>
      <w:t>4</w:t>
    </w:r>
    <w:r w:rsidRPr="0004099A">
      <w:rPr>
        <w:rStyle w:val="PageNumber"/>
        <w:color w:val="4D4D4D"/>
        <w:sz w:val="18"/>
        <w:szCs w:val="18"/>
      </w:rPr>
      <w:fldChar w:fldCharType="end"/>
    </w:r>
    <w:r w:rsidRPr="0004099A">
      <w:rPr>
        <w:rStyle w:val="PageNumber"/>
        <w:color w:val="4D4D4D"/>
        <w:sz w:val="18"/>
        <w:szCs w:val="18"/>
      </w:rPr>
      <w:t xml:space="preserve">   |   </w:t>
    </w:r>
    <w:r w:rsidRPr="0025333E">
      <w:rPr>
        <w:rStyle w:val="PageNumber"/>
        <w:color w:val="4D4D4D"/>
        <w:sz w:val="18"/>
        <w:szCs w:val="18"/>
      </w:rPr>
      <w:t>CLD</w:t>
    </w:r>
    <w:r>
      <w:rPr>
        <w:rStyle w:val="PageNumber"/>
        <w:color w:val="4D4D4D"/>
        <w:sz w:val="18"/>
        <w:szCs w:val="18"/>
      </w:rPr>
      <w:t xml:space="preserve"> – Draft meeting template</w:t>
    </w:r>
  </w:p>
  <w:p w:rsidR="0041766A" w:rsidRDefault="0041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B40" w:rsidRDefault="00F32B40" w:rsidP="0041766A">
      <w:r>
        <w:separator/>
      </w:r>
    </w:p>
  </w:footnote>
  <w:footnote w:type="continuationSeparator" w:id="0">
    <w:p w:rsidR="00F32B40" w:rsidRDefault="00F32B40" w:rsidP="0041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0035BA"/>
    <w:multiLevelType w:val="hybridMultilevel"/>
    <w:tmpl w:val="73C6CE0E"/>
    <w:lvl w:ilvl="0" w:tplc="B032DDE2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00ABB5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D9043F"/>
    <w:multiLevelType w:val="hybridMultilevel"/>
    <w:tmpl w:val="0D98D030"/>
    <w:lvl w:ilvl="0" w:tplc="B032D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B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5023197">
    <w:abstractNumId w:val="2"/>
  </w:num>
  <w:num w:numId="2" w16cid:durableId="308479368">
    <w:abstractNumId w:val="0"/>
  </w:num>
  <w:num w:numId="3" w16cid:durableId="650254075">
    <w:abstractNumId w:val="0"/>
  </w:num>
  <w:num w:numId="4" w16cid:durableId="972636666">
    <w:abstractNumId w:val="0"/>
  </w:num>
  <w:num w:numId="5" w16cid:durableId="549413960">
    <w:abstractNumId w:val="2"/>
  </w:num>
  <w:num w:numId="6" w16cid:durableId="235936605">
    <w:abstractNumId w:val="0"/>
  </w:num>
  <w:num w:numId="7" w16cid:durableId="2113620530">
    <w:abstractNumId w:val="1"/>
  </w:num>
  <w:num w:numId="8" w16cid:durableId="58681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6A"/>
    <w:rsid w:val="00027C27"/>
    <w:rsid w:val="000C0CF4"/>
    <w:rsid w:val="000F3362"/>
    <w:rsid w:val="00117D8D"/>
    <w:rsid w:val="00281579"/>
    <w:rsid w:val="00306C61"/>
    <w:rsid w:val="0037582B"/>
    <w:rsid w:val="0041766A"/>
    <w:rsid w:val="00857548"/>
    <w:rsid w:val="009B7615"/>
    <w:rsid w:val="00B51BDC"/>
    <w:rsid w:val="00B561C0"/>
    <w:rsid w:val="00B62B5A"/>
    <w:rsid w:val="00B773CE"/>
    <w:rsid w:val="00C10C97"/>
    <w:rsid w:val="00C91823"/>
    <w:rsid w:val="00D008AB"/>
    <w:rsid w:val="00EC44A0"/>
    <w:rsid w:val="00F32B40"/>
    <w:rsid w:val="00F37026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318F"/>
  <w15:chartTrackingRefBased/>
  <w15:docId w15:val="{F1D409F8-3C24-458B-ABC1-5FC6049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6A"/>
    <w:pPr>
      <w:ind w:right="2835"/>
    </w:pPr>
    <w:rPr>
      <w:rFonts w:ascii="Arial" w:eastAsiaTheme="minorEastAsia" w:hAnsi="Arial"/>
      <w:color w:val="595959"/>
      <w:sz w:val="24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1766A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41766A"/>
    <w:rPr>
      <w:rFonts w:ascii="Arial" w:eastAsiaTheme="minorEastAsia" w:hAnsi="Arial"/>
      <w:color w:val="595959"/>
      <w:sz w:val="24"/>
    </w:rPr>
  </w:style>
  <w:style w:type="character" w:customStyle="1" w:styleId="normaltextrun">
    <w:name w:val="normaltextrun"/>
    <w:basedOn w:val="DefaultParagraphFont"/>
    <w:rsid w:val="0041766A"/>
  </w:style>
  <w:style w:type="character" w:styleId="PageNumber">
    <w:name w:val="page number"/>
    <w:basedOn w:val="DefaultParagraphFont"/>
    <w:uiPriority w:val="99"/>
    <w:semiHidden/>
    <w:unhideWhenUsed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Scottish Government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Sands</dc:creator>
  <cp:keywords/>
  <dc:description/>
  <cp:lastModifiedBy>Jeremy Stevenson</cp:lastModifiedBy>
  <cp:revision>1</cp:revision>
  <dcterms:created xsi:type="dcterms:W3CDTF">2023-08-09T13:01:00Z</dcterms:created>
  <dcterms:modified xsi:type="dcterms:W3CDTF">2023-08-09T13:01:00Z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A44781210</vt:lpwstr>
  </property>
  <property fmtid="{D5CDD505-2E9C-101B-9397-08002B2CF9AE}" pid="4" name="Objective-Title">
    <vt:lpwstr>CLD - Progress Visits - Draft meeting timetable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2023-08-03T12:19:13Z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2023-08-08T09:05:32Z</vt:filetime>
  </property>
  <property fmtid="{D5CDD505-2E9C-101B-9397-08002B2CF9AE}" pid="11" name="Objective-Owner">
    <vt:lpwstr>Sands, Kirsty K (U417480)</vt:lpwstr>
  </property>
  <property fmtid="{D5CDD505-2E9C-101B-9397-08002B2CF9AE}" pid="12" name="Objective-Path">
    <vt:lpwstr>Objective Global Folder:SG File Plan:Education, careers and employment:Education and skills:Education Establishment Inspections:Casework: Education and skills - Education Establishment Inspections - Part 2 (2017-):Education Scotland: Community Learning and Development (CLD): Guidelines and processes: 2023-2028</vt:lpwstr>
  </property>
  <property fmtid="{D5CDD505-2E9C-101B-9397-08002B2CF9AE}" pid="13" name="Objective-Parent">
    <vt:lpwstr>Education Scotland: Community Learning and Development (CLD): Guidelines and processes: 2023-2028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vA66992119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BUSPROC/10313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