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Pr="000D5722" w:rsidRDefault="00D62942" w:rsidP="00D62942">
      <w:pPr>
        <w:jc w:val="center"/>
        <w:rPr>
          <w:rFonts w:asciiTheme="minorHAnsi" w:hAnsiTheme="minorHAnsi" w:cstheme="minorHAnsi"/>
          <w:b/>
          <w:sz w:val="28"/>
          <w:szCs w:val="28"/>
        </w:rPr>
      </w:pPr>
      <w:r w:rsidRPr="000D5722">
        <w:rPr>
          <w:rFonts w:asciiTheme="minorHAnsi" w:hAnsiTheme="minorHAnsi" w:cstheme="minorHAnsi"/>
          <w:b/>
          <w:sz w:val="28"/>
          <w:szCs w:val="28"/>
        </w:rPr>
        <w:t>Declaration of Arbroath Learning Resource</w:t>
      </w:r>
    </w:p>
    <w:p w:rsidR="00D62942" w:rsidRPr="000F5326" w:rsidRDefault="00D62942" w:rsidP="00D62942">
      <w:pPr>
        <w:jc w:val="center"/>
        <w:rPr>
          <w:rFonts w:asciiTheme="minorHAnsi" w:hAnsiTheme="minorHAnsi" w:cstheme="minorHAnsi"/>
          <w:szCs w:val="24"/>
        </w:rPr>
      </w:pPr>
    </w:p>
    <w:p w:rsidR="00D62942" w:rsidRDefault="00D62942" w:rsidP="009B5583">
      <w:pPr>
        <w:rPr>
          <w:rFonts w:asciiTheme="minorHAnsi" w:hAnsiTheme="minorHAnsi" w:cstheme="minorHAnsi"/>
          <w:szCs w:val="24"/>
        </w:rPr>
      </w:pPr>
      <w:r w:rsidRPr="000F5326">
        <w:rPr>
          <w:rFonts w:asciiTheme="minorHAnsi" w:hAnsiTheme="minorHAnsi" w:cstheme="minorHAnsi"/>
          <w:szCs w:val="24"/>
        </w:rPr>
        <w:t xml:space="preserve">This resource is designed to provide a learning resource based on the Declaration </w:t>
      </w:r>
      <w:r w:rsidR="009B5583">
        <w:rPr>
          <w:rFonts w:asciiTheme="minorHAnsi" w:hAnsiTheme="minorHAnsi" w:cstheme="minorHAnsi"/>
          <w:szCs w:val="24"/>
        </w:rPr>
        <w:t xml:space="preserve">of Arbroath.  The theme is the role of the scribe in medieval times and how </w:t>
      </w:r>
    </w:p>
    <w:p w:rsidR="009B5583" w:rsidRPr="009B5583" w:rsidRDefault="008319AD" w:rsidP="009B5583">
      <w:pPr>
        <w:rPr>
          <w:rFonts w:asciiTheme="minorHAnsi" w:hAnsiTheme="minorHAnsi" w:cstheme="minorHAnsi"/>
          <w:szCs w:val="24"/>
        </w:rPr>
      </w:pPr>
      <w:r w:rsidRPr="000F5326">
        <w:rPr>
          <w:rFonts w:asciiTheme="minorHAnsi" w:hAnsiTheme="minorHAnsi" w:cstheme="minorHAnsi"/>
          <w:noProof/>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267970</wp:posOffset>
                </wp:positionV>
                <wp:extent cx="9725025" cy="5591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5025" cy="5591175"/>
                        </a:xfrm>
                        <a:prstGeom prst="rect">
                          <a:avLst/>
                        </a:prstGeom>
                        <a:solidFill>
                          <a:srgbClr val="FFFFFF"/>
                        </a:solidFill>
                        <a:ln w="9525">
                          <a:solidFill>
                            <a:srgbClr val="000000"/>
                          </a:solidFill>
                          <a:miter lim="800000"/>
                          <a:headEnd/>
                          <a:tailEnd/>
                        </a:ln>
                      </wps:spPr>
                      <wps:txbx>
                        <w:txbxContent>
                          <w:p w:rsidR="00D62942" w:rsidRPr="008319AD" w:rsidRDefault="00D62942">
                            <w:pPr>
                              <w:rPr>
                                <w:rFonts w:asciiTheme="minorHAnsi" w:hAnsiTheme="minorHAnsi" w:cstheme="minorHAnsi"/>
                                <w:sz w:val="22"/>
                                <w:szCs w:val="22"/>
                                <w:u w:val="single"/>
                              </w:rPr>
                            </w:pPr>
                            <w:r w:rsidRPr="008319AD">
                              <w:rPr>
                                <w:rFonts w:asciiTheme="minorHAnsi" w:hAnsiTheme="minorHAnsi" w:cstheme="minorHAnsi"/>
                                <w:sz w:val="22"/>
                                <w:szCs w:val="22"/>
                                <w:u w:val="single"/>
                              </w:rPr>
                              <w:t>The History</w:t>
                            </w:r>
                            <w:r w:rsidR="009B5583" w:rsidRPr="008319AD">
                              <w:rPr>
                                <w:rFonts w:asciiTheme="minorHAnsi" w:hAnsiTheme="minorHAnsi" w:cstheme="minorHAnsi"/>
                                <w:sz w:val="22"/>
                                <w:szCs w:val="22"/>
                                <w:u w:val="single"/>
                              </w:rPr>
                              <w:t xml:space="preserve"> of the Declaration</w:t>
                            </w:r>
                            <w:r w:rsidR="00DB6E38" w:rsidRPr="008319AD">
                              <w:rPr>
                                <w:rFonts w:asciiTheme="minorHAnsi" w:hAnsiTheme="minorHAnsi" w:cstheme="minorHAnsi"/>
                                <w:sz w:val="22"/>
                                <w:szCs w:val="22"/>
                                <w:u w:val="single"/>
                              </w:rPr>
                              <w:t xml:space="preserve"> </w:t>
                            </w:r>
                          </w:p>
                          <w:p w:rsidR="000F5326" w:rsidRPr="008319AD" w:rsidRDefault="00D62942" w:rsidP="008319AD">
                            <w:pPr>
                              <w:pStyle w:val="NormalWeb"/>
                              <w:rPr>
                                <w:rFonts w:asciiTheme="minorHAnsi" w:hAnsiTheme="minorHAnsi" w:cstheme="minorHAnsi"/>
                                <w:sz w:val="22"/>
                                <w:szCs w:val="22"/>
                              </w:rPr>
                            </w:pPr>
                            <w:r w:rsidRPr="008319AD">
                              <w:rPr>
                                <w:rFonts w:asciiTheme="minorHAnsi" w:hAnsiTheme="minorHAnsi" w:cstheme="minorHAnsi"/>
                                <w:sz w:val="22"/>
                                <w:szCs w:val="22"/>
                              </w:rPr>
                              <w:t>The Declaration of Arbroath was a letter written in Latin to</w:t>
                            </w:r>
                            <w:r w:rsidR="000F5326" w:rsidRPr="008319AD">
                              <w:rPr>
                                <w:rFonts w:asciiTheme="minorHAnsi" w:hAnsiTheme="minorHAnsi" w:cstheme="minorHAnsi"/>
                                <w:sz w:val="22"/>
                                <w:szCs w:val="22"/>
                              </w:rPr>
                              <w:t xml:space="preserve"> the then pope, John XXII on the 6</w:t>
                            </w:r>
                            <w:r w:rsidR="000F5326" w:rsidRPr="008319AD">
                              <w:rPr>
                                <w:rFonts w:asciiTheme="minorHAnsi" w:hAnsiTheme="minorHAnsi" w:cstheme="minorHAnsi"/>
                                <w:sz w:val="22"/>
                                <w:szCs w:val="22"/>
                                <w:vertAlign w:val="superscript"/>
                              </w:rPr>
                              <w:t>th</w:t>
                            </w:r>
                            <w:r w:rsidR="000F5326" w:rsidRPr="008319AD">
                              <w:rPr>
                                <w:rFonts w:asciiTheme="minorHAnsi" w:hAnsiTheme="minorHAnsi" w:cstheme="minorHAnsi"/>
                                <w:sz w:val="22"/>
                                <w:szCs w:val="22"/>
                              </w:rPr>
                              <w:t xml:space="preserve"> of April 1320</w:t>
                            </w:r>
                            <w:r w:rsidR="008319AD" w:rsidRPr="008319AD">
                              <w:rPr>
                                <w:rFonts w:asciiTheme="minorHAnsi" w:hAnsiTheme="minorHAnsi" w:cstheme="minorHAnsi"/>
                                <w:sz w:val="22"/>
                                <w:szCs w:val="22"/>
                              </w:rPr>
                              <w:t xml:space="preserve"> It is believed to have been</w:t>
                            </w:r>
                            <w:r w:rsidR="005206D1" w:rsidRPr="008319AD">
                              <w:rPr>
                                <w:rFonts w:asciiTheme="minorHAnsi" w:hAnsiTheme="minorHAnsi" w:cstheme="minorHAnsi"/>
                                <w:sz w:val="22"/>
                                <w:szCs w:val="22"/>
                              </w:rPr>
                              <w:t xml:space="preserve">. </w:t>
                            </w:r>
                            <w:r w:rsidR="008319AD" w:rsidRPr="008319AD">
                              <w:rPr>
                                <w:rFonts w:asciiTheme="minorHAnsi" w:hAnsiTheme="minorHAnsi" w:cstheme="minorHAnsi"/>
                                <w:i/>
                                <w:sz w:val="22"/>
                                <w:szCs w:val="22"/>
                              </w:rPr>
                              <w:t xml:space="preserve"> </w:t>
                            </w:r>
                            <w:r w:rsidR="005206D1" w:rsidRPr="008319AD">
                              <w:rPr>
                                <w:rFonts w:asciiTheme="minorHAnsi" w:hAnsiTheme="minorHAnsi" w:cstheme="minorHAnsi"/>
                                <w:sz w:val="22"/>
                                <w:szCs w:val="22"/>
                              </w:rPr>
                              <w:t xml:space="preserve">People have guessed who wrote it, but no-one knows! </w:t>
                            </w:r>
                            <w:r w:rsidR="008319AD" w:rsidRPr="008319AD">
                              <w:rPr>
                                <w:rFonts w:asciiTheme="minorHAnsi" w:hAnsiTheme="minorHAnsi" w:cstheme="minorHAnsi"/>
                                <w:sz w:val="22"/>
                                <w:szCs w:val="22"/>
                              </w:rPr>
                              <w:t xml:space="preserve"> </w:t>
                            </w:r>
                            <w:r w:rsidR="005206D1" w:rsidRPr="008319AD">
                              <w:rPr>
                                <w:rFonts w:asciiTheme="minorHAnsi" w:hAnsiTheme="minorHAnsi" w:cstheme="minorHAnsi"/>
                                <w:sz w:val="22"/>
                                <w:szCs w:val="22"/>
                              </w:rPr>
                              <w:t>The scribe who wrote out the ‘file copy’ that we can see today is one of the main royal scribes of the</w:t>
                            </w:r>
                            <w:r w:rsidR="00191560" w:rsidRPr="008319AD">
                              <w:rPr>
                                <w:rFonts w:asciiTheme="minorHAnsi" w:hAnsiTheme="minorHAnsi" w:cstheme="minorHAnsi"/>
                                <w:sz w:val="22"/>
                                <w:szCs w:val="22"/>
                              </w:rPr>
                              <w:t xml:space="preserve"> reign who was active between 1312 and 1320. We may guess that it took a few days or weeks to draft the text. The decision to send the letter to the pope seems to have been made by a meeting of the ‘general council’ (much the same as parliament, but not so official) at </w:t>
                            </w:r>
                            <w:proofErr w:type="spellStart"/>
                            <w:r w:rsidR="00191560" w:rsidRPr="008319AD">
                              <w:rPr>
                                <w:rFonts w:asciiTheme="minorHAnsi" w:hAnsiTheme="minorHAnsi" w:cstheme="minorHAnsi"/>
                                <w:sz w:val="22"/>
                                <w:szCs w:val="22"/>
                              </w:rPr>
                              <w:t>Newbattle</w:t>
                            </w:r>
                            <w:proofErr w:type="spellEnd"/>
                            <w:r w:rsidR="00191560" w:rsidRPr="008319AD">
                              <w:rPr>
                                <w:rFonts w:asciiTheme="minorHAnsi" w:hAnsiTheme="minorHAnsi" w:cstheme="minorHAnsi"/>
                                <w:sz w:val="22"/>
                                <w:szCs w:val="22"/>
                              </w:rPr>
                              <w:t xml:space="preserve"> in mid-March. It is likely (but cannot be proved, of course) that he would also have written the copy </w:t>
                            </w:r>
                            <w:r w:rsidR="008319AD" w:rsidRPr="008319AD">
                              <w:rPr>
                                <w:rFonts w:asciiTheme="minorHAnsi" w:hAnsiTheme="minorHAnsi" w:cstheme="minorHAnsi"/>
                                <w:sz w:val="22"/>
                                <w:szCs w:val="22"/>
                              </w:rPr>
                              <w:t>sent to the pope. It should be noted that</w:t>
                            </w:r>
                            <w:r w:rsidR="00191560" w:rsidRPr="008319AD">
                              <w:rPr>
                                <w:rFonts w:asciiTheme="minorHAnsi" w:hAnsiTheme="minorHAnsi" w:cstheme="minorHAnsi"/>
                                <w:sz w:val="22"/>
                                <w:szCs w:val="22"/>
                              </w:rPr>
                              <w:t xml:space="preserve"> the Declaration w</w:t>
                            </w:r>
                            <w:r w:rsidR="008319AD">
                              <w:rPr>
                                <w:rFonts w:asciiTheme="minorHAnsi" w:hAnsiTheme="minorHAnsi" w:cstheme="minorHAnsi"/>
                                <w:sz w:val="22"/>
                                <w:szCs w:val="22"/>
                              </w:rPr>
                              <w:t>asn’t ‘signed’, instead i</w:t>
                            </w:r>
                            <w:r w:rsidR="008319AD" w:rsidRPr="008319AD">
                              <w:rPr>
                                <w:rFonts w:asciiTheme="minorHAnsi" w:hAnsiTheme="minorHAnsi" w:cstheme="minorHAnsi"/>
                                <w:sz w:val="22"/>
                                <w:szCs w:val="22"/>
                              </w:rPr>
                              <w:t>t was authenticated by seals, as documents at that time were not signed. Only 19 seals now remain of what might have been 50 originally,</w:t>
                            </w:r>
                            <w:r w:rsidR="008319AD">
                              <w:rPr>
                                <w:rFonts w:asciiTheme="minorHAnsi" w:hAnsiTheme="minorHAnsi" w:cstheme="minorHAnsi"/>
                                <w:sz w:val="22"/>
                                <w:szCs w:val="22"/>
                              </w:rPr>
                              <w:t xml:space="preserve"> and many are in poor condition.  I</w:t>
                            </w:r>
                            <w:r w:rsidR="008319AD" w:rsidRPr="008319AD">
                              <w:rPr>
                                <w:rFonts w:asciiTheme="minorHAnsi" w:hAnsiTheme="minorHAnsi" w:cstheme="minorHAnsi"/>
                                <w:sz w:val="22"/>
                                <w:szCs w:val="22"/>
                              </w:rPr>
                              <w:t>t is unclear</w:t>
                            </w:r>
                            <w:r w:rsidR="00191560" w:rsidRPr="008319AD">
                              <w:rPr>
                                <w:rFonts w:asciiTheme="minorHAnsi" w:hAnsiTheme="minorHAnsi" w:cstheme="minorHAnsi"/>
                                <w:sz w:val="22"/>
                                <w:szCs w:val="22"/>
                              </w:rPr>
                              <w:t xml:space="preserve"> how ma</w:t>
                            </w:r>
                            <w:r w:rsidR="008319AD" w:rsidRPr="008319AD">
                              <w:rPr>
                                <w:rFonts w:asciiTheme="minorHAnsi" w:hAnsiTheme="minorHAnsi" w:cstheme="minorHAnsi"/>
                                <w:sz w:val="22"/>
                                <w:szCs w:val="22"/>
                              </w:rPr>
                              <w:t xml:space="preserve">ny barons would have sealed it, but it would appear to </w:t>
                            </w:r>
                            <w:r w:rsidR="008319AD">
                              <w:rPr>
                                <w:rFonts w:asciiTheme="minorHAnsi" w:hAnsiTheme="minorHAnsi" w:cstheme="minorHAnsi"/>
                                <w:sz w:val="22"/>
                                <w:szCs w:val="22"/>
                              </w:rPr>
                              <w:t xml:space="preserve">have </w:t>
                            </w:r>
                            <w:r w:rsidR="008319AD" w:rsidRPr="008319AD">
                              <w:rPr>
                                <w:rFonts w:asciiTheme="minorHAnsi" w:hAnsiTheme="minorHAnsi" w:cstheme="minorHAnsi"/>
                                <w:sz w:val="22"/>
                                <w:szCs w:val="22"/>
                              </w:rPr>
                              <w:t>be</w:t>
                            </w:r>
                            <w:r w:rsidR="008319AD">
                              <w:rPr>
                                <w:rFonts w:asciiTheme="minorHAnsi" w:hAnsiTheme="minorHAnsi" w:cstheme="minorHAnsi"/>
                                <w:sz w:val="22"/>
                                <w:szCs w:val="22"/>
                              </w:rPr>
                              <w:t>en</w:t>
                            </w:r>
                            <w:r w:rsidR="008319AD" w:rsidRPr="008319AD">
                              <w:rPr>
                                <w:rFonts w:asciiTheme="minorHAnsi" w:hAnsiTheme="minorHAnsi" w:cstheme="minorHAnsi"/>
                                <w:sz w:val="22"/>
                                <w:szCs w:val="22"/>
                              </w:rPr>
                              <w:t xml:space="preserve"> around forty.</w:t>
                            </w:r>
                          </w:p>
                          <w:p w:rsidR="000F5326" w:rsidRPr="008319AD" w:rsidRDefault="000F5326" w:rsidP="000F5326">
                            <w:pPr>
                              <w:rPr>
                                <w:rFonts w:asciiTheme="minorHAnsi" w:hAnsiTheme="minorHAnsi" w:cstheme="minorHAnsi"/>
                                <w:sz w:val="22"/>
                                <w:szCs w:val="22"/>
                              </w:rPr>
                            </w:pPr>
                            <w:r w:rsidRPr="008319AD">
                              <w:rPr>
                                <w:rFonts w:asciiTheme="minorHAnsi" w:hAnsiTheme="minorHAnsi" w:cstheme="minorHAnsi"/>
                                <w:sz w:val="22"/>
                                <w:szCs w:val="22"/>
                              </w:rPr>
                              <w:t xml:space="preserve">The Declaration was written during the long war of independence with England which started with Edward l's attempt to conquer Scotland in 1296. When the deaths of Alexander III and his granddaughter Margaret, Maid of Norway, left Scotland without a monarch, Edward used the invitation to help choose a successor as an excuse to revive English claims of </w:t>
                            </w:r>
                            <w:proofErr w:type="spellStart"/>
                            <w:r w:rsidRPr="008319AD">
                              <w:rPr>
                                <w:rFonts w:asciiTheme="minorHAnsi" w:hAnsiTheme="minorHAnsi" w:cstheme="minorHAnsi"/>
                                <w:sz w:val="22"/>
                                <w:szCs w:val="22"/>
                              </w:rPr>
                              <w:t>overlordship</w:t>
                            </w:r>
                            <w:proofErr w:type="spellEnd"/>
                            <w:r w:rsidRPr="008319AD">
                              <w:rPr>
                                <w:rFonts w:asciiTheme="minorHAnsi" w:hAnsiTheme="minorHAnsi" w:cstheme="minorHAnsi"/>
                                <w:sz w:val="22"/>
                                <w:szCs w:val="22"/>
                              </w:rPr>
                              <w:t>.</w:t>
                            </w:r>
                            <w:r w:rsidR="008319AD" w:rsidRPr="008319AD">
                              <w:rPr>
                                <w:rFonts w:asciiTheme="minorHAnsi" w:hAnsiTheme="minorHAnsi" w:cstheme="minorHAnsi"/>
                                <w:sz w:val="22"/>
                                <w:szCs w:val="22"/>
                              </w:rPr>
                              <w:t xml:space="preserve"> </w:t>
                            </w:r>
                            <w:r w:rsidRPr="008319AD">
                              <w:rPr>
                                <w:rFonts w:asciiTheme="minorHAnsi" w:hAnsiTheme="minorHAnsi" w:cstheme="minorHAnsi"/>
                                <w:sz w:val="22"/>
                                <w:szCs w:val="22"/>
                              </w:rPr>
                              <w:t xml:space="preserve"> </w:t>
                            </w:r>
                            <w:r w:rsidR="008319AD" w:rsidRPr="008319AD">
                              <w:rPr>
                                <w:rFonts w:asciiTheme="minorHAnsi" w:hAnsiTheme="minorHAnsi" w:cstheme="minorHAnsi"/>
                                <w:sz w:val="22"/>
                                <w:szCs w:val="22"/>
                              </w:rPr>
                              <w:t>There were</w:t>
                            </w:r>
                            <w:r w:rsidR="00191560" w:rsidRPr="008319AD">
                              <w:rPr>
                                <w:rFonts w:asciiTheme="minorHAnsi" w:hAnsiTheme="minorHAnsi" w:cstheme="minorHAnsi"/>
                                <w:sz w:val="22"/>
                                <w:szCs w:val="22"/>
                              </w:rPr>
                              <w:t xml:space="preserve"> desperate negotiations between the Scottish leaders and Edward I between March and early June 1291, which resulted in the recognition of Edward I’s </w:t>
                            </w:r>
                            <w:proofErr w:type="spellStart"/>
                            <w:r w:rsidR="00191560" w:rsidRPr="008319AD">
                              <w:rPr>
                                <w:rFonts w:asciiTheme="minorHAnsi" w:hAnsiTheme="minorHAnsi" w:cstheme="minorHAnsi"/>
                                <w:sz w:val="22"/>
                                <w:szCs w:val="22"/>
                              </w:rPr>
                              <w:t>overlordship</w:t>
                            </w:r>
                            <w:proofErr w:type="spellEnd"/>
                            <w:r w:rsidR="00191560" w:rsidRPr="008319AD">
                              <w:rPr>
                                <w:rFonts w:asciiTheme="minorHAnsi" w:hAnsiTheme="minorHAnsi" w:cstheme="minorHAnsi"/>
                                <w:sz w:val="22"/>
                                <w:szCs w:val="22"/>
                              </w:rPr>
                              <w:t>, the ‘Great Case’ (i.e. Great legal-case) and eventually the inauguration of John Balliol as king on 30 November 1292. Edward I only invaded after John and the Scottish leaders defied Edward I’s orders to them to fight in his a</w:t>
                            </w:r>
                            <w:r w:rsidR="008319AD" w:rsidRPr="008319AD">
                              <w:rPr>
                                <w:rFonts w:asciiTheme="minorHAnsi" w:hAnsiTheme="minorHAnsi" w:cstheme="minorHAnsi"/>
                                <w:sz w:val="22"/>
                                <w:szCs w:val="22"/>
                              </w:rPr>
                              <w:t>rmy against the king of France.</w:t>
                            </w:r>
                          </w:p>
                          <w:p w:rsidR="000F5326" w:rsidRPr="008319AD" w:rsidRDefault="000F5326" w:rsidP="000F5326">
                            <w:pPr>
                              <w:pStyle w:val="NormalWeb"/>
                              <w:rPr>
                                <w:rFonts w:asciiTheme="minorHAnsi" w:hAnsiTheme="minorHAnsi" w:cstheme="minorHAnsi"/>
                                <w:sz w:val="22"/>
                                <w:szCs w:val="22"/>
                              </w:rPr>
                            </w:pPr>
                            <w:r w:rsidRPr="008319AD">
                              <w:rPr>
                                <w:rFonts w:asciiTheme="minorHAnsi" w:hAnsiTheme="minorHAnsi" w:cstheme="minorHAnsi"/>
                                <w:sz w:val="22"/>
                                <w:szCs w:val="22"/>
                              </w:rPr>
                              <w:t>Edward refused to allow William Wallace's victory at Stirling Bridge in 1297 to derail his campaign. In 1306 Robert the Bruce seized the throne and began a long struggle to secure his position against internal and external threat. His success at Bannockburn in 1314, when he defeated an English army under Edward II, was a major achievement but the English still did not recognise Scotland's independence or Bruce's position as king.</w:t>
                            </w:r>
                          </w:p>
                          <w:p w:rsidR="008319AD" w:rsidRPr="008319AD" w:rsidRDefault="000F5326" w:rsidP="008319AD">
                            <w:pPr>
                              <w:pStyle w:val="NormalWeb"/>
                              <w:rPr>
                                <w:rFonts w:asciiTheme="minorHAnsi" w:hAnsiTheme="minorHAnsi" w:cstheme="minorHAnsi"/>
                                <w:sz w:val="22"/>
                                <w:szCs w:val="22"/>
                              </w:rPr>
                            </w:pPr>
                            <w:r w:rsidRPr="008319AD">
                              <w:rPr>
                                <w:rFonts w:asciiTheme="minorHAnsi" w:hAnsiTheme="minorHAnsi" w:cstheme="minorHAnsi"/>
                                <w:sz w:val="22"/>
                                <w:szCs w:val="22"/>
                              </w:rPr>
                              <w:t>On the European front, by 1320 Scottish relations with the papacy were in crisis after they defied papal efforts to establish a truce with England. When the pope excommunicated the king and three of his bishops, the Scots sent the Declaration of Arbroath as part of a diplomatic counter-offensive. The original letter, delivered to the pope in Avignon, is lost, but we know it reached him. He wrote to Edward II urging him to make peace, but it was not until 1328 that Scotland's independence was acknowledged.</w:t>
                            </w:r>
                            <w:r w:rsidR="00DB6E38" w:rsidRPr="008319AD">
                              <w:rPr>
                                <w:rFonts w:asciiTheme="minorHAnsi" w:hAnsiTheme="minorHAnsi" w:cstheme="minorHAnsi"/>
                                <w:sz w:val="22"/>
                                <w:szCs w:val="22"/>
                              </w:rPr>
                              <w:t xml:space="preserve"> </w:t>
                            </w:r>
                            <w:r w:rsidR="008319AD" w:rsidRPr="008319AD">
                              <w:rPr>
                                <w:rFonts w:asciiTheme="minorHAnsi" w:hAnsiTheme="minorHAnsi" w:cstheme="minorHAnsi"/>
                                <w:sz w:val="22"/>
                                <w:szCs w:val="22"/>
                              </w:rPr>
                              <w:t>Unfortunately</w:t>
                            </w:r>
                            <w:r w:rsidR="00DB6E38" w:rsidRPr="008319AD">
                              <w:rPr>
                                <w:rFonts w:asciiTheme="minorHAnsi" w:hAnsiTheme="minorHAnsi" w:cstheme="minorHAnsi"/>
                                <w:sz w:val="22"/>
                                <w:szCs w:val="22"/>
                              </w:rPr>
                              <w:t xml:space="preserve"> the copy sent to the pope does not survive, </w:t>
                            </w:r>
                            <w:r w:rsidR="008319AD" w:rsidRPr="008319AD">
                              <w:rPr>
                                <w:rFonts w:asciiTheme="minorHAnsi" w:hAnsiTheme="minorHAnsi" w:cstheme="minorHAnsi"/>
                                <w:sz w:val="22"/>
                                <w:szCs w:val="22"/>
                              </w:rPr>
                              <w:t xml:space="preserve">however </w:t>
                            </w:r>
                            <w:r w:rsidR="00DB6E38" w:rsidRPr="008319AD">
                              <w:rPr>
                                <w:rFonts w:asciiTheme="minorHAnsi" w:hAnsiTheme="minorHAnsi" w:cstheme="minorHAnsi"/>
                                <w:sz w:val="22"/>
                                <w:szCs w:val="22"/>
                              </w:rPr>
                              <w:t>the ‘file copy’ kept by Robert I’s government does survive today in Edinburgh in th</w:t>
                            </w:r>
                            <w:r w:rsidR="008319AD" w:rsidRPr="008319AD">
                              <w:rPr>
                                <w:rFonts w:asciiTheme="minorHAnsi" w:hAnsiTheme="minorHAnsi" w:cstheme="minorHAnsi"/>
                                <w:sz w:val="22"/>
                                <w:szCs w:val="22"/>
                              </w:rPr>
                              <w:t>e National Records of Scotland.</w:t>
                            </w:r>
                          </w:p>
                          <w:p w:rsidR="00BC0D89" w:rsidRPr="008319AD" w:rsidRDefault="008319AD" w:rsidP="000F5326">
                            <w:pPr>
                              <w:rPr>
                                <w:rFonts w:asciiTheme="minorHAnsi" w:hAnsiTheme="minorHAnsi" w:cstheme="minorHAnsi"/>
                                <w:sz w:val="22"/>
                                <w:szCs w:val="22"/>
                              </w:rPr>
                            </w:pPr>
                            <w:r w:rsidRPr="008319AD">
                              <w:rPr>
                                <w:rFonts w:asciiTheme="minorHAnsi" w:hAnsiTheme="minorHAnsi" w:cstheme="minorHAnsi"/>
                                <w:sz w:val="22"/>
                                <w:szCs w:val="22"/>
                              </w:rPr>
                              <w:t>A</w:t>
                            </w:r>
                            <w:r w:rsidR="000F5326" w:rsidRPr="008319AD">
                              <w:rPr>
                                <w:rFonts w:asciiTheme="minorHAnsi" w:hAnsiTheme="minorHAnsi" w:cstheme="minorHAnsi"/>
                                <w:sz w:val="22"/>
                                <w:szCs w:val="22"/>
                              </w:rPr>
                              <w:t xml:space="preserve"> number of copies were made in subsequent years</w:t>
                            </w:r>
                            <w:r w:rsidR="00DB6E38" w:rsidRPr="008319AD">
                              <w:rPr>
                                <w:rFonts w:asciiTheme="minorHAnsi" w:hAnsiTheme="minorHAnsi" w:cstheme="minorHAnsi"/>
                                <w:sz w:val="22"/>
                                <w:szCs w:val="22"/>
                              </w:rPr>
                              <w:t xml:space="preserve"> </w:t>
                            </w:r>
                            <w:r w:rsidRPr="008319AD">
                              <w:rPr>
                                <w:rFonts w:asciiTheme="minorHAnsi" w:hAnsiTheme="minorHAnsi" w:cstheme="minorHAnsi"/>
                                <w:sz w:val="22"/>
                                <w:szCs w:val="22"/>
                              </w:rPr>
                              <w:t>. A</w:t>
                            </w:r>
                            <w:r w:rsidR="00DB6E38" w:rsidRPr="008319AD">
                              <w:rPr>
                                <w:rFonts w:asciiTheme="minorHAnsi" w:hAnsiTheme="minorHAnsi" w:cstheme="minorHAnsi"/>
                                <w:sz w:val="22"/>
                                <w:szCs w:val="22"/>
                              </w:rPr>
                              <w:t xml:space="preserve">part from the ‘file copy’, another copy was kept in St Andrews and another was made by Alan of Montrose. Alan of Montrose’s copy was in turn copied into a history of Scotland in Latin, and as a result 24 further copies survive from </w:t>
                            </w:r>
                            <w:r w:rsidR="00D44693" w:rsidRPr="008319AD">
                              <w:rPr>
                                <w:rFonts w:asciiTheme="minorHAnsi" w:hAnsiTheme="minorHAnsi" w:cstheme="minorHAnsi"/>
                                <w:sz w:val="22"/>
                                <w:szCs w:val="22"/>
                              </w:rPr>
                              <w:t xml:space="preserve">Scotland in </w:t>
                            </w:r>
                            <w:r w:rsidRPr="008319AD">
                              <w:rPr>
                                <w:rFonts w:asciiTheme="minorHAnsi" w:hAnsiTheme="minorHAnsi" w:cstheme="minorHAnsi"/>
                                <w:sz w:val="22"/>
                                <w:szCs w:val="22"/>
                              </w:rPr>
                              <w:t xml:space="preserve">the Middle Ages. </w:t>
                            </w:r>
                            <w:r w:rsidR="000F5326" w:rsidRPr="008319AD">
                              <w:rPr>
                                <w:rFonts w:asciiTheme="minorHAnsi" w:hAnsiTheme="minorHAnsi" w:cstheme="minorHAnsi"/>
                                <w:sz w:val="22"/>
                                <w:szCs w:val="22"/>
                              </w:rPr>
                              <w:t xml:space="preserve"> With no phot</w:t>
                            </w:r>
                            <w:r w:rsidR="00DB6E38" w:rsidRPr="008319AD">
                              <w:rPr>
                                <w:rFonts w:asciiTheme="minorHAnsi" w:hAnsiTheme="minorHAnsi" w:cstheme="minorHAnsi"/>
                                <w:sz w:val="22"/>
                                <w:szCs w:val="22"/>
                              </w:rPr>
                              <w:t>ocopiers or scanners available,</w:t>
                            </w:r>
                            <w:r w:rsidR="000F5326" w:rsidRPr="008319AD">
                              <w:rPr>
                                <w:rFonts w:asciiTheme="minorHAnsi" w:hAnsiTheme="minorHAnsi" w:cstheme="minorHAnsi"/>
                                <w:sz w:val="22"/>
                                <w:szCs w:val="22"/>
                              </w:rPr>
                              <w:t xml:space="preserve"> the copies were made by hand,</w:t>
                            </w:r>
                            <w:r>
                              <w:rPr>
                                <w:rFonts w:asciiTheme="minorHAnsi" w:hAnsiTheme="minorHAnsi" w:cstheme="minorHAnsi"/>
                                <w:sz w:val="22"/>
                                <w:szCs w:val="22"/>
                              </w:rPr>
                              <w:t xml:space="preserve"> </w:t>
                            </w:r>
                            <w:r w:rsidR="000F5326" w:rsidRPr="008319AD">
                              <w:rPr>
                                <w:rFonts w:asciiTheme="minorHAnsi" w:hAnsiTheme="minorHAnsi" w:cstheme="minorHAnsi"/>
                                <w:sz w:val="22"/>
                                <w:szCs w:val="22"/>
                              </w:rPr>
                              <w:t xml:space="preserve">over time the text did change.  It was the custom for scribes to make changes to the documents they copied.  Changing punctuation, and sometimes even words.  </w:t>
                            </w:r>
                          </w:p>
                          <w:p w:rsidR="00D62942" w:rsidRPr="00DB6E38" w:rsidRDefault="00D62942">
                            <w:pPr>
                              <w:rPr>
                                <w:rFonts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4.55pt;margin-top:21.1pt;width:765.75pt;height:44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">
                <v:textbox>
                  <w:txbxContent>
                    <w:p w:rsidR="00D62942" w:rsidRPr="008319AD" w:rsidRDefault="00D62942">
                      <w:pPr>
                        <w:rPr>
                          <w:rFonts w:asciiTheme="minorHAnsi" w:hAnsiTheme="minorHAnsi" w:cstheme="minorHAnsi"/>
                          <w:sz w:val="22"/>
                          <w:szCs w:val="22"/>
                          <w:u w:val="single"/>
                        </w:rPr>
                      </w:pPr>
                      <w:r w:rsidRPr="008319AD">
                        <w:rPr>
                          <w:rFonts w:asciiTheme="minorHAnsi" w:hAnsiTheme="minorHAnsi" w:cstheme="minorHAnsi"/>
                          <w:sz w:val="22"/>
                          <w:szCs w:val="22"/>
                          <w:u w:val="single"/>
                        </w:rPr>
                        <w:t>The History</w:t>
                      </w:r>
                      <w:r w:rsidR="009B5583" w:rsidRPr="008319AD">
                        <w:rPr>
                          <w:rFonts w:asciiTheme="minorHAnsi" w:hAnsiTheme="minorHAnsi" w:cstheme="minorHAnsi"/>
                          <w:sz w:val="22"/>
                          <w:szCs w:val="22"/>
                          <w:u w:val="single"/>
                        </w:rPr>
                        <w:t xml:space="preserve"> of the Declaration</w:t>
                      </w:r>
                      <w:r w:rsidR="00DB6E38" w:rsidRPr="008319AD">
                        <w:rPr>
                          <w:rFonts w:asciiTheme="minorHAnsi" w:hAnsiTheme="minorHAnsi" w:cstheme="minorHAnsi"/>
                          <w:sz w:val="22"/>
                          <w:szCs w:val="22"/>
                          <w:u w:val="single"/>
                        </w:rPr>
                        <w:t xml:space="preserve"> </w:t>
                      </w:r>
                    </w:p>
                    <w:p w:rsidR="000F5326" w:rsidRPr="008319AD" w:rsidRDefault="00D62942" w:rsidP="008319AD">
                      <w:pPr>
                        <w:pStyle w:val="NormalWeb"/>
                        <w:rPr>
                          <w:rFonts w:asciiTheme="minorHAnsi" w:hAnsiTheme="minorHAnsi" w:cstheme="minorHAnsi"/>
                          <w:sz w:val="22"/>
                          <w:szCs w:val="22"/>
                        </w:rPr>
                      </w:pPr>
                      <w:r w:rsidRPr="008319AD">
                        <w:rPr>
                          <w:rFonts w:asciiTheme="minorHAnsi" w:hAnsiTheme="minorHAnsi" w:cstheme="minorHAnsi"/>
                          <w:sz w:val="22"/>
                          <w:szCs w:val="22"/>
                        </w:rPr>
                        <w:t>The Declaration of Arbroath was a letter written in Latin to</w:t>
                      </w:r>
                      <w:r w:rsidR="000F5326" w:rsidRPr="008319AD">
                        <w:rPr>
                          <w:rFonts w:asciiTheme="minorHAnsi" w:hAnsiTheme="minorHAnsi" w:cstheme="minorHAnsi"/>
                          <w:sz w:val="22"/>
                          <w:szCs w:val="22"/>
                        </w:rPr>
                        <w:t xml:space="preserve"> the then pope, John XXII on the 6</w:t>
                      </w:r>
                      <w:r w:rsidR="000F5326" w:rsidRPr="008319AD">
                        <w:rPr>
                          <w:rFonts w:asciiTheme="minorHAnsi" w:hAnsiTheme="minorHAnsi" w:cstheme="minorHAnsi"/>
                          <w:sz w:val="22"/>
                          <w:szCs w:val="22"/>
                          <w:vertAlign w:val="superscript"/>
                        </w:rPr>
                        <w:t>th</w:t>
                      </w:r>
                      <w:r w:rsidR="000F5326" w:rsidRPr="008319AD">
                        <w:rPr>
                          <w:rFonts w:asciiTheme="minorHAnsi" w:hAnsiTheme="minorHAnsi" w:cstheme="minorHAnsi"/>
                          <w:sz w:val="22"/>
                          <w:szCs w:val="22"/>
                        </w:rPr>
                        <w:t xml:space="preserve"> of April 1320</w:t>
                      </w:r>
                      <w:r w:rsidR="008319AD" w:rsidRPr="008319AD">
                        <w:rPr>
                          <w:rFonts w:asciiTheme="minorHAnsi" w:hAnsiTheme="minorHAnsi" w:cstheme="minorHAnsi"/>
                          <w:sz w:val="22"/>
                          <w:szCs w:val="22"/>
                        </w:rPr>
                        <w:t xml:space="preserve"> It is believed to have been</w:t>
                      </w:r>
                      <w:r w:rsidR="005206D1" w:rsidRPr="008319AD">
                        <w:rPr>
                          <w:rFonts w:asciiTheme="minorHAnsi" w:hAnsiTheme="minorHAnsi" w:cstheme="minorHAnsi"/>
                          <w:sz w:val="22"/>
                          <w:szCs w:val="22"/>
                        </w:rPr>
                        <w:t xml:space="preserve">. </w:t>
                      </w:r>
                      <w:r w:rsidR="008319AD" w:rsidRPr="008319AD">
                        <w:rPr>
                          <w:rFonts w:asciiTheme="minorHAnsi" w:hAnsiTheme="minorHAnsi" w:cstheme="minorHAnsi"/>
                          <w:i/>
                          <w:sz w:val="22"/>
                          <w:szCs w:val="22"/>
                        </w:rPr>
                        <w:t xml:space="preserve"> </w:t>
                      </w:r>
                      <w:r w:rsidR="005206D1" w:rsidRPr="008319AD">
                        <w:rPr>
                          <w:rFonts w:asciiTheme="minorHAnsi" w:hAnsiTheme="minorHAnsi" w:cstheme="minorHAnsi"/>
                          <w:sz w:val="22"/>
                          <w:szCs w:val="22"/>
                        </w:rPr>
                        <w:t xml:space="preserve">People have guessed who wrote it, but no-one knows! </w:t>
                      </w:r>
                      <w:r w:rsidR="008319AD" w:rsidRPr="008319AD">
                        <w:rPr>
                          <w:rFonts w:asciiTheme="minorHAnsi" w:hAnsiTheme="minorHAnsi" w:cstheme="minorHAnsi"/>
                          <w:sz w:val="22"/>
                          <w:szCs w:val="22"/>
                        </w:rPr>
                        <w:t xml:space="preserve"> </w:t>
                      </w:r>
                      <w:r w:rsidR="005206D1" w:rsidRPr="008319AD">
                        <w:rPr>
                          <w:rFonts w:asciiTheme="minorHAnsi" w:hAnsiTheme="minorHAnsi" w:cstheme="minorHAnsi"/>
                          <w:sz w:val="22"/>
                          <w:szCs w:val="22"/>
                        </w:rPr>
                        <w:t>The scribe who wrote out the ‘file copy’ that we can see today is one of the main royal scribes of the</w:t>
                      </w:r>
                      <w:r w:rsidR="00191560" w:rsidRPr="008319AD">
                        <w:rPr>
                          <w:rFonts w:asciiTheme="minorHAnsi" w:hAnsiTheme="minorHAnsi" w:cstheme="minorHAnsi"/>
                          <w:sz w:val="22"/>
                          <w:szCs w:val="22"/>
                        </w:rPr>
                        <w:t xml:space="preserve"> reign who was active between 1312 and 1320. We may guess that it took a few days or weeks to draft the text. The decision to send the letter to the pope seems to have been made by a meeting of the ‘general council’ (much the same as parliament, but not so official) at </w:t>
                      </w:r>
                      <w:proofErr w:type="spellStart"/>
                      <w:r w:rsidR="00191560" w:rsidRPr="008319AD">
                        <w:rPr>
                          <w:rFonts w:asciiTheme="minorHAnsi" w:hAnsiTheme="minorHAnsi" w:cstheme="minorHAnsi"/>
                          <w:sz w:val="22"/>
                          <w:szCs w:val="22"/>
                        </w:rPr>
                        <w:t>Newbattle</w:t>
                      </w:r>
                      <w:proofErr w:type="spellEnd"/>
                      <w:r w:rsidR="00191560" w:rsidRPr="008319AD">
                        <w:rPr>
                          <w:rFonts w:asciiTheme="minorHAnsi" w:hAnsiTheme="minorHAnsi" w:cstheme="minorHAnsi"/>
                          <w:sz w:val="22"/>
                          <w:szCs w:val="22"/>
                        </w:rPr>
                        <w:t xml:space="preserve"> in mid-March. It is likely (but cannot be proved, of course) that he would also have written the copy </w:t>
                      </w:r>
                      <w:r w:rsidR="008319AD" w:rsidRPr="008319AD">
                        <w:rPr>
                          <w:rFonts w:asciiTheme="minorHAnsi" w:hAnsiTheme="minorHAnsi" w:cstheme="minorHAnsi"/>
                          <w:sz w:val="22"/>
                          <w:szCs w:val="22"/>
                        </w:rPr>
                        <w:t>sent to the pope. It should be noted that</w:t>
                      </w:r>
                      <w:r w:rsidR="00191560" w:rsidRPr="008319AD">
                        <w:rPr>
                          <w:rFonts w:asciiTheme="minorHAnsi" w:hAnsiTheme="minorHAnsi" w:cstheme="minorHAnsi"/>
                          <w:sz w:val="22"/>
                          <w:szCs w:val="22"/>
                        </w:rPr>
                        <w:t xml:space="preserve"> the Declaration w</w:t>
                      </w:r>
                      <w:r w:rsidR="008319AD">
                        <w:rPr>
                          <w:rFonts w:asciiTheme="minorHAnsi" w:hAnsiTheme="minorHAnsi" w:cstheme="minorHAnsi"/>
                          <w:sz w:val="22"/>
                          <w:szCs w:val="22"/>
                        </w:rPr>
                        <w:t>asn’t ‘signed’, instead i</w:t>
                      </w:r>
                      <w:r w:rsidR="008319AD" w:rsidRPr="008319AD">
                        <w:rPr>
                          <w:rFonts w:asciiTheme="minorHAnsi" w:hAnsiTheme="minorHAnsi" w:cstheme="minorHAnsi"/>
                          <w:sz w:val="22"/>
                          <w:szCs w:val="22"/>
                        </w:rPr>
                        <w:t>t was authenticated by seals, as documents at that time were not signed. Only 19 seals now remain of what might have been 50 originally,</w:t>
                      </w:r>
                      <w:r w:rsidR="008319AD">
                        <w:rPr>
                          <w:rFonts w:asciiTheme="minorHAnsi" w:hAnsiTheme="minorHAnsi" w:cstheme="minorHAnsi"/>
                          <w:sz w:val="22"/>
                          <w:szCs w:val="22"/>
                        </w:rPr>
                        <w:t xml:space="preserve"> and many are in poor condition.  I</w:t>
                      </w:r>
                      <w:r w:rsidR="008319AD" w:rsidRPr="008319AD">
                        <w:rPr>
                          <w:rFonts w:asciiTheme="minorHAnsi" w:hAnsiTheme="minorHAnsi" w:cstheme="minorHAnsi"/>
                          <w:sz w:val="22"/>
                          <w:szCs w:val="22"/>
                        </w:rPr>
                        <w:t>t is unclear</w:t>
                      </w:r>
                      <w:r w:rsidR="00191560" w:rsidRPr="008319AD">
                        <w:rPr>
                          <w:rFonts w:asciiTheme="minorHAnsi" w:hAnsiTheme="minorHAnsi" w:cstheme="minorHAnsi"/>
                          <w:sz w:val="22"/>
                          <w:szCs w:val="22"/>
                        </w:rPr>
                        <w:t xml:space="preserve"> how ma</w:t>
                      </w:r>
                      <w:r w:rsidR="008319AD" w:rsidRPr="008319AD">
                        <w:rPr>
                          <w:rFonts w:asciiTheme="minorHAnsi" w:hAnsiTheme="minorHAnsi" w:cstheme="minorHAnsi"/>
                          <w:sz w:val="22"/>
                          <w:szCs w:val="22"/>
                        </w:rPr>
                        <w:t xml:space="preserve">ny barons would have sealed it, but it would appear to </w:t>
                      </w:r>
                      <w:r w:rsidR="008319AD">
                        <w:rPr>
                          <w:rFonts w:asciiTheme="minorHAnsi" w:hAnsiTheme="minorHAnsi" w:cstheme="minorHAnsi"/>
                          <w:sz w:val="22"/>
                          <w:szCs w:val="22"/>
                        </w:rPr>
                        <w:t xml:space="preserve">have </w:t>
                      </w:r>
                      <w:r w:rsidR="008319AD" w:rsidRPr="008319AD">
                        <w:rPr>
                          <w:rFonts w:asciiTheme="minorHAnsi" w:hAnsiTheme="minorHAnsi" w:cstheme="minorHAnsi"/>
                          <w:sz w:val="22"/>
                          <w:szCs w:val="22"/>
                        </w:rPr>
                        <w:t>be</w:t>
                      </w:r>
                      <w:r w:rsidR="008319AD">
                        <w:rPr>
                          <w:rFonts w:asciiTheme="minorHAnsi" w:hAnsiTheme="minorHAnsi" w:cstheme="minorHAnsi"/>
                          <w:sz w:val="22"/>
                          <w:szCs w:val="22"/>
                        </w:rPr>
                        <w:t>en</w:t>
                      </w:r>
                      <w:r w:rsidR="008319AD" w:rsidRPr="008319AD">
                        <w:rPr>
                          <w:rFonts w:asciiTheme="minorHAnsi" w:hAnsiTheme="minorHAnsi" w:cstheme="minorHAnsi"/>
                          <w:sz w:val="22"/>
                          <w:szCs w:val="22"/>
                        </w:rPr>
                        <w:t xml:space="preserve"> around forty.</w:t>
                      </w:r>
                    </w:p>
                    <w:p w:rsidR="000F5326" w:rsidRPr="008319AD" w:rsidRDefault="000F5326" w:rsidP="000F5326">
                      <w:pPr>
                        <w:rPr>
                          <w:rFonts w:asciiTheme="minorHAnsi" w:hAnsiTheme="minorHAnsi" w:cstheme="minorHAnsi"/>
                          <w:sz w:val="22"/>
                          <w:szCs w:val="22"/>
                        </w:rPr>
                      </w:pPr>
                      <w:r w:rsidRPr="008319AD">
                        <w:rPr>
                          <w:rFonts w:asciiTheme="minorHAnsi" w:hAnsiTheme="minorHAnsi" w:cstheme="minorHAnsi"/>
                          <w:sz w:val="22"/>
                          <w:szCs w:val="22"/>
                        </w:rPr>
                        <w:t xml:space="preserve">The Declaration was written during the long war of independence with England which started with Edward l's attempt to conquer Scotland in 1296. When the deaths of Alexander III and his granddaughter Margaret, Maid of Norway, left Scotland without a monarch, Edward used the invitation to help choose a successor as an excuse to revive English claims of </w:t>
                      </w:r>
                      <w:proofErr w:type="spellStart"/>
                      <w:r w:rsidRPr="008319AD">
                        <w:rPr>
                          <w:rFonts w:asciiTheme="minorHAnsi" w:hAnsiTheme="minorHAnsi" w:cstheme="minorHAnsi"/>
                          <w:sz w:val="22"/>
                          <w:szCs w:val="22"/>
                        </w:rPr>
                        <w:t>overlordship</w:t>
                      </w:r>
                      <w:proofErr w:type="spellEnd"/>
                      <w:r w:rsidRPr="008319AD">
                        <w:rPr>
                          <w:rFonts w:asciiTheme="minorHAnsi" w:hAnsiTheme="minorHAnsi" w:cstheme="minorHAnsi"/>
                          <w:sz w:val="22"/>
                          <w:szCs w:val="22"/>
                        </w:rPr>
                        <w:t>.</w:t>
                      </w:r>
                      <w:r w:rsidR="008319AD" w:rsidRPr="008319AD">
                        <w:rPr>
                          <w:rFonts w:asciiTheme="minorHAnsi" w:hAnsiTheme="minorHAnsi" w:cstheme="minorHAnsi"/>
                          <w:sz w:val="22"/>
                          <w:szCs w:val="22"/>
                        </w:rPr>
                        <w:t xml:space="preserve"> </w:t>
                      </w:r>
                      <w:r w:rsidRPr="008319AD">
                        <w:rPr>
                          <w:rFonts w:asciiTheme="minorHAnsi" w:hAnsiTheme="minorHAnsi" w:cstheme="minorHAnsi"/>
                          <w:sz w:val="22"/>
                          <w:szCs w:val="22"/>
                        </w:rPr>
                        <w:t xml:space="preserve"> </w:t>
                      </w:r>
                      <w:r w:rsidR="008319AD" w:rsidRPr="008319AD">
                        <w:rPr>
                          <w:rFonts w:asciiTheme="minorHAnsi" w:hAnsiTheme="minorHAnsi" w:cstheme="minorHAnsi"/>
                          <w:sz w:val="22"/>
                          <w:szCs w:val="22"/>
                        </w:rPr>
                        <w:t>There were</w:t>
                      </w:r>
                      <w:r w:rsidR="00191560" w:rsidRPr="008319AD">
                        <w:rPr>
                          <w:rFonts w:asciiTheme="minorHAnsi" w:hAnsiTheme="minorHAnsi" w:cstheme="minorHAnsi"/>
                          <w:sz w:val="22"/>
                          <w:szCs w:val="22"/>
                        </w:rPr>
                        <w:t xml:space="preserve"> desperate negotiations between the Scottish leaders and Edward I between March and early June 1291, which resulted in the recognition of Edward I’s </w:t>
                      </w:r>
                      <w:proofErr w:type="spellStart"/>
                      <w:r w:rsidR="00191560" w:rsidRPr="008319AD">
                        <w:rPr>
                          <w:rFonts w:asciiTheme="minorHAnsi" w:hAnsiTheme="minorHAnsi" w:cstheme="minorHAnsi"/>
                          <w:sz w:val="22"/>
                          <w:szCs w:val="22"/>
                        </w:rPr>
                        <w:t>overlordship</w:t>
                      </w:r>
                      <w:proofErr w:type="spellEnd"/>
                      <w:r w:rsidR="00191560" w:rsidRPr="008319AD">
                        <w:rPr>
                          <w:rFonts w:asciiTheme="minorHAnsi" w:hAnsiTheme="minorHAnsi" w:cstheme="minorHAnsi"/>
                          <w:sz w:val="22"/>
                          <w:szCs w:val="22"/>
                        </w:rPr>
                        <w:t>, the ‘Great Case’ (i.e. Great legal-case) and eventually the inauguration of John Balliol as king on 30 November 1292. Edward I only invaded after John and the Scottish leaders defied Edward I’s orders to them to fight in his a</w:t>
                      </w:r>
                      <w:r w:rsidR="008319AD" w:rsidRPr="008319AD">
                        <w:rPr>
                          <w:rFonts w:asciiTheme="minorHAnsi" w:hAnsiTheme="minorHAnsi" w:cstheme="minorHAnsi"/>
                          <w:sz w:val="22"/>
                          <w:szCs w:val="22"/>
                        </w:rPr>
                        <w:t>rmy against the king of France.</w:t>
                      </w:r>
                    </w:p>
                    <w:p w:rsidR="000F5326" w:rsidRPr="008319AD" w:rsidRDefault="000F5326" w:rsidP="000F5326">
                      <w:pPr>
                        <w:pStyle w:val="NormalWeb"/>
                        <w:rPr>
                          <w:rFonts w:asciiTheme="minorHAnsi" w:hAnsiTheme="minorHAnsi" w:cstheme="minorHAnsi"/>
                          <w:sz w:val="22"/>
                          <w:szCs w:val="22"/>
                        </w:rPr>
                      </w:pPr>
                      <w:r w:rsidRPr="008319AD">
                        <w:rPr>
                          <w:rFonts w:asciiTheme="minorHAnsi" w:hAnsiTheme="minorHAnsi" w:cstheme="minorHAnsi"/>
                          <w:sz w:val="22"/>
                          <w:szCs w:val="22"/>
                        </w:rPr>
                        <w:t>Edward refused to allow William Wallace's victory at Stirling Bridge in 1297 to derail his campaign. In 1306 Robert the Bruce seized the throne and began a long struggle to secure his position against internal and external threat. His success at Bannockburn in 1314, when he defeated an English army under Edward II, was a major achievement but the English still did not recognise Scotland's independence or Bruce's position as king.</w:t>
                      </w:r>
                    </w:p>
                    <w:p w:rsidR="008319AD" w:rsidRPr="008319AD" w:rsidRDefault="000F5326" w:rsidP="008319AD">
                      <w:pPr>
                        <w:pStyle w:val="NormalWeb"/>
                        <w:rPr>
                          <w:rFonts w:asciiTheme="minorHAnsi" w:hAnsiTheme="minorHAnsi" w:cstheme="minorHAnsi"/>
                          <w:sz w:val="22"/>
                          <w:szCs w:val="22"/>
                        </w:rPr>
                      </w:pPr>
                      <w:r w:rsidRPr="008319AD">
                        <w:rPr>
                          <w:rFonts w:asciiTheme="minorHAnsi" w:hAnsiTheme="minorHAnsi" w:cstheme="minorHAnsi"/>
                          <w:sz w:val="22"/>
                          <w:szCs w:val="22"/>
                        </w:rPr>
                        <w:t>On the European front, by 1320 Scottish relations with the papacy were in crisis after they defied papal efforts to establish a truce with England. When the pope excommunicated the king and three of his bishops, the Scots sent the Declaration of Arbroath as part of a diplomatic counter-offensive. The original letter, delivered to the pope in Avignon, is lost, but we know it reached him. He wrote to Edward II urging him to make peace, but it was not until 1328 that Scotland's independence was acknowledged.</w:t>
                      </w:r>
                      <w:r w:rsidR="00DB6E38" w:rsidRPr="008319AD">
                        <w:rPr>
                          <w:rFonts w:asciiTheme="minorHAnsi" w:hAnsiTheme="minorHAnsi" w:cstheme="minorHAnsi"/>
                          <w:sz w:val="22"/>
                          <w:szCs w:val="22"/>
                        </w:rPr>
                        <w:t xml:space="preserve"> </w:t>
                      </w:r>
                      <w:r w:rsidR="008319AD" w:rsidRPr="008319AD">
                        <w:rPr>
                          <w:rFonts w:asciiTheme="minorHAnsi" w:hAnsiTheme="minorHAnsi" w:cstheme="minorHAnsi"/>
                          <w:sz w:val="22"/>
                          <w:szCs w:val="22"/>
                        </w:rPr>
                        <w:t>Unfortunately</w:t>
                      </w:r>
                      <w:r w:rsidR="00DB6E38" w:rsidRPr="008319AD">
                        <w:rPr>
                          <w:rFonts w:asciiTheme="minorHAnsi" w:hAnsiTheme="minorHAnsi" w:cstheme="minorHAnsi"/>
                          <w:sz w:val="22"/>
                          <w:szCs w:val="22"/>
                        </w:rPr>
                        <w:t xml:space="preserve"> the copy sent to the pope does not survive, </w:t>
                      </w:r>
                      <w:r w:rsidR="008319AD" w:rsidRPr="008319AD">
                        <w:rPr>
                          <w:rFonts w:asciiTheme="minorHAnsi" w:hAnsiTheme="minorHAnsi" w:cstheme="minorHAnsi"/>
                          <w:sz w:val="22"/>
                          <w:szCs w:val="22"/>
                        </w:rPr>
                        <w:t xml:space="preserve">however </w:t>
                      </w:r>
                      <w:r w:rsidR="00DB6E38" w:rsidRPr="008319AD">
                        <w:rPr>
                          <w:rFonts w:asciiTheme="minorHAnsi" w:hAnsiTheme="minorHAnsi" w:cstheme="minorHAnsi"/>
                          <w:sz w:val="22"/>
                          <w:szCs w:val="22"/>
                        </w:rPr>
                        <w:t>the ‘file copy’ kept by Robert I’s government does survive today in Edinburgh in th</w:t>
                      </w:r>
                      <w:r w:rsidR="008319AD" w:rsidRPr="008319AD">
                        <w:rPr>
                          <w:rFonts w:asciiTheme="minorHAnsi" w:hAnsiTheme="minorHAnsi" w:cstheme="minorHAnsi"/>
                          <w:sz w:val="22"/>
                          <w:szCs w:val="22"/>
                        </w:rPr>
                        <w:t>e National Records of Scotland.</w:t>
                      </w:r>
                    </w:p>
                    <w:p w:rsidR="00BC0D89" w:rsidRPr="008319AD" w:rsidRDefault="008319AD" w:rsidP="000F5326">
                      <w:pPr>
                        <w:rPr>
                          <w:rFonts w:asciiTheme="minorHAnsi" w:hAnsiTheme="minorHAnsi" w:cstheme="minorHAnsi"/>
                          <w:sz w:val="22"/>
                          <w:szCs w:val="22"/>
                        </w:rPr>
                      </w:pPr>
                      <w:r w:rsidRPr="008319AD">
                        <w:rPr>
                          <w:rFonts w:asciiTheme="minorHAnsi" w:hAnsiTheme="minorHAnsi" w:cstheme="minorHAnsi"/>
                          <w:sz w:val="22"/>
                          <w:szCs w:val="22"/>
                        </w:rPr>
                        <w:t>A</w:t>
                      </w:r>
                      <w:r w:rsidR="000F5326" w:rsidRPr="008319AD">
                        <w:rPr>
                          <w:rFonts w:asciiTheme="minorHAnsi" w:hAnsiTheme="minorHAnsi" w:cstheme="minorHAnsi"/>
                          <w:sz w:val="22"/>
                          <w:szCs w:val="22"/>
                        </w:rPr>
                        <w:t xml:space="preserve"> number of copies were made in subsequent years</w:t>
                      </w:r>
                      <w:r w:rsidR="00DB6E38" w:rsidRPr="008319AD">
                        <w:rPr>
                          <w:rFonts w:asciiTheme="minorHAnsi" w:hAnsiTheme="minorHAnsi" w:cstheme="minorHAnsi"/>
                          <w:sz w:val="22"/>
                          <w:szCs w:val="22"/>
                        </w:rPr>
                        <w:t xml:space="preserve"> </w:t>
                      </w:r>
                      <w:r w:rsidRPr="008319AD">
                        <w:rPr>
                          <w:rFonts w:asciiTheme="minorHAnsi" w:hAnsiTheme="minorHAnsi" w:cstheme="minorHAnsi"/>
                          <w:sz w:val="22"/>
                          <w:szCs w:val="22"/>
                        </w:rPr>
                        <w:t>. A</w:t>
                      </w:r>
                      <w:r w:rsidR="00DB6E38" w:rsidRPr="008319AD">
                        <w:rPr>
                          <w:rFonts w:asciiTheme="minorHAnsi" w:hAnsiTheme="minorHAnsi" w:cstheme="minorHAnsi"/>
                          <w:sz w:val="22"/>
                          <w:szCs w:val="22"/>
                        </w:rPr>
                        <w:t xml:space="preserve">part from the ‘file copy’, another copy was kept in St Andrews and another was made by Alan of Montrose. Alan of Montrose’s copy was in turn copied into a history of Scotland in Latin, and as a result 24 further copies survive from </w:t>
                      </w:r>
                      <w:r w:rsidR="00D44693" w:rsidRPr="008319AD">
                        <w:rPr>
                          <w:rFonts w:asciiTheme="minorHAnsi" w:hAnsiTheme="minorHAnsi" w:cstheme="minorHAnsi"/>
                          <w:sz w:val="22"/>
                          <w:szCs w:val="22"/>
                        </w:rPr>
                        <w:t xml:space="preserve">Scotland in </w:t>
                      </w:r>
                      <w:r w:rsidRPr="008319AD">
                        <w:rPr>
                          <w:rFonts w:asciiTheme="minorHAnsi" w:hAnsiTheme="minorHAnsi" w:cstheme="minorHAnsi"/>
                          <w:sz w:val="22"/>
                          <w:szCs w:val="22"/>
                        </w:rPr>
                        <w:t xml:space="preserve">the Middle Ages. </w:t>
                      </w:r>
                      <w:r w:rsidR="000F5326" w:rsidRPr="008319AD">
                        <w:rPr>
                          <w:rFonts w:asciiTheme="minorHAnsi" w:hAnsiTheme="minorHAnsi" w:cstheme="minorHAnsi"/>
                          <w:sz w:val="22"/>
                          <w:szCs w:val="22"/>
                        </w:rPr>
                        <w:t xml:space="preserve"> With no phot</w:t>
                      </w:r>
                      <w:r w:rsidR="00DB6E38" w:rsidRPr="008319AD">
                        <w:rPr>
                          <w:rFonts w:asciiTheme="minorHAnsi" w:hAnsiTheme="minorHAnsi" w:cstheme="minorHAnsi"/>
                          <w:sz w:val="22"/>
                          <w:szCs w:val="22"/>
                        </w:rPr>
                        <w:t>ocopiers or scanners available,</w:t>
                      </w:r>
                      <w:r w:rsidR="000F5326" w:rsidRPr="008319AD">
                        <w:rPr>
                          <w:rFonts w:asciiTheme="minorHAnsi" w:hAnsiTheme="minorHAnsi" w:cstheme="minorHAnsi"/>
                          <w:sz w:val="22"/>
                          <w:szCs w:val="22"/>
                        </w:rPr>
                        <w:t xml:space="preserve"> the copies were made by hand,</w:t>
                      </w:r>
                      <w:r>
                        <w:rPr>
                          <w:rFonts w:asciiTheme="minorHAnsi" w:hAnsiTheme="minorHAnsi" w:cstheme="minorHAnsi"/>
                          <w:sz w:val="22"/>
                          <w:szCs w:val="22"/>
                        </w:rPr>
                        <w:t xml:space="preserve"> </w:t>
                      </w:r>
                      <w:r w:rsidR="000F5326" w:rsidRPr="008319AD">
                        <w:rPr>
                          <w:rFonts w:asciiTheme="minorHAnsi" w:hAnsiTheme="minorHAnsi" w:cstheme="minorHAnsi"/>
                          <w:sz w:val="22"/>
                          <w:szCs w:val="22"/>
                        </w:rPr>
                        <w:t xml:space="preserve">over time the text did change.  It was the custom for scribes to make changes to the documents they copied.  Changing punctuation, and sometimes even words.  </w:t>
                      </w:r>
                    </w:p>
                    <w:p w:rsidR="00D62942" w:rsidRPr="00DB6E38" w:rsidRDefault="00D62942">
                      <w:pPr>
                        <w:rPr>
                          <w:rFonts w:cs="Arial"/>
                          <w:sz w:val="18"/>
                          <w:szCs w:val="18"/>
                        </w:rPr>
                      </w:pPr>
                    </w:p>
                  </w:txbxContent>
                </v:textbox>
                <w10:wrap type="square" anchorx="margin"/>
              </v:shape>
            </w:pict>
          </mc:Fallback>
        </mc:AlternateContent>
      </w:r>
      <w:r w:rsidR="009B5583">
        <w:rPr>
          <w:rFonts w:asciiTheme="minorHAnsi" w:hAnsiTheme="minorHAnsi" w:cstheme="minorHAnsi"/>
          <w:szCs w:val="24"/>
        </w:rPr>
        <w:t>they could change the sense of what they were writing by their interpretation.</w:t>
      </w:r>
    </w:p>
    <w:p w:rsidR="00D62942" w:rsidRDefault="00D62942" w:rsidP="00D62942"/>
    <w:p w:rsidR="00D62942" w:rsidRDefault="00D62942" w:rsidP="00D62942"/>
    <w:p w:rsidR="00BC0D89" w:rsidRDefault="00BC0D89" w:rsidP="00D62942"/>
    <w:p w:rsidR="00BC0D89" w:rsidRDefault="00BC0D89" w:rsidP="00D62942"/>
    <w:p w:rsidR="00BC0D89" w:rsidRDefault="00BC0D89" w:rsidP="00D62942"/>
    <w:p w:rsidR="00074EF0" w:rsidRDefault="008319AD" w:rsidP="00D62942">
      <w:r>
        <w:rPr>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5238750</wp:posOffset>
                </wp:positionH>
                <wp:positionV relativeFrom="paragraph">
                  <wp:posOffset>8890</wp:posOffset>
                </wp:positionV>
                <wp:extent cx="4076700" cy="21907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190750"/>
                        </a:xfrm>
                        <a:prstGeom prst="rect">
                          <a:avLst/>
                        </a:prstGeom>
                        <a:solidFill>
                          <a:srgbClr val="FFFFFF"/>
                        </a:solidFill>
                        <a:ln w="9525">
                          <a:solidFill>
                            <a:srgbClr val="000000"/>
                          </a:solidFill>
                          <a:miter lim="800000"/>
                          <a:headEnd/>
                          <a:tailEnd/>
                        </a:ln>
                      </wps:spPr>
                      <wps:txbx>
                        <w:txbxContent>
                          <w:p w:rsidR="00CA78E6" w:rsidRPr="00CA78E6" w:rsidRDefault="00CA78E6">
                            <w:pPr>
                              <w:rPr>
                                <w:rFonts w:asciiTheme="minorHAnsi" w:hAnsiTheme="minorHAnsi" w:cstheme="minorHAnsi"/>
                                <w:b/>
                              </w:rPr>
                            </w:pPr>
                            <w:r w:rsidRPr="00CA78E6">
                              <w:rPr>
                                <w:rFonts w:asciiTheme="minorHAnsi" w:hAnsiTheme="minorHAnsi" w:cstheme="minorHAnsi"/>
                                <w:b/>
                              </w:rPr>
                              <w:t>Resources</w:t>
                            </w:r>
                          </w:p>
                          <w:p w:rsidR="00CA78E6" w:rsidRDefault="00E41FA0" w:rsidP="00CA78E6">
                            <w:hyperlink r:id="rId5" w:history="1">
                              <w:r w:rsidR="00CA78E6" w:rsidRPr="00E41FA0">
                                <w:rPr>
                                  <w:rStyle w:val="Hyperlink"/>
                                </w:rPr>
                                <w:t>ultimatehistoryproject.com/the-medieval-scribe.html</w:t>
                              </w:r>
                            </w:hyperlink>
                            <w:bookmarkStart w:id="0" w:name="_GoBack"/>
                            <w:bookmarkEnd w:id="0"/>
                            <w:r w:rsidR="00CA78E6">
                              <w:br/>
                            </w:r>
                          </w:p>
                          <w:p w:rsidR="00CA78E6" w:rsidRDefault="00E41FA0">
                            <w:hyperlink r:id="rId6" w:history="1">
                              <w:r w:rsidR="00CA78E6" w:rsidRPr="009D2BA9">
                                <w:rPr>
                                  <w:rStyle w:val="Hyperlink"/>
                                </w:rPr>
                                <w:t>https://blogs.bl.uk/digitisedmanuscripts/2014/06/the-burden-of-writing-scribes-in-medieval-manuscripts.html</w:t>
                              </w:r>
                            </w:hyperlink>
                            <w:r w:rsidR="00CA78E6">
                              <w:br/>
                            </w:r>
                          </w:p>
                          <w:p w:rsidR="00CA78E6" w:rsidRDefault="00E41FA0">
                            <w:hyperlink r:id="rId7" w:history="1">
                              <w:r w:rsidR="00CA78E6" w:rsidRPr="009D2BA9">
                                <w:rPr>
                                  <w:rStyle w:val="Hyperlink"/>
                                </w:rPr>
                                <w:t>https://www.medievalists.net/2014/06/copycat-life-medieval-scribe/</w:t>
                              </w:r>
                            </w:hyperlink>
                          </w:p>
                          <w:p w:rsidR="00CA78E6" w:rsidRDefault="00CA78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2.5pt;margin-top:.7pt;width:321pt;height:1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oJQIAAEw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">
                <v:textbox>
                  <w:txbxContent>
                    <w:p w:rsidR="00CA78E6" w:rsidRPr="00CA78E6" w:rsidRDefault="00CA78E6">
                      <w:pPr>
                        <w:rPr>
                          <w:rFonts w:asciiTheme="minorHAnsi" w:hAnsiTheme="minorHAnsi" w:cstheme="minorHAnsi"/>
                          <w:b/>
                        </w:rPr>
                      </w:pPr>
                      <w:r w:rsidRPr="00CA78E6">
                        <w:rPr>
                          <w:rFonts w:asciiTheme="minorHAnsi" w:hAnsiTheme="minorHAnsi" w:cstheme="minorHAnsi"/>
                          <w:b/>
                        </w:rPr>
                        <w:t>Resources</w:t>
                      </w:r>
                    </w:p>
                    <w:p w:rsidR="00CA78E6" w:rsidRDefault="00E41FA0" w:rsidP="00CA78E6">
                      <w:hyperlink r:id="rId8" w:history="1">
                        <w:r w:rsidR="00CA78E6" w:rsidRPr="00E41FA0">
                          <w:rPr>
                            <w:rStyle w:val="Hyperlink"/>
                          </w:rPr>
                          <w:t>ultimatehistoryproject.com/the-medieval-scribe.html</w:t>
                        </w:r>
                      </w:hyperlink>
                      <w:bookmarkStart w:id="1" w:name="_GoBack"/>
                      <w:bookmarkEnd w:id="1"/>
                      <w:r w:rsidR="00CA78E6">
                        <w:br/>
                      </w:r>
                    </w:p>
                    <w:p w:rsidR="00CA78E6" w:rsidRDefault="00E41FA0">
                      <w:hyperlink r:id="rId9" w:history="1">
                        <w:r w:rsidR="00CA78E6" w:rsidRPr="009D2BA9">
                          <w:rPr>
                            <w:rStyle w:val="Hyperlink"/>
                          </w:rPr>
                          <w:t>https://blogs.bl.uk/digitisedmanuscripts/2014/06/the-burden-of-writing-scribes-in-medieval-manuscripts.html</w:t>
                        </w:r>
                      </w:hyperlink>
                      <w:r w:rsidR="00CA78E6">
                        <w:br/>
                      </w:r>
                    </w:p>
                    <w:p w:rsidR="00CA78E6" w:rsidRDefault="00E41FA0">
                      <w:hyperlink r:id="rId10" w:history="1">
                        <w:r w:rsidR="00CA78E6" w:rsidRPr="009D2BA9">
                          <w:rPr>
                            <w:rStyle w:val="Hyperlink"/>
                          </w:rPr>
                          <w:t>https://www.medievalists.net/2014/06/copycat-life-medieval-scribe/</w:t>
                        </w:r>
                      </w:hyperlink>
                    </w:p>
                    <w:p w:rsidR="00CA78E6" w:rsidRDefault="00CA78E6"/>
                  </w:txbxContent>
                </v:textbox>
                <w10:wrap type="square"/>
              </v:shape>
            </w:pict>
          </mc:Fallback>
        </mc:AlternateContent>
      </w:r>
      <w:r w:rsidR="00074EF0">
        <w:rPr>
          <w:noProof/>
          <w:lang w:eastAsia="en-GB"/>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13335</wp:posOffset>
                </wp:positionV>
                <wp:extent cx="4714875" cy="2590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714875" cy="2590800"/>
                        </a:xfrm>
                        <a:prstGeom prst="rect">
                          <a:avLst/>
                        </a:prstGeom>
                        <a:solidFill>
                          <a:schemeClr val="lt1"/>
                        </a:solidFill>
                        <a:ln w="6350">
                          <a:solidFill>
                            <a:prstClr val="black"/>
                          </a:solidFill>
                        </a:ln>
                      </wps:spPr>
                      <wps:txbx>
                        <w:txbxContent>
                          <w:p w:rsidR="009E5656" w:rsidRPr="00216E28" w:rsidRDefault="009E5656" w:rsidP="009E5656">
                            <w:pPr>
                              <w:rPr>
                                <w:rFonts w:asciiTheme="minorHAnsi" w:hAnsiTheme="minorHAnsi" w:cstheme="minorHAnsi"/>
                                <w:b/>
                                <w:szCs w:val="24"/>
                              </w:rPr>
                            </w:pPr>
                            <w:r w:rsidRPr="00216E28">
                              <w:rPr>
                                <w:rFonts w:asciiTheme="minorHAnsi" w:hAnsiTheme="minorHAnsi" w:cstheme="minorHAnsi"/>
                                <w:b/>
                                <w:szCs w:val="24"/>
                              </w:rPr>
                              <w:t>Social Studies Es and Os</w:t>
                            </w:r>
                          </w:p>
                          <w:p w:rsidR="009E5656" w:rsidRDefault="009E5656" w:rsidP="009E5656">
                            <w:pPr>
                              <w:rPr>
                                <w:rFonts w:asciiTheme="minorHAnsi" w:hAnsiTheme="minorHAnsi" w:cstheme="minorHAnsi"/>
                                <w:szCs w:val="24"/>
                              </w:rPr>
                            </w:pPr>
                            <w:r>
                              <w:rPr>
                                <w:rFonts w:asciiTheme="minorHAnsi" w:hAnsiTheme="minorHAnsi" w:cstheme="minorHAnsi"/>
                                <w:szCs w:val="24"/>
                              </w:rPr>
                              <w:t xml:space="preserve">By exploring places, investigating artefacts and locating them in time, I have developed an awareness of the ways in which we remember and preserve Scotland’s history.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Pr="00216E28">
                              <w:rPr>
                                <w:rFonts w:asciiTheme="minorHAnsi" w:hAnsiTheme="minorHAnsi" w:cstheme="minorHAnsi"/>
                                <w:color w:val="FF0000"/>
                                <w:szCs w:val="24"/>
                              </w:rPr>
                              <w:t>SOC 1-02a</w:t>
                            </w:r>
                          </w:p>
                          <w:p w:rsidR="009E5656" w:rsidRDefault="009E5656" w:rsidP="009E5656">
                            <w:pPr>
                              <w:rPr>
                                <w:rFonts w:asciiTheme="minorHAnsi" w:hAnsiTheme="minorHAnsi" w:cstheme="minorHAnsi"/>
                                <w:szCs w:val="24"/>
                              </w:rPr>
                            </w:pPr>
                            <w:r>
                              <w:rPr>
                                <w:rFonts w:asciiTheme="minorHAnsi" w:hAnsiTheme="minorHAnsi" w:cstheme="minorHAnsi"/>
                                <w:szCs w:val="24"/>
                              </w:rPr>
                              <w:t xml:space="preserve">I can investigate a Scottish historical theme to discover how past events or the actions of individuals or groups have shaped Scotland’s past.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Pr="00216E28">
                              <w:rPr>
                                <w:rFonts w:asciiTheme="minorHAnsi" w:hAnsiTheme="minorHAnsi" w:cstheme="minorHAnsi"/>
                                <w:color w:val="FF0000"/>
                                <w:szCs w:val="24"/>
                              </w:rPr>
                              <w:t>SOC 2-03a</w:t>
                            </w:r>
                          </w:p>
                          <w:p w:rsidR="009E5656" w:rsidRDefault="009E5656" w:rsidP="009E5656">
                            <w:pPr>
                              <w:rPr>
                                <w:rFonts w:asciiTheme="minorHAnsi" w:hAnsiTheme="minorHAnsi" w:cstheme="minorHAnsi"/>
                                <w:szCs w:val="24"/>
                              </w:rPr>
                            </w:pPr>
                            <w:r>
                              <w:rPr>
                                <w:rFonts w:asciiTheme="minorHAnsi" w:hAnsiTheme="minorHAnsi" w:cstheme="minorHAnsi"/>
                                <w:szCs w:val="24"/>
                              </w:rPr>
                              <w:t xml:space="preserve">I can discuss why people and events from a  particular time in the past were important, placing them within an historical sequence.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Pr="00216E28">
                              <w:rPr>
                                <w:rFonts w:asciiTheme="minorHAnsi" w:hAnsiTheme="minorHAnsi" w:cstheme="minorHAnsi"/>
                                <w:color w:val="FF0000"/>
                                <w:szCs w:val="24"/>
                              </w:rPr>
                              <w:t>SOC 2-06a</w:t>
                            </w:r>
                          </w:p>
                          <w:p w:rsidR="00BC0D89" w:rsidRDefault="009E5656" w:rsidP="009E5656">
                            <w:r>
                              <w:rPr>
                                <w:rFonts w:asciiTheme="minorHAnsi" w:hAnsiTheme="minorHAnsi" w:cstheme="minorHAnsi"/>
                                <w:szCs w:val="24"/>
                              </w:rPr>
                              <w:t xml:space="preserve">I can discuss the motives of those involved in a significant turning point in the past and assess the consequences it had then and since.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Pr="00216E28">
                              <w:rPr>
                                <w:rFonts w:asciiTheme="minorHAnsi" w:hAnsiTheme="minorHAnsi" w:cstheme="minorHAnsi"/>
                                <w:color w:val="FF0000"/>
                                <w:szCs w:val="24"/>
                              </w:rPr>
                              <w:t>SOC 3-06a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8.25pt;margin-top:1.05pt;width:371.25pt;height:2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" fillcolor="white [3201]" strokeweight=".5pt">
                <v:textbox>
                  <w:txbxContent>
                    <w:p w:rsidR="009E5656" w:rsidRPr="00216E28" w:rsidRDefault="009E5656" w:rsidP="009E5656">
                      <w:pPr>
                        <w:rPr>
                          <w:rFonts w:asciiTheme="minorHAnsi" w:hAnsiTheme="minorHAnsi" w:cstheme="minorHAnsi"/>
                          <w:b/>
                          <w:szCs w:val="24"/>
                        </w:rPr>
                      </w:pPr>
                      <w:r w:rsidRPr="00216E28">
                        <w:rPr>
                          <w:rFonts w:asciiTheme="minorHAnsi" w:hAnsiTheme="minorHAnsi" w:cstheme="minorHAnsi"/>
                          <w:b/>
                          <w:szCs w:val="24"/>
                        </w:rPr>
                        <w:t xml:space="preserve">Social Studies </w:t>
                      </w:r>
                      <w:proofErr w:type="spellStart"/>
                      <w:r w:rsidRPr="00216E28">
                        <w:rPr>
                          <w:rFonts w:asciiTheme="minorHAnsi" w:hAnsiTheme="minorHAnsi" w:cstheme="minorHAnsi"/>
                          <w:b/>
                          <w:szCs w:val="24"/>
                        </w:rPr>
                        <w:t>Es</w:t>
                      </w:r>
                      <w:proofErr w:type="spellEnd"/>
                      <w:r w:rsidRPr="00216E28">
                        <w:rPr>
                          <w:rFonts w:asciiTheme="minorHAnsi" w:hAnsiTheme="minorHAnsi" w:cstheme="minorHAnsi"/>
                          <w:b/>
                          <w:szCs w:val="24"/>
                        </w:rPr>
                        <w:t xml:space="preserve"> and </w:t>
                      </w:r>
                      <w:proofErr w:type="spellStart"/>
                      <w:r w:rsidRPr="00216E28">
                        <w:rPr>
                          <w:rFonts w:asciiTheme="minorHAnsi" w:hAnsiTheme="minorHAnsi" w:cstheme="minorHAnsi"/>
                          <w:b/>
                          <w:szCs w:val="24"/>
                        </w:rPr>
                        <w:t>Os</w:t>
                      </w:r>
                      <w:proofErr w:type="spellEnd"/>
                    </w:p>
                    <w:p w:rsidR="009E5656" w:rsidRDefault="009E5656" w:rsidP="009E5656">
                      <w:pPr>
                        <w:rPr>
                          <w:rFonts w:asciiTheme="minorHAnsi" w:hAnsiTheme="minorHAnsi" w:cstheme="minorHAnsi"/>
                          <w:szCs w:val="24"/>
                        </w:rPr>
                      </w:pPr>
                      <w:r>
                        <w:rPr>
                          <w:rFonts w:asciiTheme="minorHAnsi" w:hAnsiTheme="minorHAnsi" w:cstheme="minorHAnsi"/>
                          <w:szCs w:val="24"/>
                        </w:rPr>
                        <w:t xml:space="preserve">By exploring places, investigating artefacts and locating them in time, I have developed an awareness of the ways in which we remember and preserve Scotland’s history.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Pr="00216E28">
                        <w:rPr>
                          <w:rFonts w:asciiTheme="minorHAnsi" w:hAnsiTheme="minorHAnsi" w:cstheme="minorHAnsi"/>
                          <w:color w:val="FF0000"/>
                          <w:szCs w:val="24"/>
                        </w:rPr>
                        <w:t>SOC 1-02a</w:t>
                      </w:r>
                    </w:p>
                    <w:p w:rsidR="009E5656" w:rsidRDefault="009E5656" w:rsidP="009E5656">
                      <w:pPr>
                        <w:rPr>
                          <w:rFonts w:asciiTheme="minorHAnsi" w:hAnsiTheme="minorHAnsi" w:cstheme="minorHAnsi"/>
                          <w:szCs w:val="24"/>
                        </w:rPr>
                      </w:pPr>
                      <w:r>
                        <w:rPr>
                          <w:rFonts w:asciiTheme="minorHAnsi" w:hAnsiTheme="minorHAnsi" w:cstheme="minorHAnsi"/>
                          <w:szCs w:val="24"/>
                        </w:rPr>
                        <w:t xml:space="preserve">I can investigate a Scottish historical theme to discover how past events or the actions of individuals or groups have shaped Scotland’s past.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Pr="00216E28">
                        <w:rPr>
                          <w:rFonts w:asciiTheme="minorHAnsi" w:hAnsiTheme="minorHAnsi" w:cstheme="minorHAnsi"/>
                          <w:color w:val="FF0000"/>
                          <w:szCs w:val="24"/>
                        </w:rPr>
                        <w:t>SOC 2-03a</w:t>
                      </w:r>
                    </w:p>
                    <w:p w:rsidR="009E5656" w:rsidRDefault="009E5656" w:rsidP="009E5656">
                      <w:pPr>
                        <w:rPr>
                          <w:rFonts w:asciiTheme="minorHAnsi" w:hAnsiTheme="minorHAnsi" w:cstheme="minorHAnsi"/>
                          <w:szCs w:val="24"/>
                        </w:rPr>
                      </w:pPr>
                      <w:r>
                        <w:rPr>
                          <w:rFonts w:asciiTheme="minorHAnsi" w:hAnsiTheme="minorHAnsi" w:cstheme="minorHAnsi"/>
                          <w:szCs w:val="24"/>
                        </w:rPr>
                        <w:t xml:space="preserve">I can discuss why people and events from a  particular time in the past were important, placing them within an historical sequence.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Pr="00216E28">
                        <w:rPr>
                          <w:rFonts w:asciiTheme="minorHAnsi" w:hAnsiTheme="minorHAnsi" w:cstheme="minorHAnsi"/>
                          <w:color w:val="FF0000"/>
                          <w:szCs w:val="24"/>
                        </w:rPr>
                        <w:t>SOC 2-06a</w:t>
                      </w:r>
                    </w:p>
                    <w:p w:rsidR="00BC0D89" w:rsidRDefault="009E5656" w:rsidP="009E5656">
                      <w:r>
                        <w:rPr>
                          <w:rFonts w:asciiTheme="minorHAnsi" w:hAnsiTheme="minorHAnsi" w:cstheme="minorHAnsi"/>
                          <w:szCs w:val="24"/>
                        </w:rPr>
                        <w:t xml:space="preserve">I can discuss the motives of those involved in a significant turning point in the past and assess the consequences it had then and since.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Pr="00216E28">
                        <w:rPr>
                          <w:rFonts w:asciiTheme="minorHAnsi" w:hAnsiTheme="minorHAnsi" w:cstheme="minorHAnsi"/>
                          <w:color w:val="FF0000"/>
                          <w:szCs w:val="24"/>
                        </w:rPr>
                        <w:t>SOC 3-06a</w:t>
                      </w:r>
                    </w:p>
                  </w:txbxContent>
                </v:textbox>
              </v:shape>
            </w:pict>
          </mc:Fallback>
        </mc:AlternateContent>
      </w:r>
    </w:p>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74EF0" w:rsidRDefault="00074EF0" w:rsidP="00D62942"/>
    <w:p w:rsidR="000D5722" w:rsidRDefault="000D5722" w:rsidP="00D62942"/>
    <w:p w:rsidR="000D5722" w:rsidRDefault="000D5722" w:rsidP="00D62942"/>
    <w:p w:rsidR="000D5722" w:rsidRDefault="000D5722" w:rsidP="00D62942">
      <w:r>
        <w:rPr>
          <w:noProof/>
          <w:lang w:eastAsia="en-GB"/>
        </w:rPr>
        <mc:AlternateContent>
          <mc:Choice Requires="wps">
            <w:drawing>
              <wp:anchor distT="0" distB="0" distL="114300" distR="114300" simplePos="0" relativeHeight="251673600" behindDoc="0" locked="0" layoutInCell="1" allowOverlap="1" wp14:anchorId="1E1338B9" wp14:editId="6273DD42">
                <wp:simplePos x="0" y="0"/>
                <wp:positionH relativeFrom="margin">
                  <wp:posOffset>3810</wp:posOffset>
                </wp:positionH>
                <wp:positionV relativeFrom="paragraph">
                  <wp:posOffset>2540</wp:posOffset>
                </wp:positionV>
                <wp:extent cx="9534525" cy="58864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9534525" cy="5886450"/>
                        </a:xfrm>
                        <a:prstGeom prst="rect">
                          <a:avLst/>
                        </a:prstGeom>
                        <a:solidFill>
                          <a:schemeClr val="lt1"/>
                        </a:solidFill>
                        <a:ln w="6350">
                          <a:solidFill>
                            <a:prstClr val="black"/>
                          </a:solidFill>
                        </a:ln>
                      </wps:spPr>
                      <wps:txbx>
                        <w:txbxContent>
                          <w:p w:rsidR="000D5722" w:rsidRPr="008319AD" w:rsidRDefault="000D5722" w:rsidP="000D5722">
                            <w:pPr>
                              <w:rPr>
                                <w:rFonts w:asciiTheme="minorHAnsi" w:hAnsiTheme="minorHAnsi" w:cstheme="minorHAnsi"/>
                                <w:b/>
                                <w:sz w:val="22"/>
                                <w:szCs w:val="22"/>
                              </w:rPr>
                            </w:pPr>
                            <w:r w:rsidRPr="008319AD">
                              <w:rPr>
                                <w:rFonts w:asciiTheme="minorHAnsi" w:hAnsiTheme="minorHAnsi" w:cstheme="minorHAnsi"/>
                                <w:b/>
                                <w:sz w:val="22"/>
                                <w:szCs w:val="22"/>
                              </w:rPr>
                              <w:t>Topic 1 – The role of the scribe</w:t>
                            </w:r>
                          </w:p>
                          <w:p w:rsidR="000D5722" w:rsidRPr="008319AD" w:rsidRDefault="000D5722" w:rsidP="000D5722">
                            <w:pPr>
                              <w:rPr>
                                <w:rFonts w:asciiTheme="minorHAnsi" w:hAnsiTheme="minorHAnsi" w:cstheme="minorHAnsi"/>
                                <w:sz w:val="22"/>
                                <w:szCs w:val="22"/>
                              </w:rPr>
                            </w:pPr>
                            <w:r w:rsidRPr="008319AD">
                              <w:rPr>
                                <w:rFonts w:asciiTheme="minorHAnsi" w:hAnsiTheme="minorHAnsi" w:cstheme="minorHAnsi"/>
                                <w:sz w:val="22"/>
                                <w:szCs w:val="22"/>
                              </w:rPr>
                              <w:t>As we know there were no photocopiers in the 14</w:t>
                            </w:r>
                            <w:r w:rsidRPr="008319AD">
                              <w:rPr>
                                <w:rFonts w:asciiTheme="minorHAnsi" w:hAnsiTheme="minorHAnsi" w:cstheme="minorHAnsi"/>
                                <w:sz w:val="22"/>
                                <w:szCs w:val="22"/>
                                <w:vertAlign w:val="superscript"/>
                              </w:rPr>
                              <w:t>th</w:t>
                            </w:r>
                            <w:r w:rsidRPr="008319AD">
                              <w:rPr>
                                <w:rFonts w:asciiTheme="minorHAnsi" w:hAnsiTheme="minorHAnsi" w:cstheme="minorHAnsi"/>
                                <w:sz w:val="22"/>
                                <w:szCs w:val="22"/>
                              </w:rPr>
                              <w:t xml:space="preserve"> century, if documents were to be copied, they had to be done by a scribe, who wrote out copies by hand.  At that time not many people could read and write.  So there were limited number who could do this work.  In order to get a copy made, you had to borrow the original from someone.  These were very valuable documents and getting your hands on one could be very difficult.  </w:t>
                            </w:r>
                          </w:p>
                          <w:p w:rsidR="000D5722" w:rsidRPr="008319AD" w:rsidRDefault="000D5722" w:rsidP="000D5722">
                            <w:pPr>
                              <w:rPr>
                                <w:rFonts w:asciiTheme="minorHAnsi" w:hAnsiTheme="minorHAnsi" w:cstheme="minorHAnsi"/>
                                <w:sz w:val="22"/>
                                <w:szCs w:val="22"/>
                              </w:rPr>
                            </w:pPr>
                          </w:p>
                          <w:p w:rsidR="000D5722" w:rsidRPr="008319AD" w:rsidRDefault="00D44693" w:rsidP="000D5722">
                            <w:pPr>
                              <w:rPr>
                                <w:rFonts w:asciiTheme="minorHAnsi" w:hAnsiTheme="minorHAnsi" w:cstheme="minorHAnsi"/>
                                <w:color w:val="333333"/>
                                <w:sz w:val="22"/>
                                <w:szCs w:val="22"/>
                                <w:shd w:val="clear" w:color="auto" w:fill="FFFFFF"/>
                              </w:rPr>
                            </w:pPr>
                            <w:r w:rsidRPr="008319AD">
                              <w:rPr>
                                <w:rFonts w:asciiTheme="minorHAnsi" w:hAnsiTheme="minorHAnsi" w:cstheme="minorHAnsi"/>
                                <w:sz w:val="22"/>
                                <w:szCs w:val="22"/>
                              </w:rPr>
                              <w:t xml:space="preserve">Historians believe that </w:t>
                            </w:r>
                            <w:r w:rsidR="008319AD" w:rsidRPr="008319AD">
                              <w:rPr>
                                <w:rFonts w:asciiTheme="minorHAnsi" w:hAnsiTheme="minorHAnsi" w:cstheme="minorHAnsi"/>
                                <w:sz w:val="22"/>
                                <w:szCs w:val="22"/>
                              </w:rPr>
                              <w:t xml:space="preserve">many </w:t>
                            </w:r>
                            <w:r w:rsidR="000D5722" w:rsidRPr="008319AD">
                              <w:rPr>
                                <w:rFonts w:asciiTheme="minorHAnsi" w:hAnsiTheme="minorHAnsi" w:cstheme="minorHAnsi"/>
                                <w:sz w:val="22"/>
                                <w:szCs w:val="22"/>
                              </w:rPr>
                              <w:t xml:space="preserve">scribes were young teenagers, because their eyesight was good enough for the job. </w:t>
                            </w:r>
                            <w:r w:rsidR="008319AD" w:rsidRPr="008319AD">
                              <w:rPr>
                                <w:rFonts w:asciiTheme="minorHAnsi" w:hAnsiTheme="minorHAnsi" w:cstheme="minorHAnsi"/>
                                <w:sz w:val="22"/>
                                <w:szCs w:val="22"/>
                              </w:rPr>
                              <w:t xml:space="preserve"> </w:t>
                            </w:r>
                            <w:r w:rsidR="000D5722" w:rsidRPr="008319AD">
                              <w:rPr>
                                <w:rFonts w:asciiTheme="minorHAnsi" w:hAnsiTheme="minorHAnsi" w:cstheme="minorHAnsi"/>
                                <w:sz w:val="22"/>
                                <w:szCs w:val="22"/>
                              </w:rPr>
                              <w:t>Also writing all day from morning until night took endurance and good fine motor skills.  They often worked in very poor conditions, for as long as there was light.  Often where they worked had neither air conditioning no heating, so they were roasting hot or bitterly cold.  The scribe had no say in what they were to copy and it could be a boring and difficult job.  The tools they worked with were often basic and they quality of them could affect the work they were able to do.  Pens were very basic and the quality of the material they were writing on could be poor causing the ink to run.  Scribes often marked in the margin of their work comments about how they were feeling, the poor conditions they were working with or the weather, sometimes they made reference to the poor quality of the tools they had to work with.   One scribe in the 10</w:t>
                            </w:r>
                            <w:r w:rsidR="000D5722" w:rsidRPr="008319AD">
                              <w:rPr>
                                <w:rFonts w:asciiTheme="minorHAnsi" w:hAnsiTheme="minorHAnsi" w:cstheme="minorHAnsi"/>
                                <w:sz w:val="22"/>
                                <w:szCs w:val="22"/>
                                <w:vertAlign w:val="superscript"/>
                              </w:rPr>
                              <w:t>th</w:t>
                            </w:r>
                            <w:r w:rsidR="000D5722" w:rsidRPr="008319AD">
                              <w:rPr>
                                <w:rFonts w:asciiTheme="minorHAnsi" w:hAnsiTheme="minorHAnsi" w:cstheme="minorHAnsi"/>
                                <w:sz w:val="22"/>
                                <w:szCs w:val="22"/>
                              </w:rPr>
                              <w:t xml:space="preserve"> century wrote: ‘</w:t>
                            </w:r>
                            <w:r w:rsidR="000D5722" w:rsidRPr="008319AD">
                              <w:rPr>
                                <w:rFonts w:asciiTheme="minorHAnsi" w:hAnsiTheme="minorHAnsi" w:cstheme="minorHAnsi"/>
                                <w:color w:val="333333"/>
                                <w:sz w:val="22"/>
                                <w:szCs w:val="22"/>
                                <w:shd w:val="clear" w:color="auto" w:fill="FFFFFF"/>
                              </w:rPr>
                              <w:t>Because one who does not know how to write thinks it no labour, I will describe it for you, if you want to know how great is the burden of writing: it mists the eyes, it curves the back, it breaks the belly and the ribs, it fills the kidneys with pain, and the body with all kinds of suffering.’  Those who copied the illustrations in a text often drew themselves somewhere in the text too – the first ‘selfies’</w:t>
                            </w:r>
                            <w:r w:rsidR="008319AD" w:rsidRPr="008319AD">
                              <w:rPr>
                                <w:rFonts w:asciiTheme="minorHAnsi" w:hAnsiTheme="minorHAnsi" w:cstheme="minorHAnsi"/>
                                <w:color w:val="333333"/>
                                <w:sz w:val="22"/>
                                <w:szCs w:val="22"/>
                                <w:shd w:val="clear" w:color="auto" w:fill="FFFFFF"/>
                              </w:rPr>
                              <w:t>?</w:t>
                            </w:r>
                          </w:p>
                          <w:p w:rsidR="000D5722" w:rsidRPr="008319AD" w:rsidRDefault="000D5722" w:rsidP="000D5722">
                            <w:pPr>
                              <w:rPr>
                                <w:rFonts w:asciiTheme="minorHAnsi" w:hAnsiTheme="minorHAnsi" w:cstheme="minorHAnsi"/>
                                <w:color w:val="333333"/>
                                <w:sz w:val="22"/>
                                <w:szCs w:val="22"/>
                                <w:shd w:val="clear" w:color="auto" w:fill="FFFFFF"/>
                              </w:rPr>
                            </w:pPr>
                          </w:p>
                          <w:p w:rsidR="008319AD" w:rsidRPr="008319AD" w:rsidRDefault="008319AD" w:rsidP="000D5722">
                            <w:pPr>
                              <w:rPr>
                                <w:rFonts w:asciiTheme="minorHAnsi" w:hAnsiTheme="minorHAnsi" w:cstheme="minorHAnsi"/>
                                <w:sz w:val="22"/>
                                <w:szCs w:val="22"/>
                              </w:rPr>
                            </w:pPr>
                            <w:r w:rsidRPr="008319AD">
                              <w:rPr>
                                <w:rFonts w:asciiTheme="minorHAnsi" w:hAnsiTheme="minorHAnsi" w:cstheme="minorHAnsi"/>
                                <w:sz w:val="22"/>
                                <w:szCs w:val="22"/>
                              </w:rPr>
                              <w:t>However,</w:t>
                            </w:r>
                            <w:r>
                              <w:rPr>
                                <w:rFonts w:asciiTheme="minorHAnsi" w:hAnsiTheme="minorHAnsi" w:cstheme="minorHAnsi"/>
                                <w:sz w:val="22"/>
                                <w:szCs w:val="22"/>
                              </w:rPr>
                              <w:t xml:space="preserve"> because of the importance of the document, more senior scribes were likely to have written it.   T</w:t>
                            </w:r>
                            <w:r w:rsidRPr="008319AD">
                              <w:rPr>
                                <w:rFonts w:asciiTheme="minorHAnsi" w:hAnsiTheme="minorHAnsi" w:cstheme="minorHAnsi"/>
                                <w:sz w:val="22"/>
                                <w:szCs w:val="22"/>
                              </w:rPr>
                              <w:t xml:space="preserve">he only scribe of a copy of the Declaration whose name we know was a certain Magnus </w:t>
                            </w:r>
                            <w:proofErr w:type="spellStart"/>
                            <w:r w:rsidRPr="008319AD">
                              <w:rPr>
                                <w:rFonts w:asciiTheme="minorHAnsi" w:hAnsiTheme="minorHAnsi" w:cstheme="minorHAnsi"/>
                                <w:sz w:val="22"/>
                                <w:szCs w:val="22"/>
                              </w:rPr>
                              <w:t>MacCulloch</w:t>
                            </w:r>
                            <w:proofErr w:type="spellEnd"/>
                            <w:r w:rsidRPr="008319AD">
                              <w:rPr>
                                <w:rFonts w:asciiTheme="minorHAnsi" w:hAnsiTheme="minorHAnsi" w:cstheme="minorHAnsi"/>
                                <w:sz w:val="22"/>
                                <w:szCs w:val="22"/>
                              </w:rPr>
                              <w:t xml:space="preserve">, a notary and professional scribe in the </w:t>
                            </w:r>
                            <w:proofErr w:type="spellStart"/>
                            <w:r w:rsidRPr="008319AD">
                              <w:rPr>
                                <w:rFonts w:asciiTheme="minorHAnsi" w:hAnsiTheme="minorHAnsi" w:cstheme="minorHAnsi"/>
                                <w:sz w:val="22"/>
                                <w:szCs w:val="22"/>
                              </w:rPr>
                              <w:t>1480s</w:t>
                            </w:r>
                            <w:proofErr w:type="spellEnd"/>
                            <w:r w:rsidRPr="008319AD">
                              <w:rPr>
                                <w:rFonts w:asciiTheme="minorHAnsi" w:hAnsiTheme="minorHAnsi" w:cstheme="minorHAnsi"/>
                                <w:sz w:val="22"/>
                                <w:szCs w:val="22"/>
                              </w:rPr>
                              <w:t xml:space="preserve"> who was a member of the household of the archbishop of St Andrews. </w:t>
                            </w:r>
                          </w:p>
                          <w:p w:rsidR="008319AD" w:rsidRPr="008319AD" w:rsidRDefault="008319AD" w:rsidP="000D5722">
                            <w:pPr>
                              <w:rPr>
                                <w:rFonts w:asciiTheme="minorHAnsi" w:hAnsiTheme="minorHAnsi" w:cstheme="minorHAnsi"/>
                                <w:i/>
                                <w:sz w:val="22"/>
                                <w:szCs w:val="22"/>
                              </w:rPr>
                            </w:pPr>
                          </w:p>
                          <w:p w:rsidR="000D5722" w:rsidRPr="008319AD" w:rsidRDefault="000D5722" w:rsidP="000D5722">
                            <w:pPr>
                              <w:rPr>
                                <w:rFonts w:asciiTheme="minorHAnsi" w:hAnsiTheme="minorHAnsi" w:cstheme="minorHAnsi"/>
                                <w:sz w:val="22"/>
                                <w:szCs w:val="22"/>
                              </w:rPr>
                            </w:pPr>
                            <w:r w:rsidRPr="008319AD">
                              <w:rPr>
                                <w:rFonts w:asciiTheme="minorHAnsi" w:hAnsiTheme="minorHAnsi" w:cstheme="minorHAnsi"/>
                                <w:color w:val="333333"/>
                                <w:sz w:val="22"/>
                                <w:szCs w:val="22"/>
                                <w:shd w:val="clear" w:color="auto" w:fill="FFFFFF"/>
                              </w:rPr>
                              <w:t xml:space="preserve">The materials used by scribes were all handmade.  The ingredients for the ink had to be collected and then prepared, often by the scribes themselves.  They sharpened their own quills with very sharp knives which they also used to scratch out mistakes they made. </w:t>
                            </w:r>
                          </w:p>
                          <w:p w:rsidR="000D5722" w:rsidRPr="008319AD" w:rsidRDefault="000D5722" w:rsidP="000D5722">
                            <w:pPr>
                              <w:rPr>
                                <w:rFonts w:asciiTheme="minorHAnsi" w:hAnsiTheme="minorHAnsi" w:cstheme="minorHAnsi"/>
                                <w:sz w:val="22"/>
                                <w:szCs w:val="22"/>
                              </w:rPr>
                            </w:pPr>
                          </w:p>
                          <w:p w:rsidR="000D5722" w:rsidRPr="008319AD" w:rsidRDefault="000D5722" w:rsidP="000D5722">
                            <w:pPr>
                              <w:rPr>
                                <w:rFonts w:asciiTheme="minorHAnsi" w:hAnsiTheme="minorHAnsi" w:cstheme="minorHAnsi"/>
                                <w:color w:val="333333"/>
                                <w:sz w:val="22"/>
                                <w:szCs w:val="22"/>
                                <w:shd w:val="clear" w:color="auto" w:fill="FFFFFF"/>
                              </w:rPr>
                            </w:pPr>
                            <w:r w:rsidRPr="008319AD">
                              <w:rPr>
                                <w:rFonts w:asciiTheme="minorHAnsi" w:hAnsiTheme="minorHAnsi" w:cstheme="minorHAnsi"/>
                                <w:sz w:val="22"/>
                                <w:szCs w:val="22"/>
                              </w:rPr>
                              <w:t>Scribes, however did not always copy a document exactly as it stood.  They made changes, sometimes to punctuation, but also to the words used in the text.   Sometimes they were just tired or careless.  Sometimes they came across words they were unfamiliar with,  and would change it to a word they thought fitted better.  Sometimes during a long day they would be distracted or tired and make errors.  However there was another aspect to this.  Many saw it as their job to make their copy better than the original.  They might see a word which they thought didn’t fit so well so they would change it for another.</w:t>
                            </w:r>
                          </w:p>
                          <w:p w:rsidR="000D5722" w:rsidRPr="008319AD" w:rsidRDefault="000D5722" w:rsidP="000D5722">
                            <w:pPr>
                              <w:rPr>
                                <w:rFonts w:asciiTheme="minorHAnsi" w:hAnsiTheme="minorHAnsi" w:cstheme="minorHAnsi"/>
                                <w:sz w:val="22"/>
                                <w:szCs w:val="22"/>
                              </w:rPr>
                            </w:pPr>
                          </w:p>
                          <w:p w:rsidR="000D5722" w:rsidRPr="008319AD" w:rsidRDefault="000D5722" w:rsidP="000D5722">
                            <w:pPr>
                              <w:rPr>
                                <w:rFonts w:asciiTheme="minorHAnsi" w:hAnsiTheme="minorHAnsi" w:cstheme="minorHAnsi"/>
                                <w:sz w:val="22"/>
                                <w:szCs w:val="22"/>
                              </w:rPr>
                            </w:pPr>
                            <w:r w:rsidRPr="008319AD">
                              <w:rPr>
                                <w:rFonts w:asciiTheme="minorHAnsi" w:hAnsiTheme="minorHAnsi" w:cstheme="minorHAnsi"/>
                                <w:sz w:val="22"/>
                                <w:szCs w:val="22"/>
                              </w:rPr>
                              <w:t>As a result the Declaration of Arbroath has changed from the original version sent to the pope in 1320.</w:t>
                            </w:r>
                          </w:p>
                          <w:p w:rsidR="000D5722" w:rsidRPr="008319AD" w:rsidRDefault="000D5722" w:rsidP="000D5722">
                            <w:pPr>
                              <w:rPr>
                                <w:rFonts w:asciiTheme="minorHAnsi" w:hAnsiTheme="minorHAnsi" w:cstheme="minorHAnsi"/>
                                <w:sz w:val="22"/>
                                <w:szCs w:val="22"/>
                              </w:rPr>
                            </w:pPr>
                          </w:p>
                          <w:p w:rsidR="00C15707" w:rsidRPr="00C15707" w:rsidRDefault="000D5722">
                            <w:pPr>
                              <w:rPr>
                                <w:rFonts w:asciiTheme="minorHAnsi" w:hAnsiTheme="minorHAnsi" w:cstheme="minorHAnsi"/>
                                <w:sz w:val="22"/>
                                <w:szCs w:val="22"/>
                              </w:rPr>
                            </w:pPr>
                            <w:r w:rsidRPr="008319AD">
                              <w:rPr>
                                <w:rFonts w:asciiTheme="minorHAnsi" w:hAnsiTheme="minorHAnsi" w:cstheme="minorHAnsi"/>
                                <w:sz w:val="22"/>
                                <w:szCs w:val="22"/>
                              </w:rPr>
                              <w:t xml:space="preserve">Please see the example </w:t>
                            </w:r>
                            <w:r w:rsidR="008319AD">
                              <w:rPr>
                                <w:rFonts w:asciiTheme="minorHAnsi" w:hAnsiTheme="minorHAnsi" w:cstheme="minorHAnsi"/>
                                <w:sz w:val="22"/>
                                <w:szCs w:val="22"/>
                              </w:rPr>
                              <w:t>on the next page</w:t>
                            </w:r>
                            <w:r w:rsidRPr="008319AD">
                              <w:rPr>
                                <w:rFonts w:asciiTheme="minorHAnsi" w:hAnsiTheme="minorHAnsi" w:cstheme="minorHAnsi"/>
                                <w:sz w:val="22"/>
                                <w:szCs w:val="22"/>
                              </w:rPr>
                              <w:t xml:space="preserve"> which shows changes which took place</w:t>
                            </w:r>
                            <w:r w:rsidR="008319AD">
                              <w:rPr>
                                <w:rFonts w:asciiTheme="minorHAnsi" w:hAnsiTheme="minorHAnsi" w:cstheme="minorHAnsi"/>
                                <w:sz w:val="22"/>
                                <w:szCs w:val="22"/>
                              </w:rPr>
                              <w:t>.</w:t>
                            </w:r>
                            <w:r w:rsidRPr="008319AD">
                              <w:rPr>
                                <w:rFonts w:asciiTheme="minorHAnsi" w:hAnsiTheme="minorHAnsi" w:cs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1338B9" id="Text Box 4" o:spid="_x0000_s1029" type="#_x0000_t202" style="position:absolute;margin-left:.3pt;margin-top:.2pt;width:750.75pt;height:463.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" fillcolor="white [3201]" strokeweight=".5pt">
                <v:textbox>
                  <w:txbxContent>
                    <w:p w:rsidR="000D5722" w:rsidRPr="008319AD" w:rsidRDefault="000D5722" w:rsidP="000D5722">
                      <w:pPr>
                        <w:rPr>
                          <w:rFonts w:asciiTheme="minorHAnsi" w:hAnsiTheme="minorHAnsi" w:cstheme="minorHAnsi"/>
                          <w:b/>
                          <w:sz w:val="22"/>
                          <w:szCs w:val="22"/>
                        </w:rPr>
                      </w:pPr>
                      <w:r w:rsidRPr="008319AD">
                        <w:rPr>
                          <w:rFonts w:asciiTheme="minorHAnsi" w:hAnsiTheme="minorHAnsi" w:cstheme="minorHAnsi"/>
                          <w:b/>
                          <w:sz w:val="22"/>
                          <w:szCs w:val="22"/>
                        </w:rPr>
                        <w:t>Topic 1 – The role of the scribe</w:t>
                      </w:r>
                    </w:p>
                    <w:p w:rsidR="000D5722" w:rsidRPr="008319AD" w:rsidRDefault="000D5722" w:rsidP="000D5722">
                      <w:pPr>
                        <w:rPr>
                          <w:rFonts w:asciiTheme="minorHAnsi" w:hAnsiTheme="minorHAnsi" w:cstheme="minorHAnsi"/>
                          <w:sz w:val="22"/>
                          <w:szCs w:val="22"/>
                        </w:rPr>
                      </w:pPr>
                      <w:r w:rsidRPr="008319AD">
                        <w:rPr>
                          <w:rFonts w:asciiTheme="minorHAnsi" w:hAnsiTheme="minorHAnsi" w:cstheme="minorHAnsi"/>
                          <w:sz w:val="22"/>
                          <w:szCs w:val="22"/>
                        </w:rPr>
                        <w:t>As we know there were no photocopiers in the 14</w:t>
                      </w:r>
                      <w:r w:rsidRPr="008319AD">
                        <w:rPr>
                          <w:rFonts w:asciiTheme="minorHAnsi" w:hAnsiTheme="minorHAnsi" w:cstheme="minorHAnsi"/>
                          <w:sz w:val="22"/>
                          <w:szCs w:val="22"/>
                          <w:vertAlign w:val="superscript"/>
                        </w:rPr>
                        <w:t>th</w:t>
                      </w:r>
                      <w:r w:rsidRPr="008319AD">
                        <w:rPr>
                          <w:rFonts w:asciiTheme="minorHAnsi" w:hAnsiTheme="minorHAnsi" w:cstheme="minorHAnsi"/>
                          <w:sz w:val="22"/>
                          <w:szCs w:val="22"/>
                        </w:rPr>
                        <w:t xml:space="preserve"> century, if documents were to be copied, they had to be done by a scribe, who wrote out copies by hand.  At that time not many people could read and write.  So there were limited number who could do this work.  In order to get a copy made, you had to borrow the original from someone.  These were very valuable documents and getting your hands on one could be very difficult.  </w:t>
                      </w:r>
                    </w:p>
                    <w:p w:rsidR="000D5722" w:rsidRPr="008319AD" w:rsidRDefault="000D5722" w:rsidP="000D5722">
                      <w:pPr>
                        <w:rPr>
                          <w:rFonts w:asciiTheme="minorHAnsi" w:hAnsiTheme="minorHAnsi" w:cstheme="minorHAnsi"/>
                          <w:sz w:val="22"/>
                          <w:szCs w:val="22"/>
                        </w:rPr>
                      </w:pPr>
                    </w:p>
                    <w:p w:rsidR="000D5722" w:rsidRPr="008319AD" w:rsidRDefault="00D44693" w:rsidP="000D5722">
                      <w:pPr>
                        <w:rPr>
                          <w:rFonts w:asciiTheme="minorHAnsi" w:hAnsiTheme="minorHAnsi" w:cstheme="minorHAnsi"/>
                          <w:color w:val="333333"/>
                          <w:sz w:val="22"/>
                          <w:szCs w:val="22"/>
                          <w:shd w:val="clear" w:color="auto" w:fill="FFFFFF"/>
                        </w:rPr>
                      </w:pPr>
                      <w:r w:rsidRPr="008319AD">
                        <w:rPr>
                          <w:rFonts w:asciiTheme="minorHAnsi" w:hAnsiTheme="minorHAnsi" w:cstheme="minorHAnsi"/>
                          <w:sz w:val="22"/>
                          <w:szCs w:val="22"/>
                        </w:rPr>
                        <w:t xml:space="preserve">Historians believe that </w:t>
                      </w:r>
                      <w:r w:rsidR="008319AD" w:rsidRPr="008319AD">
                        <w:rPr>
                          <w:rFonts w:asciiTheme="minorHAnsi" w:hAnsiTheme="minorHAnsi" w:cstheme="minorHAnsi"/>
                          <w:sz w:val="22"/>
                          <w:szCs w:val="22"/>
                        </w:rPr>
                        <w:t xml:space="preserve">many </w:t>
                      </w:r>
                      <w:r w:rsidR="000D5722" w:rsidRPr="008319AD">
                        <w:rPr>
                          <w:rFonts w:asciiTheme="minorHAnsi" w:hAnsiTheme="minorHAnsi" w:cstheme="minorHAnsi"/>
                          <w:sz w:val="22"/>
                          <w:szCs w:val="22"/>
                        </w:rPr>
                        <w:t xml:space="preserve">scribes were young teenagers, because their eyesight was good enough for the job. </w:t>
                      </w:r>
                      <w:r w:rsidR="008319AD" w:rsidRPr="008319AD">
                        <w:rPr>
                          <w:rFonts w:asciiTheme="minorHAnsi" w:hAnsiTheme="minorHAnsi" w:cstheme="minorHAnsi"/>
                          <w:sz w:val="22"/>
                          <w:szCs w:val="22"/>
                        </w:rPr>
                        <w:t xml:space="preserve"> </w:t>
                      </w:r>
                      <w:r w:rsidR="000D5722" w:rsidRPr="008319AD">
                        <w:rPr>
                          <w:rFonts w:asciiTheme="minorHAnsi" w:hAnsiTheme="minorHAnsi" w:cstheme="minorHAnsi"/>
                          <w:sz w:val="22"/>
                          <w:szCs w:val="22"/>
                        </w:rPr>
                        <w:t>Also writing all day from morning until night took endurance and good fine motor skills.  They often worked in very poor conditions, for as long as there was light.  Often where they worked had neither air conditioning no heating, so they were roasting hot or bitterly cold.  The scribe had no say in what they were to copy and it could be a boring and difficult job.  The tools they worked with were often basic and they quality of them could affect the work they were able to do.  Pens were very basic and the quality of the material they were writing on could be poor causing the ink to run.  Scribes often marked in the margin of their work comments about how they were feeling, the poor conditions they were working with or the weather, sometimes they made reference to the poor quality of the tools they had to work with.   One scribe in the 10</w:t>
                      </w:r>
                      <w:r w:rsidR="000D5722" w:rsidRPr="008319AD">
                        <w:rPr>
                          <w:rFonts w:asciiTheme="minorHAnsi" w:hAnsiTheme="minorHAnsi" w:cstheme="minorHAnsi"/>
                          <w:sz w:val="22"/>
                          <w:szCs w:val="22"/>
                          <w:vertAlign w:val="superscript"/>
                        </w:rPr>
                        <w:t>th</w:t>
                      </w:r>
                      <w:r w:rsidR="000D5722" w:rsidRPr="008319AD">
                        <w:rPr>
                          <w:rFonts w:asciiTheme="minorHAnsi" w:hAnsiTheme="minorHAnsi" w:cstheme="minorHAnsi"/>
                          <w:sz w:val="22"/>
                          <w:szCs w:val="22"/>
                        </w:rPr>
                        <w:t xml:space="preserve"> century wrote: ‘</w:t>
                      </w:r>
                      <w:r w:rsidR="000D5722" w:rsidRPr="008319AD">
                        <w:rPr>
                          <w:rFonts w:asciiTheme="minorHAnsi" w:hAnsiTheme="minorHAnsi" w:cstheme="minorHAnsi"/>
                          <w:color w:val="333333"/>
                          <w:sz w:val="22"/>
                          <w:szCs w:val="22"/>
                          <w:shd w:val="clear" w:color="auto" w:fill="FFFFFF"/>
                        </w:rPr>
                        <w:t>Because one who does not know how to write thinks it no labour, I will describe it for you, if you want to know how great is the burden of writing: it mists the eyes, it curves the back, it breaks the belly and the ribs, it fills the kidneys with pain, and the body with all kinds of suffering.’  Those who copied the illustrations in a text often drew themselves somewhere in the text too – the first ‘selfies’</w:t>
                      </w:r>
                      <w:r w:rsidR="008319AD" w:rsidRPr="008319AD">
                        <w:rPr>
                          <w:rFonts w:asciiTheme="minorHAnsi" w:hAnsiTheme="minorHAnsi" w:cstheme="minorHAnsi"/>
                          <w:color w:val="333333"/>
                          <w:sz w:val="22"/>
                          <w:szCs w:val="22"/>
                          <w:shd w:val="clear" w:color="auto" w:fill="FFFFFF"/>
                        </w:rPr>
                        <w:t>?</w:t>
                      </w:r>
                    </w:p>
                    <w:p w:rsidR="000D5722" w:rsidRPr="008319AD" w:rsidRDefault="000D5722" w:rsidP="000D5722">
                      <w:pPr>
                        <w:rPr>
                          <w:rFonts w:asciiTheme="minorHAnsi" w:hAnsiTheme="minorHAnsi" w:cstheme="minorHAnsi"/>
                          <w:color w:val="333333"/>
                          <w:sz w:val="22"/>
                          <w:szCs w:val="22"/>
                          <w:shd w:val="clear" w:color="auto" w:fill="FFFFFF"/>
                        </w:rPr>
                      </w:pPr>
                    </w:p>
                    <w:p w:rsidR="008319AD" w:rsidRPr="008319AD" w:rsidRDefault="008319AD" w:rsidP="000D5722">
                      <w:pPr>
                        <w:rPr>
                          <w:rFonts w:asciiTheme="minorHAnsi" w:hAnsiTheme="minorHAnsi" w:cstheme="minorHAnsi"/>
                          <w:sz w:val="22"/>
                          <w:szCs w:val="22"/>
                        </w:rPr>
                      </w:pPr>
                      <w:r w:rsidRPr="008319AD">
                        <w:rPr>
                          <w:rFonts w:asciiTheme="minorHAnsi" w:hAnsiTheme="minorHAnsi" w:cstheme="minorHAnsi"/>
                          <w:sz w:val="22"/>
                          <w:szCs w:val="22"/>
                        </w:rPr>
                        <w:t>However,</w:t>
                      </w:r>
                      <w:r>
                        <w:rPr>
                          <w:rFonts w:asciiTheme="minorHAnsi" w:hAnsiTheme="minorHAnsi" w:cstheme="minorHAnsi"/>
                          <w:sz w:val="22"/>
                          <w:szCs w:val="22"/>
                        </w:rPr>
                        <w:t xml:space="preserve"> because of the importance of the document, more senior scribes were likely to have written it.   T</w:t>
                      </w:r>
                      <w:r w:rsidRPr="008319AD">
                        <w:rPr>
                          <w:rFonts w:asciiTheme="minorHAnsi" w:hAnsiTheme="minorHAnsi" w:cstheme="minorHAnsi"/>
                          <w:sz w:val="22"/>
                          <w:szCs w:val="22"/>
                        </w:rPr>
                        <w:t xml:space="preserve">he only scribe of a copy of the Declaration whose name we know was a certain Magnus </w:t>
                      </w:r>
                      <w:proofErr w:type="spellStart"/>
                      <w:r w:rsidRPr="008319AD">
                        <w:rPr>
                          <w:rFonts w:asciiTheme="minorHAnsi" w:hAnsiTheme="minorHAnsi" w:cstheme="minorHAnsi"/>
                          <w:sz w:val="22"/>
                          <w:szCs w:val="22"/>
                        </w:rPr>
                        <w:t>MacCulloch</w:t>
                      </w:r>
                      <w:proofErr w:type="spellEnd"/>
                      <w:r w:rsidRPr="008319AD">
                        <w:rPr>
                          <w:rFonts w:asciiTheme="minorHAnsi" w:hAnsiTheme="minorHAnsi" w:cstheme="minorHAnsi"/>
                          <w:sz w:val="22"/>
                          <w:szCs w:val="22"/>
                        </w:rPr>
                        <w:t xml:space="preserve">, a notary and professional scribe in the </w:t>
                      </w:r>
                      <w:proofErr w:type="spellStart"/>
                      <w:r w:rsidRPr="008319AD">
                        <w:rPr>
                          <w:rFonts w:asciiTheme="minorHAnsi" w:hAnsiTheme="minorHAnsi" w:cstheme="minorHAnsi"/>
                          <w:sz w:val="22"/>
                          <w:szCs w:val="22"/>
                        </w:rPr>
                        <w:t>1480s</w:t>
                      </w:r>
                      <w:proofErr w:type="spellEnd"/>
                      <w:r w:rsidRPr="008319AD">
                        <w:rPr>
                          <w:rFonts w:asciiTheme="minorHAnsi" w:hAnsiTheme="minorHAnsi" w:cstheme="minorHAnsi"/>
                          <w:sz w:val="22"/>
                          <w:szCs w:val="22"/>
                        </w:rPr>
                        <w:t xml:space="preserve"> who was a member of the household of the archbishop of St Andrews. </w:t>
                      </w:r>
                    </w:p>
                    <w:p w:rsidR="008319AD" w:rsidRPr="008319AD" w:rsidRDefault="008319AD" w:rsidP="000D5722">
                      <w:pPr>
                        <w:rPr>
                          <w:rFonts w:asciiTheme="minorHAnsi" w:hAnsiTheme="minorHAnsi" w:cstheme="minorHAnsi"/>
                          <w:i/>
                          <w:sz w:val="22"/>
                          <w:szCs w:val="22"/>
                        </w:rPr>
                      </w:pPr>
                    </w:p>
                    <w:p w:rsidR="000D5722" w:rsidRPr="008319AD" w:rsidRDefault="000D5722" w:rsidP="000D5722">
                      <w:pPr>
                        <w:rPr>
                          <w:rFonts w:asciiTheme="minorHAnsi" w:hAnsiTheme="minorHAnsi" w:cstheme="minorHAnsi"/>
                          <w:sz w:val="22"/>
                          <w:szCs w:val="22"/>
                        </w:rPr>
                      </w:pPr>
                      <w:r w:rsidRPr="008319AD">
                        <w:rPr>
                          <w:rFonts w:asciiTheme="minorHAnsi" w:hAnsiTheme="minorHAnsi" w:cstheme="minorHAnsi"/>
                          <w:color w:val="333333"/>
                          <w:sz w:val="22"/>
                          <w:szCs w:val="22"/>
                          <w:shd w:val="clear" w:color="auto" w:fill="FFFFFF"/>
                        </w:rPr>
                        <w:t xml:space="preserve">The materials used by scribes were all handmade.  The ingredients for the ink had to be collected and then prepared, often by the scribes themselves.  They sharpened their own quills with very sharp knives which they also used to scratch out mistakes they made. </w:t>
                      </w:r>
                    </w:p>
                    <w:p w:rsidR="000D5722" w:rsidRPr="008319AD" w:rsidRDefault="000D5722" w:rsidP="000D5722">
                      <w:pPr>
                        <w:rPr>
                          <w:rFonts w:asciiTheme="minorHAnsi" w:hAnsiTheme="minorHAnsi" w:cstheme="minorHAnsi"/>
                          <w:sz w:val="22"/>
                          <w:szCs w:val="22"/>
                        </w:rPr>
                      </w:pPr>
                    </w:p>
                    <w:p w:rsidR="000D5722" w:rsidRPr="008319AD" w:rsidRDefault="000D5722" w:rsidP="000D5722">
                      <w:pPr>
                        <w:rPr>
                          <w:rFonts w:asciiTheme="minorHAnsi" w:hAnsiTheme="minorHAnsi" w:cstheme="minorHAnsi"/>
                          <w:color w:val="333333"/>
                          <w:sz w:val="22"/>
                          <w:szCs w:val="22"/>
                          <w:shd w:val="clear" w:color="auto" w:fill="FFFFFF"/>
                        </w:rPr>
                      </w:pPr>
                      <w:r w:rsidRPr="008319AD">
                        <w:rPr>
                          <w:rFonts w:asciiTheme="minorHAnsi" w:hAnsiTheme="minorHAnsi" w:cstheme="minorHAnsi"/>
                          <w:sz w:val="22"/>
                          <w:szCs w:val="22"/>
                        </w:rPr>
                        <w:t>Scribes, however did not always copy a document exactly as it stood.  They made changes, sometimes to punctuation, but also to the words used in the text.   Sometimes they were just tired or careless.  Sometimes they came across words they were unfamiliar with,  and would change it to a word they thought fitted better.  Sometimes during a long day they would be distracted or tired and make errors.  However there was another aspect to this.  Many saw it as their job to make their copy better than the original.  They might see a word which they thought didn’t fit so well so they would change it for another.</w:t>
                      </w:r>
                    </w:p>
                    <w:p w:rsidR="000D5722" w:rsidRPr="008319AD" w:rsidRDefault="000D5722" w:rsidP="000D5722">
                      <w:pPr>
                        <w:rPr>
                          <w:rFonts w:asciiTheme="minorHAnsi" w:hAnsiTheme="minorHAnsi" w:cstheme="minorHAnsi"/>
                          <w:sz w:val="22"/>
                          <w:szCs w:val="22"/>
                        </w:rPr>
                      </w:pPr>
                    </w:p>
                    <w:p w:rsidR="000D5722" w:rsidRPr="008319AD" w:rsidRDefault="000D5722" w:rsidP="000D5722">
                      <w:pPr>
                        <w:rPr>
                          <w:rFonts w:asciiTheme="minorHAnsi" w:hAnsiTheme="minorHAnsi" w:cstheme="minorHAnsi"/>
                          <w:sz w:val="22"/>
                          <w:szCs w:val="22"/>
                        </w:rPr>
                      </w:pPr>
                      <w:r w:rsidRPr="008319AD">
                        <w:rPr>
                          <w:rFonts w:asciiTheme="minorHAnsi" w:hAnsiTheme="minorHAnsi" w:cstheme="minorHAnsi"/>
                          <w:sz w:val="22"/>
                          <w:szCs w:val="22"/>
                        </w:rPr>
                        <w:t>As a result the Declaration of Arbroath has changed from the original version sent to the pope in 1320.</w:t>
                      </w:r>
                    </w:p>
                    <w:p w:rsidR="000D5722" w:rsidRPr="008319AD" w:rsidRDefault="000D5722" w:rsidP="000D5722">
                      <w:pPr>
                        <w:rPr>
                          <w:rFonts w:asciiTheme="minorHAnsi" w:hAnsiTheme="minorHAnsi" w:cstheme="minorHAnsi"/>
                          <w:sz w:val="22"/>
                          <w:szCs w:val="22"/>
                        </w:rPr>
                      </w:pPr>
                    </w:p>
                    <w:p w:rsidR="00C15707" w:rsidRPr="00C15707" w:rsidRDefault="000D5722">
                      <w:pPr>
                        <w:rPr>
                          <w:rFonts w:asciiTheme="minorHAnsi" w:hAnsiTheme="minorHAnsi" w:cstheme="minorHAnsi"/>
                          <w:sz w:val="22"/>
                          <w:szCs w:val="22"/>
                        </w:rPr>
                      </w:pPr>
                      <w:r w:rsidRPr="008319AD">
                        <w:rPr>
                          <w:rFonts w:asciiTheme="minorHAnsi" w:hAnsiTheme="minorHAnsi" w:cstheme="minorHAnsi"/>
                          <w:sz w:val="22"/>
                          <w:szCs w:val="22"/>
                        </w:rPr>
                        <w:t xml:space="preserve">Please see the example </w:t>
                      </w:r>
                      <w:r w:rsidR="008319AD">
                        <w:rPr>
                          <w:rFonts w:asciiTheme="minorHAnsi" w:hAnsiTheme="minorHAnsi" w:cstheme="minorHAnsi"/>
                          <w:sz w:val="22"/>
                          <w:szCs w:val="22"/>
                        </w:rPr>
                        <w:t>on the next page</w:t>
                      </w:r>
                      <w:r w:rsidRPr="008319AD">
                        <w:rPr>
                          <w:rFonts w:asciiTheme="minorHAnsi" w:hAnsiTheme="minorHAnsi" w:cstheme="minorHAnsi"/>
                          <w:sz w:val="22"/>
                          <w:szCs w:val="22"/>
                        </w:rPr>
                        <w:t xml:space="preserve"> which shows changes which took place</w:t>
                      </w:r>
                      <w:r w:rsidR="008319AD">
                        <w:rPr>
                          <w:rFonts w:asciiTheme="minorHAnsi" w:hAnsiTheme="minorHAnsi" w:cstheme="minorHAnsi"/>
                          <w:sz w:val="22"/>
                          <w:szCs w:val="22"/>
                        </w:rPr>
                        <w:t>.</w:t>
                      </w:r>
                      <w:r w:rsidRPr="008319AD">
                        <w:rPr>
                          <w:rFonts w:asciiTheme="minorHAnsi" w:hAnsiTheme="minorHAnsi" w:cstheme="minorHAnsi"/>
                          <w:sz w:val="22"/>
                          <w:szCs w:val="22"/>
                        </w:rPr>
                        <w:t xml:space="preserve"> </w:t>
                      </w:r>
                    </w:p>
                  </w:txbxContent>
                </v:textbox>
                <w10:wrap anchorx="margin"/>
              </v:shape>
            </w:pict>
          </mc:Fallback>
        </mc:AlternateContent>
      </w:r>
    </w:p>
    <w:p w:rsidR="000D5722" w:rsidRDefault="000D5722" w:rsidP="00D62942"/>
    <w:p w:rsidR="000D5722" w:rsidRDefault="000D5722" w:rsidP="00D62942"/>
    <w:p w:rsidR="000D5722" w:rsidRDefault="000D5722" w:rsidP="00D62942"/>
    <w:p w:rsidR="000D5722" w:rsidRDefault="000D5722" w:rsidP="00D62942"/>
    <w:p w:rsidR="000D5722" w:rsidRDefault="000D5722" w:rsidP="00D62942"/>
    <w:p w:rsidR="000D5722" w:rsidRDefault="000D5722" w:rsidP="00D62942"/>
    <w:p w:rsidR="000D5722" w:rsidRDefault="000D5722" w:rsidP="00D62942"/>
    <w:p w:rsidR="000D5722" w:rsidRDefault="000D5722" w:rsidP="00D62942"/>
    <w:p w:rsidR="000D5722" w:rsidRDefault="000D5722" w:rsidP="00D62942"/>
    <w:p w:rsidR="000D5722" w:rsidRDefault="000D5722" w:rsidP="00D62942"/>
    <w:p w:rsidR="000D5722" w:rsidRDefault="000D5722" w:rsidP="00D62942"/>
    <w:p w:rsidR="000D5722" w:rsidRDefault="000D5722" w:rsidP="00D62942"/>
    <w:p w:rsidR="000D5722" w:rsidRDefault="000D5722" w:rsidP="00D62942"/>
    <w:p w:rsidR="000D5722" w:rsidRDefault="000D5722" w:rsidP="00D62942"/>
    <w:p w:rsidR="000D5722" w:rsidRDefault="000D5722" w:rsidP="00D62942"/>
    <w:p w:rsidR="000D5722" w:rsidRDefault="000D5722" w:rsidP="00D62942"/>
    <w:p w:rsidR="000D5722" w:rsidRDefault="000D5722" w:rsidP="00D62942"/>
    <w:p w:rsidR="000D5722" w:rsidRDefault="000D5722" w:rsidP="00D62942"/>
    <w:p w:rsidR="000D5722" w:rsidRDefault="000D5722" w:rsidP="00D62942"/>
    <w:p w:rsidR="000D5722" w:rsidRDefault="000D5722" w:rsidP="00D62942"/>
    <w:p w:rsidR="000D5722" w:rsidRDefault="000D5722" w:rsidP="00D62942"/>
    <w:p w:rsidR="000D5722" w:rsidRDefault="000D5722" w:rsidP="00D62942"/>
    <w:p w:rsidR="00074EF0" w:rsidRDefault="00074EF0" w:rsidP="00D62942"/>
    <w:p w:rsidR="00074EF0" w:rsidRDefault="00074EF0" w:rsidP="00D62942"/>
    <w:p w:rsidR="00074EF0" w:rsidRDefault="00074EF0" w:rsidP="00D62942"/>
    <w:p w:rsidR="00A35F55" w:rsidRDefault="00A35F55" w:rsidP="00D62942"/>
    <w:p w:rsidR="00A35F55" w:rsidRDefault="00A35F55" w:rsidP="00D62942"/>
    <w:p w:rsidR="00A35F55" w:rsidRDefault="00A35F55" w:rsidP="00D62942"/>
    <w:p w:rsidR="00A35F55" w:rsidRDefault="00A35F55" w:rsidP="00D62942"/>
    <w:p w:rsidR="00A35F55" w:rsidRDefault="00A35F55" w:rsidP="00D62942"/>
    <w:p w:rsidR="00A35F55" w:rsidRDefault="00A35F55" w:rsidP="00D62942"/>
    <w:p w:rsidR="00BC0D89" w:rsidRDefault="00BC0D89" w:rsidP="00D62942"/>
    <w:p w:rsidR="00255ECB" w:rsidRDefault="00255ECB" w:rsidP="00D62942"/>
    <w:p w:rsidR="00255ECB" w:rsidRDefault="000D5722" w:rsidP="00D62942">
      <w:r>
        <w:rPr>
          <w:noProof/>
          <w:lang w:eastAsia="en-GB"/>
        </w:rPr>
        <w:lastRenderedPageBreak/>
        <mc:AlternateContent>
          <mc:Choice Requires="wps">
            <w:drawing>
              <wp:anchor distT="45720" distB="45720" distL="114300" distR="114300" simplePos="0" relativeHeight="251675648" behindDoc="0" locked="0" layoutInCell="1" allowOverlap="1" wp14:anchorId="124B399B" wp14:editId="6AED9FC9">
                <wp:simplePos x="0" y="0"/>
                <wp:positionH relativeFrom="margin">
                  <wp:align>left</wp:align>
                </wp:positionH>
                <wp:positionV relativeFrom="paragraph">
                  <wp:posOffset>219075</wp:posOffset>
                </wp:positionV>
                <wp:extent cx="9505950" cy="62769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0" cy="6276975"/>
                        </a:xfrm>
                        <a:prstGeom prst="rect">
                          <a:avLst/>
                        </a:prstGeom>
                        <a:solidFill>
                          <a:srgbClr val="FFFFFF"/>
                        </a:solidFill>
                        <a:ln w="9525">
                          <a:solidFill>
                            <a:srgbClr val="000000"/>
                          </a:solidFill>
                          <a:miter lim="800000"/>
                          <a:headEnd/>
                          <a:tailEnd/>
                        </a:ln>
                      </wps:spPr>
                      <wps:txbx>
                        <w:txbxContent>
                          <w:p w:rsidR="000B437C" w:rsidRPr="00813525" w:rsidRDefault="00914F5B" w:rsidP="000B437C">
                            <w:pPr>
                              <w:rPr>
                                <w:rFonts w:asciiTheme="minorHAnsi" w:hAnsiTheme="minorHAnsi" w:cstheme="minorHAnsi"/>
                                <w:b/>
                              </w:rPr>
                            </w:pPr>
                            <w:r w:rsidRPr="00813525">
                              <w:rPr>
                                <w:rFonts w:asciiTheme="minorHAnsi" w:hAnsiTheme="minorHAnsi" w:cstheme="minorHAnsi"/>
                                <w:b/>
                              </w:rPr>
                              <w:t xml:space="preserve">A.  </w:t>
                            </w:r>
                            <w:r w:rsidR="000B437C" w:rsidRPr="00813525">
                              <w:rPr>
                                <w:rFonts w:asciiTheme="minorHAnsi" w:hAnsiTheme="minorHAnsi" w:cstheme="minorHAnsi"/>
                                <w:b/>
                              </w:rPr>
                              <w:t xml:space="preserve">Scribes </w:t>
                            </w:r>
                            <w:r w:rsidRPr="00813525">
                              <w:rPr>
                                <w:rFonts w:asciiTheme="minorHAnsi" w:hAnsiTheme="minorHAnsi" w:cstheme="minorHAnsi"/>
                                <w:b/>
                              </w:rPr>
                              <w:t>copied</w:t>
                            </w:r>
                            <w:r w:rsidR="000B437C" w:rsidRPr="00813525">
                              <w:rPr>
                                <w:rFonts w:asciiTheme="minorHAnsi" w:hAnsiTheme="minorHAnsi" w:cstheme="minorHAnsi"/>
                                <w:b/>
                              </w:rPr>
                              <w:t xml:space="preserve"> the most widely available copy, and each of the three examples below are from this original:</w:t>
                            </w:r>
                            <w:r w:rsidRPr="00813525">
                              <w:rPr>
                                <w:rFonts w:asciiTheme="minorHAnsi" w:hAnsiTheme="minorHAnsi" w:cstheme="minorHAnsi"/>
                                <w:b/>
                              </w:rPr>
                              <w:br/>
                            </w:r>
                          </w:p>
                          <w:p w:rsidR="000B437C" w:rsidRPr="00813525" w:rsidRDefault="000B437C" w:rsidP="000B437C">
                            <w:pPr>
                              <w:rPr>
                                <w:rFonts w:asciiTheme="minorHAnsi" w:hAnsiTheme="minorHAnsi" w:cstheme="minorHAnsi"/>
                              </w:rPr>
                            </w:pPr>
                            <w:r w:rsidRPr="00813525">
                              <w:rPr>
                                <w:rFonts w:asciiTheme="minorHAnsi" w:hAnsiTheme="minorHAnsi" w:cstheme="minorHAnsi"/>
                              </w:rPr>
                              <w:t xml:space="preserve">Example 1: </w:t>
                            </w:r>
                          </w:p>
                          <w:p w:rsidR="000B437C" w:rsidRPr="00813525" w:rsidRDefault="000B437C" w:rsidP="000B437C">
                            <w:pPr>
                              <w:rPr>
                                <w:rFonts w:asciiTheme="minorHAnsi" w:hAnsiTheme="minorHAnsi" w:cstheme="minorHAnsi"/>
                                <w:sz w:val="28"/>
                                <w:szCs w:val="28"/>
                              </w:rPr>
                            </w:pPr>
                            <w:r w:rsidRPr="00813525">
                              <w:rPr>
                                <w:rFonts w:asciiTheme="minorHAnsi" w:hAnsiTheme="minorHAnsi" w:cstheme="minorHAnsi"/>
                                <w:sz w:val="28"/>
                                <w:szCs w:val="28"/>
                              </w:rPr>
                              <w:t xml:space="preserve">But if he should </w:t>
                            </w:r>
                            <w:r w:rsidRPr="00813525">
                              <w:rPr>
                                <w:rFonts w:asciiTheme="minorHAnsi" w:hAnsiTheme="minorHAnsi" w:cstheme="minorHAnsi"/>
                                <w:sz w:val="28"/>
                                <w:szCs w:val="28"/>
                                <w:highlight w:val="yellow"/>
                              </w:rPr>
                              <w:t>give up what he has begun</w:t>
                            </w:r>
                            <w:r w:rsidRPr="00813525">
                              <w:rPr>
                                <w:rFonts w:asciiTheme="minorHAnsi" w:hAnsiTheme="minorHAnsi" w:cstheme="minorHAnsi"/>
                                <w:sz w:val="28"/>
                                <w:szCs w:val="28"/>
                              </w:rPr>
                              <w:t xml:space="preserve">, and </w:t>
                            </w:r>
                            <w:r w:rsidRPr="00813525">
                              <w:rPr>
                                <w:rFonts w:asciiTheme="minorHAnsi" w:hAnsiTheme="minorHAnsi" w:cstheme="minorHAnsi"/>
                                <w:sz w:val="28"/>
                                <w:szCs w:val="28"/>
                                <w:highlight w:val="green"/>
                              </w:rPr>
                              <w:t>wish to put us or our kingdom under the control of the English or their king</w:t>
                            </w:r>
                            <w:r w:rsidRPr="00813525">
                              <w:rPr>
                                <w:rFonts w:asciiTheme="minorHAnsi" w:hAnsiTheme="minorHAnsi" w:cstheme="minorHAnsi"/>
                                <w:sz w:val="28"/>
                                <w:szCs w:val="28"/>
                              </w:rPr>
                              <w:t xml:space="preserve">, we </w:t>
                            </w:r>
                            <w:r w:rsidRPr="00813525">
                              <w:rPr>
                                <w:rFonts w:asciiTheme="minorHAnsi" w:hAnsiTheme="minorHAnsi" w:cstheme="minorHAnsi"/>
                                <w:sz w:val="28"/>
                                <w:szCs w:val="28"/>
                                <w:highlight w:val="cyan"/>
                              </w:rPr>
                              <w:t>would immediately do our best to get rid of him as our enemy</w:t>
                            </w:r>
                            <w:r w:rsidRPr="00813525">
                              <w:rPr>
                                <w:rFonts w:asciiTheme="minorHAnsi" w:hAnsiTheme="minorHAnsi" w:cstheme="minorHAnsi"/>
                                <w:sz w:val="28"/>
                                <w:szCs w:val="28"/>
                              </w:rPr>
                              <w:t xml:space="preserve"> and as </w:t>
                            </w:r>
                            <w:r w:rsidRPr="00813525">
                              <w:rPr>
                                <w:rFonts w:asciiTheme="minorHAnsi" w:hAnsiTheme="minorHAnsi" w:cstheme="minorHAnsi"/>
                                <w:sz w:val="28"/>
                                <w:szCs w:val="28"/>
                                <w:highlight w:val="lightGray"/>
                              </w:rPr>
                              <w:t>someone who has undermined both his right</w:t>
                            </w:r>
                            <w:r w:rsidRPr="00813525">
                              <w:rPr>
                                <w:rFonts w:asciiTheme="minorHAnsi" w:hAnsiTheme="minorHAnsi" w:cstheme="minorHAnsi"/>
                                <w:sz w:val="28"/>
                                <w:szCs w:val="28"/>
                              </w:rPr>
                              <w:t xml:space="preserve"> as king and ours as a kingdom, and </w:t>
                            </w:r>
                            <w:r w:rsidRPr="00813525">
                              <w:rPr>
                                <w:rFonts w:asciiTheme="minorHAnsi" w:hAnsiTheme="minorHAnsi" w:cstheme="minorHAnsi"/>
                                <w:sz w:val="28"/>
                                <w:szCs w:val="28"/>
                                <w:highlight w:val="darkCyan"/>
                              </w:rPr>
                              <w:t>we would make someone else our king who would be able to defend us properly</w:t>
                            </w:r>
                            <w:r w:rsidRPr="00813525">
                              <w:rPr>
                                <w:rFonts w:asciiTheme="minorHAnsi" w:hAnsiTheme="minorHAnsi" w:cstheme="minorHAnsi"/>
                                <w:sz w:val="28"/>
                                <w:szCs w:val="28"/>
                              </w:rPr>
                              <w:t xml:space="preserve">. </w:t>
                            </w:r>
                          </w:p>
                          <w:p w:rsidR="000B437C" w:rsidRPr="00813525" w:rsidRDefault="000B437C" w:rsidP="000B437C">
                            <w:pPr>
                              <w:spacing w:after="120"/>
                              <w:rPr>
                                <w:rFonts w:asciiTheme="minorHAnsi" w:hAnsiTheme="minorHAnsi" w:cstheme="minorHAnsi"/>
                                <w:iCs/>
                                <w:szCs w:val="24"/>
                              </w:rPr>
                            </w:pPr>
                          </w:p>
                          <w:p w:rsidR="000B437C" w:rsidRPr="00813525" w:rsidRDefault="000B437C" w:rsidP="000B437C">
                            <w:pPr>
                              <w:spacing w:after="120"/>
                              <w:rPr>
                                <w:rFonts w:asciiTheme="minorHAnsi" w:hAnsiTheme="minorHAnsi" w:cstheme="minorHAnsi"/>
                                <w:iCs/>
                                <w:szCs w:val="24"/>
                              </w:rPr>
                            </w:pPr>
                            <w:r w:rsidRPr="00813525">
                              <w:rPr>
                                <w:rFonts w:asciiTheme="minorHAnsi" w:hAnsiTheme="minorHAnsi" w:cstheme="minorHAnsi"/>
                                <w:iCs/>
                                <w:szCs w:val="24"/>
                              </w:rPr>
                              <w:t>The versions below are the changes they made:</w:t>
                            </w:r>
                          </w:p>
                          <w:p w:rsidR="000B437C" w:rsidRPr="00813525" w:rsidRDefault="000B437C" w:rsidP="000B437C">
                            <w:pPr>
                              <w:spacing w:after="120"/>
                              <w:rPr>
                                <w:rFonts w:asciiTheme="minorHAnsi" w:hAnsiTheme="minorHAnsi" w:cstheme="minorHAnsi"/>
                                <w:i/>
                                <w:iCs/>
                                <w:szCs w:val="24"/>
                              </w:rPr>
                            </w:pPr>
                            <w:r w:rsidRPr="00813525">
                              <w:rPr>
                                <w:rFonts w:asciiTheme="minorHAnsi" w:hAnsiTheme="minorHAnsi" w:cstheme="minorHAnsi"/>
                                <w:i/>
                                <w:iCs/>
                                <w:szCs w:val="24"/>
                              </w:rPr>
                              <w:t xml:space="preserve">Manuscript R: But if he should </w:t>
                            </w:r>
                            <w:r w:rsidRPr="00813525">
                              <w:rPr>
                                <w:rFonts w:asciiTheme="minorHAnsi" w:hAnsiTheme="minorHAnsi" w:cstheme="minorHAnsi"/>
                                <w:i/>
                                <w:iCs/>
                                <w:szCs w:val="24"/>
                                <w:highlight w:val="yellow"/>
                              </w:rPr>
                              <w:t xml:space="preserve">give up </w:t>
                            </w:r>
                            <w:r w:rsidRPr="00813525">
                              <w:rPr>
                                <w:rFonts w:asciiTheme="minorHAnsi" w:hAnsiTheme="minorHAnsi" w:cstheme="minorHAnsi"/>
                                <w:b/>
                                <w:bCs/>
                                <w:i/>
                                <w:iCs/>
                                <w:szCs w:val="24"/>
                                <w:highlight w:val="yellow"/>
                              </w:rPr>
                              <w:t>those things</w:t>
                            </w:r>
                            <w:r w:rsidRPr="00813525">
                              <w:rPr>
                                <w:rFonts w:asciiTheme="minorHAnsi" w:hAnsiTheme="minorHAnsi" w:cstheme="minorHAnsi"/>
                                <w:i/>
                                <w:iCs/>
                                <w:szCs w:val="24"/>
                                <w:highlight w:val="yellow"/>
                              </w:rPr>
                              <w:t xml:space="preserve"> he has begun</w:t>
                            </w:r>
                          </w:p>
                          <w:p w:rsidR="000B437C" w:rsidRPr="00813525" w:rsidRDefault="000B437C" w:rsidP="000B437C">
                            <w:pPr>
                              <w:spacing w:after="120"/>
                              <w:rPr>
                                <w:rFonts w:asciiTheme="minorHAnsi" w:hAnsiTheme="minorHAnsi" w:cstheme="minorHAnsi"/>
                                <w:i/>
                                <w:iCs/>
                                <w:szCs w:val="24"/>
                              </w:rPr>
                            </w:pPr>
                            <w:r w:rsidRPr="00813525">
                              <w:rPr>
                                <w:rFonts w:asciiTheme="minorHAnsi" w:hAnsiTheme="minorHAnsi" w:cstheme="minorHAnsi"/>
                                <w:i/>
                                <w:iCs/>
                                <w:szCs w:val="24"/>
                              </w:rPr>
                              <w:t xml:space="preserve">Manuscript H: </w:t>
                            </w:r>
                            <w:r w:rsidRPr="00813525">
                              <w:rPr>
                                <w:rFonts w:asciiTheme="minorHAnsi" w:hAnsiTheme="minorHAnsi" w:cstheme="minorHAnsi"/>
                                <w:i/>
                                <w:iCs/>
                                <w:szCs w:val="24"/>
                                <w:highlight w:val="green"/>
                              </w:rPr>
                              <w:t xml:space="preserve">and wish to </w:t>
                            </w:r>
                            <w:r w:rsidRPr="00813525">
                              <w:rPr>
                                <w:rFonts w:asciiTheme="minorHAnsi" w:hAnsiTheme="minorHAnsi" w:cstheme="minorHAnsi"/>
                                <w:b/>
                                <w:bCs/>
                                <w:i/>
                                <w:iCs/>
                                <w:szCs w:val="24"/>
                                <w:highlight w:val="green"/>
                              </w:rPr>
                              <w:t xml:space="preserve">hand </w:t>
                            </w:r>
                            <w:r w:rsidRPr="00813525">
                              <w:rPr>
                                <w:rFonts w:asciiTheme="minorHAnsi" w:hAnsiTheme="minorHAnsi" w:cstheme="minorHAnsi"/>
                                <w:i/>
                                <w:iCs/>
                                <w:szCs w:val="24"/>
                                <w:highlight w:val="green"/>
                              </w:rPr>
                              <w:t xml:space="preserve">us or our kingdom </w:t>
                            </w:r>
                            <w:r w:rsidRPr="00813525">
                              <w:rPr>
                                <w:rFonts w:asciiTheme="minorHAnsi" w:hAnsiTheme="minorHAnsi" w:cstheme="minorHAnsi"/>
                                <w:b/>
                                <w:bCs/>
                                <w:i/>
                                <w:iCs/>
                                <w:szCs w:val="24"/>
                                <w:highlight w:val="green"/>
                              </w:rPr>
                              <w:t>over</w:t>
                            </w:r>
                            <w:r w:rsidRPr="00813525">
                              <w:rPr>
                                <w:rFonts w:asciiTheme="minorHAnsi" w:hAnsiTheme="minorHAnsi" w:cstheme="minorHAnsi"/>
                                <w:i/>
                                <w:iCs/>
                                <w:szCs w:val="24"/>
                                <w:highlight w:val="green"/>
                              </w:rPr>
                              <w:t xml:space="preserve"> to the English or their king</w:t>
                            </w:r>
                          </w:p>
                          <w:p w:rsidR="000B437C" w:rsidRPr="00813525" w:rsidRDefault="000B437C" w:rsidP="000B437C">
                            <w:pPr>
                              <w:spacing w:after="120"/>
                              <w:rPr>
                                <w:rFonts w:asciiTheme="minorHAnsi" w:hAnsiTheme="minorHAnsi" w:cstheme="minorHAnsi"/>
                                <w:i/>
                                <w:iCs/>
                                <w:szCs w:val="24"/>
                              </w:rPr>
                            </w:pPr>
                            <w:r w:rsidRPr="00813525">
                              <w:rPr>
                                <w:rFonts w:asciiTheme="minorHAnsi" w:hAnsiTheme="minorHAnsi" w:cstheme="minorHAnsi"/>
                                <w:i/>
                                <w:iCs/>
                                <w:szCs w:val="24"/>
                              </w:rPr>
                              <w:t xml:space="preserve">Manuscript FC: </w:t>
                            </w:r>
                            <w:r w:rsidRPr="00813525">
                              <w:rPr>
                                <w:rFonts w:asciiTheme="minorHAnsi" w:hAnsiTheme="minorHAnsi" w:cstheme="minorHAnsi"/>
                                <w:i/>
                                <w:iCs/>
                                <w:szCs w:val="24"/>
                                <w:highlight w:val="cyan"/>
                              </w:rPr>
                              <w:t xml:space="preserve">we would immediately do our best to </w:t>
                            </w:r>
                            <w:r w:rsidRPr="00813525">
                              <w:rPr>
                                <w:rFonts w:asciiTheme="minorHAnsi" w:hAnsiTheme="minorHAnsi" w:cstheme="minorHAnsi"/>
                                <w:b/>
                                <w:bCs/>
                                <w:i/>
                                <w:iCs/>
                                <w:szCs w:val="24"/>
                                <w:highlight w:val="cyan"/>
                              </w:rPr>
                              <w:t>seek him out</w:t>
                            </w:r>
                            <w:r w:rsidRPr="00813525">
                              <w:rPr>
                                <w:rFonts w:asciiTheme="minorHAnsi" w:hAnsiTheme="minorHAnsi" w:cstheme="minorHAnsi"/>
                                <w:i/>
                                <w:iCs/>
                                <w:szCs w:val="24"/>
                                <w:highlight w:val="cyan"/>
                              </w:rPr>
                              <w:t xml:space="preserve"> as our enemy</w:t>
                            </w:r>
                          </w:p>
                          <w:p w:rsidR="000B437C" w:rsidRPr="00813525" w:rsidRDefault="000B437C" w:rsidP="000B437C">
                            <w:pPr>
                              <w:spacing w:after="120"/>
                              <w:rPr>
                                <w:rFonts w:asciiTheme="minorHAnsi" w:hAnsiTheme="minorHAnsi" w:cstheme="minorHAnsi"/>
                                <w:i/>
                                <w:iCs/>
                                <w:szCs w:val="24"/>
                              </w:rPr>
                            </w:pPr>
                            <w:r w:rsidRPr="00813525">
                              <w:rPr>
                                <w:rFonts w:asciiTheme="minorHAnsi" w:hAnsiTheme="minorHAnsi" w:cstheme="minorHAnsi"/>
                                <w:i/>
                                <w:iCs/>
                                <w:szCs w:val="24"/>
                              </w:rPr>
                              <w:t xml:space="preserve">Manuscript R: as our enemy and as someone </w:t>
                            </w:r>
                            <w:r w:rsidRPr="00813525">
                              <w:rPr>
                                <w:rFonts w:asciiTheme="minorHAnsi" w:hAnsiTheme="minorHAnsi" w:cstheme="minorHAnsi"/>
                                <w:i/>
                                <w:iCs/>
                                <w:szCs w:val="24"/>
                                <w:highlight w:val="lightGray"/>
                              </w:rPr>
                              <w:t xml:space="preserve">who has </w:t>
                            </w:r>
                            <w:r w:rsidRPr="00813525">
                              <w:rPr>
                                <w:rFonts w:asciiTheme="minorHAnsi" w:hAnsiTheme="minorHAnsi" w:cstheme="minorHAnsi"/>
                                <w:b/>
                                <w:bCs/>
                                <w:i/>
                                <w:iCs/>
                                <w:szCs w:val="24"/>
                                <w:highlight w:val="lightGray"/>
                              </w:rPr>
                              <w:t>destroyed</w:t>
                            </w:r>
                            <w:r w:rsidRPr="00813525">
                              <w:rPr>
                                <w:rFonts w:asciiTheme="minorHAnsi" w:hAnsiTheme="minorHAnsi" w:cstheme="minorHAnsi"/>
                                <w:i/>
                                <w:iCs/>
                                <w:szCs w:val="24"/>
                                <w:highlight w:val="lightGray"/>
                              </w:rPr>
                              <w:t xml:space="preserve"> both his right</w:t>
                            </w:r>
                            <w:r w:rsidRPr="00813525">
                              <w:rPr>
                                <w:rFonts w:asciiTheme="minorHAnsi" w:hAnsiTheme="minorHAnsi" w:cstheme="minorHAnsi"/>
                                <w:i/>
                                <w:iCs/>
                                <w:szCs w:val="24"/>
                              </w:rPr>
                              <w:t xml:space="preserve"> as king and ours as a kingdom</w:t>
                            </w:r>
                          </w:p>
                          <w:p w:rsidR="000B437C" w:rsidRPr="00813525" w:rsidRDefault="000B437C" w:rsidP="000D5722">
                            <w:pPr>
                              <w:rPr>
                                <w:rFonts w:asciiTheme="minorHAnsi" w:hAnsiTheme="minorHAnsi" w:cstheme="minorHAnsi"/>
                                <w:i/>
                                <w:iCs/>
                                <w:szCs w:val="24"/>
                              </w:rPr>
                            </w:pPr>
                            <w:r w:rsidRPr="00813525">
                              <w:rPr>
                                <w:rFonts w:asciiTheme="minorHAnsi" w:hAnsiTheme="minorHAnsi" w:cstheme="minorHAnsi"/>
                                <w:i/>
                                <w:iCs/>
                                <w:szCs w:val="24"/>
                              </w:rPr>
                              <w:t xml:space="preserve">Manuscript FC: </w:t>
                            </w:r>
                            <w:r w:rsidRPr="00813525">
                              <w:rPr>
                                <w:rFonts w:asciiTheme="minorHAnsi" w:hAnsiTheme="minorHAnsi" w:cstheme="minorHAnsi"/>
                                <w:i/>
                                <w:iCs/>
                                <w:szCs w:val="24"/>
                                <w:highlight w:val="darkCyan"/>
                              </w:rPr>
                              <w:t xml:space="preserve">we would make our king </w:t>
                            </w:r>
                            <w:r w:rsidRPr="00813525">
                              <w:rPr>
                                <w:rFonts w:asciiTheme="minorHAnsi" w:hAnsiTheme="minorHAnsi" w:cstheme="minorHAnsi"/>
                                <w:b/>
                                <w:bCs/>
                                <w:i/>
                                <w:iCs/>
                                <w:szCs w:val="24"/>
                                <w:highlight w:val="darkCyan"/>
                              </w:rPr>
                              <w:t>whoever</w:t>
                            </w:r>
                            <w:r w:rsidRPr="00813525">
                              <w:rPr>
                                <w:rFonts w:asciiTheme="minorHAnsi" w:hAnsiTheme="minorHAnsi" w:cstheme="minorHAnsi"/>
                                <w:i/>
                                <w:iCs/>
                                <w:szCs w:val="24"/>
                                <w:highlight w:val="darkCyan"/>
                              </w:rPr>
                              <w:t xml:space="preserve"> would be able to defend us properly</w:t>
                            </w:r>
                          </w:p>
                          <w:p w:rsidR="000B437C" w:rsidRPr="00813525" w:rsidRDefault="000B437C" w:rsidP="000D5722">
                            <w:pPr>
                              <w:rPr>
                                <w:rFonts w:asciiTheme="minorHAnsi" w:hAnsiTheme="minorHAnsi" w:cstheme="minorHAnsi"/>
                              </w:rPr>
                            </w:pPr>
                            <w:r w:rsidRPr="00813525">
                              <w:rPr>
                                <w:rFonts w:asciiTheme="minorHAnsi" w:hAnsiTheme="minorHAnsi" w:cstheme="minorHAnsi"/>
                              </w:rPr>
                              <w:t xml:space="preserve">                 ______________________________________________________________________________________________________</w:t>
                            </w:r>
                          </w:p>
                          <w:p w:rsidR="000B437C" w:rsidRPr="00813525" w:rsidRDefault="000B437C" w:rsidP="000D5722">
                            <w:pPr>
                              <w:rPr>
                                <w:rFonts w:asciiTheme="minorHAnsi" w:hAnsiTheme="minorHAnsi" w:cstheme="minorHAnsi"/>
                              </w:rPr>
                            </w:pPr>
                            <w:r w:rsidRPr="00813525">
                              <w:rPr>
                                <w:rFonts w:asciiTheme="minorHAnsi" w:hAnsiTheme="minorHAnsi" w:cstheme="minorHAnsi"/>
                              </w:rPr>
                              <w:t>Example 2:</w:t>
                            </w:r>
                          </w:p>
                          <w:p w:rsidR="000B437C" w:rsidRPr="00813525" w:rsidRDefault="000B437C" w:rsidP="000B437C">
                            <w:pPr>
                              <w:rPr>
                                <w:rFonts w:asciiTheme="minorHAnsi" w:hAnsiTheme="minorHAnsi" w:cstheme="minorHAnsi"/>
                                <w:sz w:val="28"/>
                                <w:szCs w:val="28"/>
                              </w:rPr>
                            </w:pPr>
                            <w:r w:rsidRPr="00813525">
                              <w:rPr>
                                <w:rFonts w:asciiTheme="minorHAnsi" w:hAnsiTheme="minorHAnsi" w:cstheme="minorHAnsi"/>
                                <w:sz w:val="28"/>
                                <w:szCs w:val="28"/>
                              </w:rPr>
                              <w:t xml:space="preserve">Because as long as a hundred of us </w:t>
                            </w:r>
                            <w:r w:rsidRPr="00813525">
                              <w:rPr>
                                <w:rFonts w:asciiTheme="minorHAnsi" w:hAnsiTheme="minorHAnsi" w:cstheme="minorHAnsi"/>
                                <w:sz w:val="28"/>
                                <w:szCs w:val="28"/>
                                <w:highlight w:val="green"/>
                              </w:rPr>
                              <w:t>remain alive</w:t>
                            </w:r>
                            <w:r w:rsidRPr="00813525">
                              <w:rPr>
                                <w:rFonts w:asciiTheme="minorHAnsi" w:hAnsiTheme="minorHAnsi" w:cstheme="minorHAnsi"/>
                                <w:sz w:val="28"/>
                                <w:szCs w:val="28"/>
                              </w:rPr>
                              <w:t xml:space="preserve">, we will never be put under </w:t>
                            </w:r>
                            <w:r w:rsidRPr="00813525">
                              <w:rPr>
                                <w:rFonts w:asciiTheme="minorHAnsi" w:hAnsiTheme="minorHAnsi" w:cstheme="minorHAnsi"/>
                                <w:sz w:val="28"/>
                                <w:szCs w:val="28"/>
                                <w:highlight w:val="yellow"/>
                              </w:rPr>
                              <w:t>English authority</w:t>
                            </w:r>
                            <w:r w:rsidRPr="00813525">
                              <w:rPr>
                                <w:rFonts w:asciiTheme="minorHAnsi" w:hAnsiTheme="minorHAnsi" w:cstheme="minorHAnsi"/>
                                <w:sz w:val="28"/>
                                <w:szCs w:val="28"/>
                              </w:rPr>
                              <w:t xml:space="preserve"> </w:t>
                            </w:r>
                            <w:r w:rsidRPr="00813525">
                              <w:rPr>
                                <w:rFonts w:asciiTheme="minorHAnsi" w:hAnsiTheme="minorHAnsi" w:cstheme="minorHAnsi"/>
                                <w:sz w:val="28"/>
                                <w:szCs w:val="28"/>
                                <w:highlight w:val="cyan"/>
                              </w:rPr>
                              <w:t>in any way.</w:t>
                            </w:r>
                          </w:p>
                          <w:p w:rsidR="000B437C" w:rsidRPr="00813525" w:rsidRDefault="000B437C" w:rsidP="000B437C">
                            <w:pPr>
                              <w:rPr>
                                <w:rFonts w:asciiTheme="minorHAnsi" w:hAnsiTheme="minorHAnsi" w:cstheme="minorHAnsi"/>
                                <w:sz w:val="28"/>
                                <w:szCs w:val="28"/>
                              </w:rPr>
                            </w:pPr>
                          </w:p>
                          <w:p w:rsidR="000B437C" w:rsidRPr="00813525" w:rsidRDefault="000B437C" w:rsidP="000B437C">
                            <w:pPr>
                              <w:spacing w:after="120"/>
                              <w:rPr>
                                <w:rFonts w:asciiTheme="minorHAnsi" w:hAnsiTheme="minorHAnsi" w:cstheme="minorHAnsi"/>
                                <w:i/>
                                <w:iCs/>
                                <w:szCs w:val="24"/>
                              </w:rPr>
                            </w:pPr>
                            <w:r w:rsidRPr="00813525">
                              <w:rPr>
                                <w:rFonts w:asciiTheme="minorHAnsi" w:hAnsiTheme="minorHAnsi" w:cstheme="minorHAnsi"/>
                                <w:i/>
                                <w:iCs/>
                                <w:szCs w:val="24"/>
                              </w:rPr>
                              <w:t xml:space="preserve">Manuscripts C + R: Because as long as a hundred of us remain alive, we will never be put under </w:t>
                            </w:r>
                            <w:r w:rsidRPr="00813525">
                              <w:rPr>
                                <w:rFonts w:asciiTheme="minorHAnsi" w:hAnsiTheme="minorHAnsi" w:cstheme="minorHAnsi"/>
                                <w:i/>
                                <w:iCs/>
                                <w:szCs w:val="24"/>
                                <w:highlight w:val="yellow"/>
                              </w:rPr>
                              <w:t xml:space="preserve">English </w:t>
                            </w:r>
                            <w:r w:rsidRPr="00813525">
                              <w:rPr>
                                <w:rFonts w:asciiTheme="minorHAnsi" w:hAnsiTheme="minorHAnsi" w:cstheme="minorHAnsi"/>
                                <w:b/>
                                <w:bCs/>
                                <w:i/>
                                <w:iCs/>
                                <w:szCs w:val="24"/>
                                <w:highlight w:val="yellow"/>
                              </w:rPr>
                              <w:t>government</w:t>
                            </w:r>
                            <w:r w:rsidRPr="00813525">
                              <w:rPr>
                                <w:rFonts w:asciiTheme="minorHAnsi" w:hAnsiTheme="minorHAnsi" w:cstheme="minorHAnsi"/>
                                <w:i/>
                                <w:iCs/>
                                <w:szCs w:val="24"/>
                              </w:rPr>
                              <w:t xml:space="preserve"> in any way.</w:t>
                            </w:r>
                          </w:p>
                          <w:p w:rsidR="000B437C" w:rsidRPr="00813525" w:rsidRDefault="000B437C" w:rsidP="000B437C">
                            <w:pPr>
                              <w:spacing w:after="120"/>
                              <w:rPr>
                                <w:rFonts w:asciiTheme="minorHAnsi" w:hAnsiTheme="minorHAnsi" w:cstheme="minorHAnsi"/>
                                <w:i/>
                                <w:iCs/>
                                <w:szCs w:val="24"/>
                              </w:rPr>
                            </w:pPr>
                            <w:r w:rsidRPr="00813525">
                              <w:rPr>
                                <w:rFonts w:asciiTheme="minorHAnsi" w:hAnsiTheme="minorHAnsi" w:cstheme="minorHAnsi"/>
                                <w:i/>
                                <w:iCs/>
                                <w:szCs w:val="24"/>
                              </w:rPr>
                              <w:t xml:space="preserve">Manuscript B: Because as long as a hundred of us remain alive, we will never be put </w:t>
                            </w:r>
                            <w:r w:rsidRPr="00813525">
                              <w:rPr>
                                <w:rFonts w:asciiTheme="minorHAnsi" w:hAnsiTheme="minorHAnsi" w:cstheme="minorHAnsi"/>
                                <w:i/>
                                <w:iCs/>
                                <w:szCs w:val="24"/>
                                <w:highlight w:val="cyan"/>
                              </w:rPr>
                              <w:t>under English authority.</w:t>
                            </w:r>
                            <w:r w:rsidRPr="00813525">
                              <w:rPr>
                                <w:rFonts w:asciiTheme="minorHAnsi" w:hAnsiTheme="minorHAnsi" w:cstheme="minorHAnsi"/>
                                <w:i/>
                                <w:iCs/>
                                <w:szCs w:val="24"/>
                              </w:rPr>
                              <w:t xml:space="preserve"> </w:t>
                            </w:r>
                            <w:r w:rsidRPr="00813525">
                              <w:rPr>
                                <w:rFonts w:asciiTheme="minorHAnsi" w:hAnsiTheme="minorHAnsi" w:cstheme="minorHAnsi"/>
                                <w:szCs w:val="24"/>
                              </w:rPr>
                              <w:t>[</w:t>
                            </w:r>
                            <w:r w:rsidRPr="00813525">
                              <w:rPr>
                                <w:rFonts w:asciiTheme="minorHAnsi" w:hAnsiTheme="minorHAnsi" w:cstheme="minorHAnsi"/>
                                <w:i/>
                                <w:iCs/>
                                <w:szCs w:val="24"/>
                              </w:rPr>
                              <w:t xml:space="preserve">in any way </w:t>
                            </w:r>
                            <w:r w:rsidRPr="00813525">
                              <w:rPr>
                                <w:rFonts w:asciiTheme="minorHAnsi" w:hAnsiTheme="minorHAnsi" w:cstheme="minorHAnsi"/>
                                <w:b/>
                                <w:bCs/>
                                <w:szCs w:val="24"/>
                              </w:rPr>
                              <w:t>has been left out</w:t>
                            </w:r>
                            <w:r w:rsidRPr="00813525">
                              <w:rPr>
                                <w:rFonts w:asciiTheme="minorHAnsi" w:hAnsiTheme="minorHAnsi" w:cstheme="minorHAnsi"/>
                                <w:szCs w:val="24"/>
                              </w:rPr>
                              <w:t>]</w:t>
                            </w:r>
                          </w:p>
                          <w:p w:rsidR="000B437C" w:rsidRPr="00813525" w:rsidRDefault="000B437C" w:rsidP="000B437C">
                            <w:pPr>
                              <w:rPr>
                                <w:rFonts w:asciiTheme="minorHAnsi" w:hAnsiTheme="minorHAnsi" w:cstheme="minorHAnsi"/>
                                <w:i/>
                                <w:iCs/>
                                <w:szCs w:val="24"/>
                              </w:rPr>
                            </w:pPr>
                            <w:r w:rsidRPr="00813525">
                              <w:rPr>
                                <w:rFonts w:asciiTheme="minorHAnsi" w:hAnsiTheme="minorHAnsi" w:cstheme="minorHAnsi"/>
                                <w:i/>
                                <w:iCs/>
                                <w:szCs w:val="24"/>
                              </w:rPr>
                              <w:t xml:space="preserve">Manuscript FE: </w:t>
                            </w:r>
                            <w:r w:rsidRPr="00813525">
                              <w:rPr>
                                <w:rFonts w:asciiTheme="minorHAnsi" w:hAnsiTheme="minorHAnsi" w:cstheme="minorHAnsi"/>
                                <w:i/>
                                <w:iCs/>
                                <w:szCs w:val="24"/>
                                <w:highlight w:val="green"/>
                              </w:rPr>
                              <w:t>a hundred of us remain, we will never</w:t>
                            </w:r>
                            <w:r w:rsidRPr="00813525">
                              <w:rPr>
                                <w:rFonts w:asciiTheme="minorHAnsi" w:hAnsiTheme="minorHAnsi" w:cstheme="minorHAnsi"/>
                                <w:i/>
                                <w:iCs/>
                                <w:szCs w:val="24"/>
                              </w:rPr>
                              <w:t xml:space="preserve"> </w:t>
                            </w:r>
                            <w:r w:rsidRPr="00813525">
                              <w:rPr>
                                <w:rFonts w:asciiTheme="minorHAnsi" w:hAnsiTheme="minorHAnsi" w:cstheme="minorHAnsi"/>
                                <w:szCs w:val="24"/>
                              </w:rPr>
                              <w:t>[</w:t>
                            </w:r>
                            <w:r w:rsidRPr="00813525">
                              <w:rPr>
                                <w:rFonts w:asciiTheme="minorHAnsi" w:hAnsiTheme="minorHAnsi" w:cstheme="minorHAnsi"/>
                                <w:i/>
                                <w:iCs/>
                                <w:szCs w:val="24"/>
                              </w:rPr>
                              <w:t xml:space="preserve">alive </w:t>
                            </w:r>
                            <w:r w:rsidRPr="00813525">
                              <w:rPr>
                                <w:rFonts w:asciiTheme="minorHAnsi" w:hAnsiTheme="minorHAnsi" w:cstheme="minorHAnsi"/>
                                <w:b/>
                                <w:bCs/>
                                <w:szCs w:val="24"/>
                              </w:rPr>
                              <w:t>has been left out</w:t>
                            </w:r>
                            <w:r w:rsidRPr="00813525">
                              <w:rPr>
                                <w:rFonts w:asciiTheme="minorHAnsi" w:hAnsiTheme="minorHAnsi" w:cstheme="minorHAnsi"/>
                                <w:szCs w:val="24"/>
                              </w:rPr>
                              <w:t>]</w:t>
                            </w:r>
                          </w:p>
                          <w:p w:rsidR="000B437C" w:rsidRPr="00813525" w:rsidRDefault="000B437C" w:rsidP="000D5722">
                            <w:pPr>
                              <w:rPr>
                                <w:rFonts w:asciiTheme="minorHAnsi" w:hAnsiTheme="minorHAnsi" w:cstheme="minorHAnsi"/>
                              </w:rPr>
                            </w:pPr>
                            <w:r w:rsidRPr="00813525">
                              <w:rPr>
                                <w:rFonts w:asciiTheme="minorHAnsi" w:hAnsiTheme="minorHAnsi" w:cstheme="minorHAnsi"/>
                              </w:rPr>
                              <w:t xml:space="preserve">               _______________________________________________________________________________________________________</w:t>
                            </w:r>
                          </w:p>
                          <w:p w:rsidR="000B437C" w:rsidRPr="00813525" w:rsidRDefault="000B437C" w:rsidP="000D5722">
                            <w:pPr>
                              <w:rPr>
                                <w:rFonts w:asciiTheme="minorHAnsi" w:hAnsiTheme="minorHAnsi" w:cstheme="minorHAnsi"/>
                              </w:rPr>
                            </w:pPr>
                            <w:r w:rsidRPr="00813525">
                              <w:rPr>
                                <w:rFonts w:asciiTheme="minorHAnsi" w:hAnsiTheme="minorHAnsi" w:cstheme="minorHAnsi"/>
                              </w:rPr>
                              <w:t>Example 3</w:t>
                            </w:r>
                          </w:p>
                          <w:p w:rsidR="000B437C" w:rsidRPr="00813525" w:rsidRDefault="000B437C" w:rsidP="000B437C">
                            <w:pPr>
                              <w:rPr>
                                <w:rFonts w:asciiTheme="minorHAnsi" w:hAnsiTheme="minorHAnsi" w:cstheme="minorHAnsi"/>
                                <w:sz w:val="28"/>
                                <w:szCs w:val="28"/>
                              </w:rPr>
                            </w:pPr>
                            <w:r w:rsidRPr="00813525">
                              <w:rPr>
                                <w:rFonts w:asciiTheme="minorHAnsi" w:hAnsiTheme="minorHAnsi" w:cstheme="minorHAnsi"/>
                                <w:sz w:val="28"/>
                                <w:szCs w:val="28"/>
                              </w:rPr>
                              <w:t xml:space="preserve">It is not, though, for glory in war, </w:t>
                            </w:r>
                            <w:r w:rsidRPr="00813525">
                              <w:rPr>
                                <w:rFonts w:asciiTheme="minorHAnsi" w:hAnsiTheme="minorHAnsi" w:cstheme="minorHAnsi"/>
                                <w:sz w:val="28"/>
                                <w:szCs w:val="28"/>
                                <w:highlight w:val="magenta"/>
                              </w:rPr>
                              <w:t>riches or fame</w:t>
                            </w:r>
                            <w:r w:rsidRPr="00813525">
                              <w:rPr>
                                <w:rFonts w:asciiTheme="minorHAnsi" w:hAnsiTheme="minorHAnsi" w:cstheme="minorHAnsi"/>
                                <w:sz w:val="28"/>
                                <w:szCs w:val="28"/>
                              </w:rPr>
                              <w:t xml:space="preserve"> that we fight, but only for the laws of our fathers and for freedom, which no respectable person </w:t>
                            </w:r>
                            <w:r w:rsidRPr="00813525">
                              <w:rPr>
                                <w:rFonts w:asciiTheme="minorHAnsi" w:hAnsiTheme="minorHAnsi" w:cstheme="minorHAnsi"/>
                                <w:sz w:val="28"/>
                                <w:szCs w:val="28"/>
                                <w:highlight w:val="red"/>
                              </w:rPr>
                              <w:t>lets go of</w:t>
                            </w:r>
                            <w:r w:rsidRPr="00813525">
                              <w:rPr>
                                <w:rFonts w:asciiTheme="minorHAnsi" w:hAnsiTheme="minorHAnsi" w:cstheme="minorHAnsi"/>
                                <w:sz w:val="28"/>
                                <w:szCs w:val="28"/>
                              </w:rPr>
                              <w:t xml:space="preserve"> except with their life.</w:t>
                            </w:r>
                          </w:p>
                          <w:p w:rsidR="000B437C" w:rsidRPr="00813525" w:rsidRDefault="000B437C" w:rsidP="000B437C">
                            <w:pPr>
                              <w:spacing w:after="120"/>
                              <w:rPr>
                                <w:rFonts w:asciiTheme="minorHAnsi" w:hAnsiTheme="minorHAnsi" w:cstheme="minorHAnsi"/>
                                <w:i/>
                                <w:iCs/>
                                <w:szCs w:val="24"/>
                              </w:rPr>
                            </w:pPr>
                          </w:p>
                          <w:p w:rsidR="000B437C" w:rsidRPr="00813525" w:rsidRDefault="000B437C" w:rsidP="000B437C">
                            <w:pPr>
                              <w:spacing w:after="120"/>
                              <w:rPr>
                                <w:rFonts w:asciiTheme="minorHAnsi" w:hAnsiTheme="minorHAnsi" w:cstheme="minorHAnsi"/>
                                <w:i/>
                                <w:iCs/>
                                <w:szCs w:val="24"/>
                              </w:rPr>
                            </w:pPr>
                            <w:r w:rsidRPr="00813525">
                              <w:rPr>
                                <w:rFonts w:asciiTheme="minorHAnsi" w:hAnsiTheme="minorHAnsi" w:cstheme="minorHAnsi"/>
                                <w:i/>
                                <w:iCs/>
                                <w:szCs w:val="24"/>
                              </w:rPr>
                              <w:t xml:space="preserve">Manuscript R: It is not, though, for glory in war, </w:t>
                            </w:r>
                            <w:r w:rsidRPr="00813525">
                              <w:rPr>
                                <w:rFonts w:asciiTheme="minorHAnsi" w:hAnsiTheme="minorHAnsi" w:cstheme="minorHAnsi"/>
                                <w:i/>
                                <w:iCs/>
                                <w:szCs w:val="24"/>
                                <w:highlight w:val="magenta"/>
                              </w:rPr>
                              <w:t xml:space="preserve">riches or </w:t>
                            </w:r>
                            <w:r w:rsidRPr="00813525">
                              <w:rPr>
                                <w:rFonts w:asciiTheme="minorHAnsi" w:hAnsiTheme="minorHAnsi" w:cstheme="minorHAnsi"/>
                                <w:b/>
                                <w:bCs/>
                                <w:i/>
                                <w:iCs/>
                                <w:szCs w:val="24"/>
                                <w:highlight w:val="magenta"/>
                              </w:rPr>
                              <w:t>honour</w:t>
                            </w:r>
                            <w:r w:rsidRPr="00813525">
                              <w:rPr>
                                <w:rFonts w:asciiTheme="minorHAnsi" w:hAnsiTheme="minorHAnsi" w:cstheme="minorHAnsi"/>
                                <w:i/>
                                <w:iCs/>
                                <w:szCs w:val="24"/>
                              </w:rPr>
                              <w:t xml:space="preserve"> that we fight,</w:t>
                            </w:r>
                          </w:p>
                          <w:p w:rsidR="000B437C" w:rsidRPr="00813525" w:rsidRDefault="000B437C" w:rsidP="000B437C">
                            <w:pPr>
                              <w:rPr>
                                <w:rFonts w:asciiTheme="minorHAnsi" w:hAnsiTheme="minorHAnsi" w:cstheme="minorHAnsi"/>
                                <w:i/>
                                <w:iCs/>
                                <w:szCs w:val="24"/>
                              </w:rPr>
                            </w:pPr>
                            <w:r w:rsidRPr="00813525">
                              <w:rPr>
                                <w:rFonts w:asciiTheme="minorHAnsi" w:hAnsiTheme="minorHAnsi" w:cstheme="minorHAnsi"/>
                                <w:i/>
                                <w:iCs/>
                                <w:szCs w:val="24"/>
                              </w:rPr>
                              <w:t xml:space="preserve">Manuscript </w:t>
                            </w:r>
                            <w:r w:rsidRPr="00813525">
                              <w:rPr>
                                <w:rFonts w:asciiTheme="minorHAnsi" w:hAnsiTheme="minorHAnsi" w:cstheme="minorHAnsi"/>
                                <w:i/>
                                <w:iCs/>
                              </w:rPr>
                              <w:t xml:space="preserve">H: </w:t>
                            </w:r>
                            <w:r w:rsidRPr="00813525">
                              <w:rPr>
                                <w:rFonts w:asciiTheme="minorHAnsi" w:hAnsiTheme="minorHAnsi" w:cstheme="minorHAnsi"/>
                                <w:i/>
                                <w:iCs/>
                                <w:szCs w:val="24"/>
                              </w:rPr>
                              <w:t xml:space="preserve">which no respectable person </w:t>
                            </w:r>
                            <w:r w:rsidRPr="00813525">
                              <w:rPr>
                                <w:rFonts w:asciiTheme="minorHAnsi" w:hAnsiTheme="minorHAnsi" w:cstheme="minorHAnsi"/>
                                <w:b/>
                                <w:bCs/>
                                <w:i/>
                                <w:iCs/>
                                <w:szCs w:val="24"/>
                                <w:highlight w:val="red"/>
                              </w:rPr>
                              <w:t>will let go of</w:t>
                            </w:r>
                            <w:r w:rsidRPr="00813525">
                              <w:rPr>
                                <w:rFonts w:asciiTheme="minorHAnsi" w:hAnsiTheme="minorHAnsi" w:cstheme="minorHAnsi"/>
                                <w:i/>
                                <w:iCs/>
                                <w:szCs w:val="24"/>
                              </w:rPr>
                              <w:t xml:space="preserve"> except with their life</w:t>
                            </w:r>
                          </w:p>
                          <w:p w:rsidR="000B437C" w:rsidRPr="000B437C" w:rsidRDefault="000B437C" w:rsidP="000D5722">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B399B" id="_x0000_s1030" type="#_x0000_t202" style="position:absolute;margin-left:0;margin-top:17.25pt;width:748.5pt;height:494.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">
                <v:textbox>
                  <w:txbxContent>
                    <w:p w:rsidR="000B437C" w:rsidRPr="00813525" w:rsidRDefault="00914F5B" w:rsidP="000B437C">
                      <w:pPr>
                        <w:rPr>
                          <w:rFonts w:asciiTheme="minorHAnsi" w:hAnsiTheme="minorHAnsi" w:cstheme="minorHAnsi"/>
                          <w:b/>
                        </w:rPr>
                      </w:pPr>
                      <w:r w:rsidRPr="00813525">
                        <w:rPr>
                          <w:rFonts w:asciiTheme="minorHAnsi" w:hAnsiTheme="minorHAnsi" w:cstheme="minorHAnsi"/>
                          <w:b/>
                        </w:rPr>
                        <w:t xml:space="preserve">A.  </w:t>
                      </w:r>
                      <w:r w:rsidR="000B437C" w:rsidRPr="00813525">
                        <w:rPr>
                          <w:rFonts w:asciiTheme="minorHAnsi" w:hAnsiTheme="minorHAnsi" w:cstheme="minorHAnsi"/>
                          <w:b/>
                        </w:rPr>
                        <w:t xml:space="preserve">Scribes </w:t>
                      </w:r>
                      <w:r w:rsidRPr="00813525">
                        <w:rPr>
                          <w:rFonts w:asciiTheme="minorHAnsi" w:hAnsiTheme="minorHAnsi" w:cstheme="minorHAnsi"/>
                          <w:b/>
                        </w:rPr>
                        <w:t>copied</w:t>
                      </w:r>
                      <w:r w:rsidR="000B437C" w:rsidRPr="00813525">
                        <w:rPr>
                          <w:rFonts w:asciiTheme="minorHAnsi" w:hAnsiTheme="minorHAnsi" w:cstheme="minorHAnsi"/>
                          <w:b/>
                        </w:rPr>
                        <w:t xml:space="preserve"> the most widely available copy, and each of the three examples below are from this original:</w:t>
                      </w:r>
                      <w:r w:rsidRPr="00813525">
                        <w:rPr>
                          <w:rFonts w:asciiTheme="minorHAnsi" w:hAnsiTheme="minorHAnsi" w:cstheme="minorHAnsi"/>
                          <w:b/>
                        </w:rPr>
                        <w:br/>
                      </w:r>
                    </w:p>
                    <w:p w:rsidR="000B437C" w:rsidRPr="00813525" w:rsidRDefault="000B437C" w:rsidP="000B437C">
                      <w:pPr>
                        <w:rPr>
                          <w:rFonts w:asciiTheme="minorHAnsi" w:hAnsiTheme="minorHAnsi" w:cstheme="minorHAnsi"/>
                        </w:rPr>
                      </w:pPr>
                      <w:r w:rsidRPr="00813525">
                        <w:rPr>
                          <w:rFonts w:asciiTheme="minorHAnsi" w:hAnsiTheme="minorHAnsi" w:cstheme="minorHAnsi"/>
                        </w:rPr>
                        <w:t xml:space="preserve">Example 1: </w:t>
                      </w:r>
                    </w:p>
                    <w:p w:rsidR="000B437C" w:rsidRPr="00813525" w:rsidRDefault="000B437C" w:rsidP="000B437C">
                      <w:pPr>
                        <w:rPr>
                          <w:rFonts w:asciiTheme="minorHAnsi" w:hAnsiTheme="minorHAnsi" w:cstheme="minorHAnsi"/>
                          <w:sz w:val="28"/>
                          <w:szCs w:val="28"/>
                        </w:rPr>
                      </w:pPr>
                      <w:r w:rsidRPr="00813525">
                        <w:rPr>
                          <w:rFonts w:asciiTheme="minorHAnsi" w:hAnsiTheme="minorHAnsi" w:cstheme="minorHAnsi"/>
                          <w:sz w:val="28"/>
                          <w:szCs w:val="28"/>
                        </w:rPr>
                        <w:t xml:space="preserve">But if he should </w:t>
                      </w:r>
                      <w:r w:rsidRPr="00813525">
                        <w:rPr>
                          <w:rFonts w:asciiTheme="minorHAnsi" w:hAnsiTheme="minorHAnsi" w:cstheme="minorHAnsi"/>
                          <w:sz w:val="28"/>
                          <w:szCs w:val="28"/>
                          <w:highlight w:val="yellow"/>
                        </w:rPr>
                        <w:t>give up what he has begun</w:t>
                      </w:r>
                      <w:r w:rsidRPr="00813525">
                        <w:rPr>
                          <w:rFonts w:asciiTheme="minorHAnsi" w:hAnsiTheme="minorHAnsi" w:cstheme="minorHAnsi"/>
                          <w:sz w:val="28"/>
                          <w:szCs w:val="28"/>
                        </w:rPr>
                        <w:t xml:space="preserve">, and </w:t>
                      </w:r>
                      <w:r w:rsidRPr="00813525">
                        <w:rPr>
                          <w:rFonts w:asciiTheme="minorHAnsi" w:hAnsiTheme="minorHAnsi" w:cstheme="minorHAnsi"/>
                          <w:sz w:val="28"/>
                          <w:szCs w:val="28"/>
                          <w:highlight w:val="green"/>
                        </w:rPr>
                        <w:t>wish to put us or our kingdom under the control of the English or their king</w:t>
                      </w:r>
                      <w:r w:rsidRPr="00813525">
                        <w:rPr>
                          <w:rFonts w:asciiTheme="minorHAnsi" w:hAnsiTheme="minorHAnsi" w:cstheme="minorHAnsi"/>
                          <w:sz w:val="28"/>
                          <w:szCs w:val="28"/>
                        </w:rPr>
                        <w:t xml:space="preserve">, we </w:t>
                      </w:r>
                      <w:r w:rsidRPr="00813525">
                        <w:rPr>
                          <w:rFonts w:asciiTheme="minorHAnsi" w:hAnsiTheme="minorHAnsi" w:cstheme="minorHAnsi"/>
                          <w:sz w:val="28"/>
                          <w:szCs w:val="28"/>
                          <w:highlight w:val="cyan"/>
                        </w:rPr>
                        <w:t>would immediately do our best to get rid of him as our enemy</w:t>
                      </w:r>
                      <w:r w:rsidRPr="00813525">
                        <w:rPr>
                          <w:rFonts w:asciiTheme="minorHAnsi" w:hAnsiTheme="minorHAnsi" w:cstheme="minorHAnsi"/>
                          <w:sz w:val="28"/>
                          <w:szCs w:val="28"/>
                        </w:rPr>
                        <w:t xml:space="preserve"> and as </w:t>
                      </w:r>
                      <w:r w:rsidRPr="00813525">
                        <w:rPr>
                          <w:rFonts w:asciiTheme="minorHAnsi" w:hAnsiTheme="minorHAnsi" w:cstheme="minorHAnsi"/>
                          <w:sz w:val="28"/>
                          <w:szCs w:val="28"/>
                          <w:highlight w:val="lightGray"/>
                        </w:rPr>
                        <w:t>someone who has undermined both his right</w:t>
                      </w:r>
                      <w:r w:rsidRPr="00813525">
                        <w:rPr>
                          <w:rFonts w:asciiTheme="minorHAnsi" w:hAnsiTheme="minorHAnsi" w:cstheme="minorHAnsi"/>
                          <w:sz w:val="28"/>
                          <w:szCs w:val="28"/>
                        </w:rPr>
                        <w:t xml:space="preserve"> as king and ours as a kingdom, and </w:t>
                      </w:r>
                      <w:r w:rsidRPr="00813525">
                        <w:rPr>
                          <w:rFonts w:asciiTheme="minorHAnsi" w:hAnsiTheme="minorHAnsi" w:cstheme="minorHAnsi"/>
                          <w:sz w:val="28"/>
                          <w:szCs w:val="28"/>
                          <w:highlight w:val="darkCyan"/>
                        </w:rPr>
                        <w:t>we would make someone else our king who would be able to defend us properly</w:t>
                      </w:r>
                      <w:r w:rsidRPr="00813525">
                        <w:rPr>
                          <w:rFonts w:asciiTheme="minorHAnsi" w:hAnsiTheme="minorHAnsi" w:cstheme="minorHAnsi"/>
                          <w:sz w:val="28"/>
                          <w:szCs w:val="28"/>
                        </w:rPr>
                        <w:t xml:space="preserve">. </w:t>
                      </w:r>
                    </w:p>
                    <w:p w:rsidR="000B437C" w:rsidRPr="00813525" w:rsidRDefault="000B437C" w:rsidP="000B437C">
                      <w:pPr>
                        <w:spacing w:after="120"/>
                        <w:rPr>
                          <w:rFonts w:asciiTheme="minorHAnsi" w:hAnsiTheme="minorHAnsi" w:cstheme="minorHAnsi"/>
                          <w:iCs/>
                          <w:szCs w:val="24"/>
                        </w:rPr>
                      </w:pPr>
                    </w:p>
                    <w:p w:rsidR="000B437C" w:rsidRPr="00813525" w:rsidRDefault="000B437C" w:rsidP="000B437C">
                      <w:pPr>
                        <w:spacing w:after="120"/>
                        <w:rPr>
                          <w:rFonts w:asciiTheme="minorHAnsi" w:hAnsiTheme="minorHAnsi" w:cstheme="minorHAnsi"/>
                          <w:iCs/>
                          <w:szCs w:val="24"/>
                        </w:rPr>
                      </w:pPr>
                      <w:r w:rsidRPr="00813525">
                        <w:rPr>
                          <w:rFonts w:asciiTheme="minorHAnsi" w:hAnsiTheme="minorHAnsi" w:cstheme="minorHAnsi"/>
                          <w:iCs/>
                          <w:szCs w:val="24"/>
                        </w:rPr>
                        <w:t>The versions below are the changes they made:</w:t>
                      </w:r>
                    </w:p>
                    <w:p w:rsidR="000B437C" w:rsidRPr="00813525" w:rsidRDefault="000B437C" w:rsidP="000B437C">
                      <w:pPr>
                        <w:spacing w:after="120"/>
                        <w:rPr>
                          <w:rFonts w:asciiTheme="minorHAnsi" w:hAnsiTheme="minorHAnsi" w:cstheme="minorHAnsi"/>
                          <w:i/>
                          <w:iCs/>
                          <w:szCs w:val="24"/>
                        </w:rPr>
                      </w:pPr>
                      <w:r w:rsidRPr="00813525">
                        <w:rPr>
                          <w:rFonts w:asciiTheme="minorHAnsi" w:hAnsiTheme="minorHAnsi" w:cstheme="minorHAnsi"/>
                          <w:i/>
                          <w:iCs/>
                          <w:szCs w:val="24"/>
                        </w:rPr>
                        <w:t xml:space="preserve">Manuscript R: </w:t>
                      </w:r>
                      <w:r w:rsidRPr="00813525">
                        <w:rPr>
                          <w:rStyle w:val="CommentReference"/>
                          <w:rFonts w:asciiTheme="minorHAnsi" w:eastAsiaTheme="minorHAnsi" w:hAnsiTheme="minorHAnsi" w:cstheme="minorHAnsi"/>
                        </w:rPr>
                        <w:t/>
                      </w:r>
                      <w:r w:rsidRPr="00813525">
                        <w:rPr>
                          <w:rFonts w:asciiTheme="minorHAnsi" w:hAnsiTheme="minorHAnsi" w:cstheme="minorHAnsi"/>
                          <w:i/>
                          <w:iCs/>
                          <w:szCs w:val="24"/>
                        </w:rPr>
                        <w:t xml:space="preserve">But if he should </w:t>
                      </w:r>
                      <w:r w:rsidRPr="00813525">
                        <w:rPr>
                          <w:rFonts w:asciiTheme="minorHAnsi" w:hAnsiTheme="minorHAnsi" w:cstheme="minorHAnsi"/>
                          <w:i/>
                          <w:iCs/>
                          <w:szCs w:val="24"/>
                          <w:highlight w:val="yellow"/>
                        </w:rPr>
                        <w:t xml:space="preserve">give up </w:t>
                      </w:r>
                      <w:r w:rsidRPr="00813525">
                        <w:rPr>
                          <w:rFonts w:asciiTheme="minorHAnsi" w:hAnsiTheme="minorHAnsi" w:cstheme="minorHAnsi"/>
                          <w:b/>
                          <w:bCs/>
                          <w:i/>
                          <w:iCs/>
                          <w:szCs w:val="24"/>
                          <w:highlight w:val="yellow"/>
                        </w:rPr>
                        <w:t>those things</w:t>
                      </w:r>
                      <w:r w:rsidRPr="00813525">
                        <w:rPr>
                          <w:rFonts w:asciiTheme="minorHAnsi" w:hAnsiTheme="minorHAnsi" w:cstheme="minorHAnsi"/>
                          <w:i/>
                          <w:iCs/>
                          <w:szCs w:val="24"/>
                          <w:highlight w:val="yellow"/>
                        </w:rPr>
                        <w:t xml:space="preserve"> he has begun</w:t>
                      </w:r>
                    </w:p>
                    <w:p w:rsidR="000B437C" w:rsidRPr="00813525" w:rsidRDefault="000B437C" w:rsidP="000B437C">
                      <w:pPr>
                        <w:spacing w:after="120"/>
                        <w:rPr>
                          <w:rFonts w:asciiTheme="minorHAnsi" w:hAnsiTheme="minorHAnsi" w:cstheme="minorHAnsi"/>
                          <w:i/>
                          <w:iCs/>
                          <w:szCs w:val="24"/>
                        </w:rPr>
                      </w:pPr>
                      <w:r w:rsidRPr="00813525">
                        <w:rPr>
                          <w:rFonts w:asciiTheme="minorHAnsi" w:hAnsiTheme="minorHAnsi" w:cstheme="minorHAnsi"/>
                          <w:i/>
                          <w:iCs/>
                          <w:szCs w:val="24"/>
                        </w:rPr>
                        <w:t xml:space="preserve">Manuscript H: </w:t>
                      </w:r>
                      <w:r w:rsidRPr="00813525">
                        <w:rPr>
                          <w:rFonts w:asciiTheme="minorHAnsi" w:hAnsiTheme="minorHAnsi" w:cstheme="minorHAnsi"/>
                          <w:i/>
                          <w:iCs/>
                          <w:szCs w:val="24"/>
                          <w:highlight w:val="green"/>
                        </w:rPr>
                        <w:t xml:space="preserve">and wish to </w:t>
                      </w:r>
                      <w:r w:rsidRPr="00813525">
                        <w:rPr>
                          <w:rFonts w:asciiTheme="minorHAnsi" w:hAnsiTheme="minorHAnsi" w:cstheme="minorHAnsi"/>
                          <w:b/>
                          <w:bCs/>
                          <w:i/>
                          <w:iCs/>
                          <w:szCs w:val="24"/>
                          <w:highlight w:val="green"/>
                        </w:rPr>
                        <w:t xml:space="preserve">hand </w:t>
                      </w:r>
                      <w:r w:rsidRPr="00813525">
                        <w:rPr>
                          <w:rFonts w:asciiTheme="minorHAnsi" w:hAnsiTheme="minorHAnsi" w:cstheme="minorHAnsi"/>
                          <w:i/>
                          <w:iCs/>
                          <w:szCs w:val="24"/>
                          <w:highlight w:val="green"/>
                        </w:rPr>
                        <w:t xml:space="preserve">us or our kingdom </w:t>
                      </w:r>
                      <w:r w:rsidRPr="00813525">
                        <w:rPr>
                          <w:rFonts w:asciiTheme="minorHAnsi" w:hAnsiTheme="minorHAnsi" w:cstheme="minorHAnsi"/>
                          <w:b/>
                          <w:bCs/>
                          <w:i/>
                          <w:iCs/>
                          <w:szCs w:val="24"/>
                          <w:highlight w:val="green"/>
                        </w:rPr>
                        <w:t>over</w:t>
                      </w:r>
                      <w:r w:rsidRPr="00813525">
                        <w:rPr>
                          <w:rFonts w:asciiTheme="minorHAnsi" w:hAnsiTheme="minorHAnsi" w:cstheme="minorHAnsi"/>
                          <w:i/>
                          <w:iCs/>
                          <w:szCs w:val="24"/>
                          <w:highlight w:val="green"/>
                        </w:rPr>
                        <w:t xml:space="preserve"> to the English or their king</w:t>
                      </w:r>
                    </w:p>
                    <w:p w:rsidR="000B437C" w:rsidRPr="00813525" w:rsidRDefault="000B437C" w:rsidP="000B437C">
                      <w:pPr>
                        <w:spacing w:after="120"/>
                        <w:rPr>
                          <w:rFonts w:asciiTheme="minorHAnsi" w:hAnsiTheme="minorHAnsi" w:cstheme="minorHAnsi"/>
                          <w:i/>
                          <w:iCs/>
                          <w:szCs w:val="24"/>
                        </w:rPr>
                      </w:pPr>
                      <w:r w:rsidRPr="00813525">
                        <w:rPr>
                          <w:rFonts w:asciiTheme="minorHAnsi" w:hAnsiTheme="minorHAnsi" w:cstheme="minorHAnsi"/>
                          <w:i/>
                          <w:iCs/>
                          <w:szCs w:val="24"/>
                        </w:rPr>
                        <w:t xml:space="preserve">Manuscript FC: </w:t>
                      </w:r>
                      <w:r w:rsidRPr="00813525">
                        <w:rPr>
                          <w:rFonts w:asciiTheme="minorHAnsi" w:hAnsiTheme="minorHAnsi" w:cstheme="minorHAnsi"/>
                          <w:i/>
                          <w:iCs/>
                          <w:szCs w:val="24"/>
                          <w:highlight w:val="cyan"/>
                        </w:rPr>
                        <w:t xml:space="preserve">we would immediately do our best to </w:t>
                      </w:r>
                      <w:r w:rsidRPr="00813525">
                        <w:rPr>
                          <w:rFonts w:asciiTheme="minorHAnsi" w:hAnsiTheme="minorHAnsi" w:cstheme="minorHAnsi"/>
                          <w:b/>
                          <w:bCs/>
                          <w:i/>
                          <w:iCs/>
                          <w:szCs w:val="24"/>
                          <w:highlight w:val="cyan"/>
                        </w:rPr>
                        <w:t>seek him out</w:t>
                      </w:r>
                      <w:r w:rsidRPr="00813525">
                        <w:rPr>
                          <w:rFonts w:asciiTheme="minorHAnsi" w:hAnsiTheme="minorHAnsi" w:cstheme="minorHAnsi"/>
                          <w:i/>
                          <w:iCs/>
                          <w:szCs w:val="24"/>
                          <w:highlight w:val="cyan"/>
                        </w:rPr>
                        <w:t xml:space="preserve"> as our enemy</w:t>
                      </w:r>
                    </w:p>
                    <w:p w:rsidR="000B437C" w:rsidRPr="00813525" w:rsidRDefault="000B437C" w:rsidP="000B437C">
                      <w:pPr>
                        <w:spacing w:after="120"/>
                        <w:rPr>
                          <w:rFonts w:asciiTheme="minorHAnsi" w:hAnsiTheme="minorHAnsi" w:cstheme="minorHAnsi"/>
                          <w:i/>
                          <w:iCs/>
                          <w:szCs w:val="24"/>
                        </w:rPr>
                      </w:pPr>
                      <w:r w:rsidRPr="00813525">
                        <w:rPr>
                          <w:rFonts w:asciiTheme="minorHAnsi" w:hAnsiTheme="minorHAnsi" w:cstheme="minorHAnsi"/>
                          <w:i/>
                          <w:iCs/>
                          <w:szCs w:val="24"/>
                        </w:rPr>
                        <w:t xml:space="preserve">Manuscript R: as our enemy and as someone </w:t>
                      </w:r>
                      <w:r w:rsidRPr="00813525">
                        <w:rPr>
                          <w:rFonts w:asciiTheme="minorHAnsi" w:hAnsiTheme="minorHAnsi" w:cstheme="minorHAnsi"/>
                          <w:i/>
                          <w:iCs/>
                          <w:szCs w:val="24"/>
                          <w:highlight w:val="lightGray"/>
                        </w:rPr>
                        <w:t xml:space="preserve">who has </w:t>
                      </w:r>
                      <w:r w:rsidRPr="00813525">
                        <w:rPr>
                          <w:rFonts w:asciiTheme="minorHAnsi" w:hAnsiTheme="minorHAnsi" w:cstheme="minorHAnsi"/>
                          <w:b/>
                          <w:bCs/>
                          <w:i/>
                          <w:iCs/>
                          <w:szCs w:val="24"/>
                          <w:highlight w:val="lightGray"/>
                        </w:rPr>
                        <w:t>destroyed</w:t>
                      </w:r>
                      <w:r w:rsidRPr="00813525">
                        <w:rPr>
                          <w:rFonts w:asciiTheme="minorHAnsi" w:hAnsiTheme="minorHAnsi" w:cstheme="minorHAnsi"/>
                          <w:i/>
                          <w:iCs/>
                          <w:szCs w:val="24"/>
                          <w:highlight w:val="lightGray"/>
                        </w:rPr>
                        <w:t xml:space="preserve"> both his right</w:t>
                      </w:r>
                      <w:r w:rsidRPr="00813525">
                        <w:rPr>
                          <w:rFonts w:asciiTheme="minorHAnsi" w:hAnsiTheme="minorHAnsi" w:cstheme="minorHAnsi"/>
                          <w:i/>
                          <w:iCs/>
                          <w:szCs w:val="24"/>
                        </w:rPr>
                        <w:t xml:space="preserve"> as king and ours as a kingdom</w:t>
                      </w:r>
                    </w:p>
                    <w:p w:rsidR="000B437C" w:rsidRPr="00813525" w:rsidRDefault="000B437C" w:rsidP="000D5722">
                      <w:pPr>
                        <w:rPr>
                          <w:rFonts w:asciiTheme="minorHAnsi" w:hAnsiTheme="minorHAnsi" w:cstheme="minorHAnsi"/>
                          <w:i/>
                          <w:iCs/>
                          <w:szCs w:val="24"/>
                        </w:rPr>
                      </w:pPr>
                      <w:r w:rsidRPr="00813525">
                        <w:rPr>
                          <w:rFonts w:asciiTheme="minorHAnsi" w:hAnsiTheme="minorHAnsi" w:cstheme="minorHAnsi"/>
                          <w:i/>
                          <w:iCs/>
                          <w:szCs w:val="24"/>
                        </w:rPr>
                        <w:t xml:space="preserve">Manuscript FC: </w:t>
                      </w:r>
                      <w:r w:rsidRPr="00813525">
                        <w:rPr>
                          <w:rFonts w:asciiTheme="minorHAnsi" w:hAnsiTheme="minorHAnsi" w:cstheme="minorHAnsi"/>
                          <w:i/>
                          <w:iCs/>
                          <w:szCs w:val="24"/>
                          <w:highlight w:val="darkCyan"/>
                        </w:rPr>
                        <w:t xml:space="preserve">we would make our king </w:t>
                      </w:r>
                      <w:r w:rsidRPr="00813525">
                        <w:rPr>
                          <w:rFonts w:asciiTheme="minorHAnsi" w:hAnsiTheme="minorHAnsi" w:cstheme="minorHAnsi"/>
                          <w:b/>
                          <w:bCs/>
                          <w:i/>
                          <w:iCs/>
                          <w:szCs w:val="24"/>
                          <w:highlight w:val="darkCyan"/>
                        </w:rPr>
                        <w:t>whoever</w:t>
                      </w:r>
                      <w:r w:rsidRPr="00813525">
                        <w:rPr>
                          <w:rFonts w:asciiTheme="minorHAnsi" w:hAnsiTheme="minorHAnsi" w:cstheme="minorHAnsi"/>
                          <w:i/>
                          <w:iCs/>
                          <w:szCs w:val="24"/>
                          <w:highlight w:val="darkCyan"/>
                        </w:rPr>
                        <w:t xml:space="preserve"> would be able to defend us properly</w:t>
                      </w:r>
                    </w:p>
                    <w:p w:rsidR="000B437C" w:rsidRPr="00813525" w:rsidRDefault="000B437C" w:rsidP="000D5722">
                      <w:pPr>
                        <w:rPr>
                          <w:rFonts w:asciiTheme="minorHAnsi" w:hAnsiTheme="minorHAnsi" w:cstheme="minorHAnsi"/>
                        </w:rPr>
                      </w:pPr>
                      <w:r w:rsidRPr="00813525">
                        <w:rPr>
                          <w:rFonts w:asciiTheme="minorHAnsi" w:hAnsiTheme="minorHAnsi" w:cstheme="minorHAnsi"/>
                        </w:rPr>
                        <w:t xml:space="preserve">                 ______________________________________________________________________________________________________</w:t>
                      </w:r>
                    </w:p>
                    <w:p w:rsidR="000B437C" w:rsidRPr="00813525" w:rsidRDefault="000B437C" w:rsidP="000D5722">
                      <w:pPr>
                        <w:rPr>
                          <w:rFonts w:asciiTheme="minorHAnsi" w:hAnsiTheme="minorHAnsi" w:cstheme="minorHAnsi"/>
                        </w:rPr>
                      </w:pPr>
                      <w:r w:rsidRPr="00813525">
                        <w:rPr>
                          <w:rFonts w:asciiTheme="minorHAnsi" w:hAnsiTheme="minorHAnsi" w:cstheme="minorHAnsi"/>
                        </w:rPr>
                        <w:t>Example 2:</w:t>
                      </w:r>
                    </w:p>
                    <w:p w:rsidR="000B437C" w:rsidRPr="00813525" w:rsidRDefault="000B437C" w:rsidP="000B437C">
                      <w:pPr>
                        <w:rPr>
                          <w:rFonts w:asciiTheme="minorHAnsi" w:hAnsiTheme="minorHAnsi" w:cstheme="minorHAnsi"/>
                          <w:sz w:val="28"/>
                          <w:szCs w:val="28"/>
                        </w:rPr>
                      </w:pPr>
                      <w:r w:rsidRPr="00813525">
                        <w:rPr>
                          <w:rFonts w:asciiTheme="minorHAnsi" w:hAnsiTheme="minorHAnsi" w:cstheme="minorHAnsi"/>
                          <w:sz w:val="28"/>
                          <w:szCs w:val="28"/>
                        </w:rPr>
                        <w:t xml:space="preserve">Because as long as a hundred of us </w:t>
                      </w:r>
                      <w:r w:rsidRPr="00813525">
                        <w:rPr>
                          <w:rFonts w:asciiTheme="minorHAnsi" w:hAnsiTheme="minorHAnsi" w:cstheme="minorHAnsi"/>
                          <w:sz w:val="28"/>
                          <w:szCs w:val="28"/>
                          <w:highlight w:val="green"/>
                        </w:rPr>
                        <w:t>remain alive</w:t>
                      </w:r>
                      <w:r w:rsidRPr="00813525">
                        <w:rPr>
                          <w:rFonts w:asciiTheme="minorHAnsi" w:hAnsiTheme="minorHAnsi" w:cstheme="minorHAnsi"/>
                          <w:sz w:val="28"/>
                          <w:szCs w:val="28"/>
                        </w:rPr>
                        <w:t xml:space="preserve">, we will never be put under </w:t>
                      </w:r>
                      <w:r w:rsidRPr="00813525">
                        <w:rPr>
                          <w:rFonts w:asciiTheme="minorHAnsi" w:hAnsiTheme="minorHAnsi" w:cstheme="minorHAnsi"/>
                          <w:sz w:val="28"/>
                          <w:szCs w:val="28"/>
                          <w:highlight w:val="yellow"/>
                        </w:rPr>
                        <w:t>English authority</w:t>
                      </w:r>
                      <w:r w:rsidRPr="00813525">
                        <w:rPr>
                          <w:rFonts w:asciiTheme="minorHAnsi" w:hAnsiTheme="minorHAnsi" w:cstheme="minorHAnsi"/>
                          <w:sz w:val="28"/>
                          <w:szCs w:val="28"/>
                        </w:rPr>
                        <w:t xml:space="preserve"> </w:t>
                      </w:r>
                      <w:r w:rsidRPr="00813525">
                        <w:rPr>
                          <w:rFonts w:asciiTheme="minorHAnsi" w:hAnsiTheme="minorHAnsi" w:cstheme="minorHAnsi"/>
                          <w:sz w:val="28"/>
                          <w:szCs w:val="28"/>
                          <w:highlight w:val="cyan"/>
                        </w:rPr>
                        <w:t>in any way.</w:t>
                      </w:r>
                    </w:p>
                    <w:p w:rsidR="000B437C" w:rsidRPr="00813525" w:rsidRDefault="000B437C" w:rsidP="000B437C">
                      <w:pPr>
                        <w:rPr>
                          <w:rFonts w:asciiTheme="minorHAnsi" w:hAnsiTheme="minorHAnsi" w:cstheme="minorHAnsi"/>
                          <w:sz w:val="28"/>
                          <w:szCs w:val="28"/>
                        </w:rPr>
                      </w:pPr>
                    </w:p>
                    <w:p w:rsidR="000B437C" w:rsidRPr="00813525" w:rsidRDefault="000B437C" w:rsidP="000B437C">
                      <w:pPr>
                        <w:spacing w:after="120"/>
                        <w:rPr>
                          <w:rFonts w:asciiTheme="minorHAnsi" w:hAnsiTheme="minorHAnsi" w:cstheme="minorHAnsi"/>
                          <w:i/>
                          <w:iCs/>
                          <w:szCs w:val="24"/>
                        </w:rPr>
                      </w:pPr>
                      <w:r w:rsidRPr="00813525">
                        <w:rPr>
                          <w:rFonts w:asciiTheme="minorHAnsi" w:hAnsiTheme="minorHAnsi" w:cstheme="minorHAnsi"/>
                          <w:i/>
                          <w:iCs/>
                          <w:szCs w:val="24"/>
                        </w:rPr>
                        <w:t xml:space="preserve">Manuscripts C + R: Because as long as a hundred of us remain alive, we will never be put under </w:t>
                      </w:r>
                      <w:r w:rsidRPr="00813525">
                        <w:rPr>
                          <w:rFonts w:asciiTheme="minorHAnsi" w:hAnsiTheme="minorHAnsi" w:cstheme="minorHAnsi"/>
                          <w:i/>
                          <w:iCs/>
                          <w:szCs w:val="24"/>
                          <w:highlight w:val="yellow"/>
                        </w:rPr>
                        <w:t xml:space="preserve">English </w:t>
                      </w:r>
                      <w:r w:rsidRPr="00813525">
                        <w:rPr>
                          <w:rFonts w:asciiTheme="minorHAnsi" w:hAnsiTheme="minorHAnsi" w:cstheme="minorHAnsi"/>
                          <w:b/>
                          <w:bCs/>
                          <w:i/>
                          <w:iCs/>
                          <w:szCs w:val="24"/>
                          <w:highlight w:val="yellow"/>
                        </w:rPr>
                        <w:t>government</w:t>
                      </w:r>
                      <w:r w:rsidRPr="00813525">
                        <w:rPr>
                          <w:rFonts w:asciiTheme="minorHAnsi" w:hAnsiTheme="minorHAnsi" w:cstheme="minorHAnsi"/>
                          <w:i/>
                          <w:iCs/>
                          <w:szCs w:val="24"/>
                        </w:rPr>
                        <w:t xml:space="preserve"> in any way.</w:t>
                      </w:r>
                    </w:p>
                    <w:p w:rsidR="000B437C" w:rsidRPr="00813525" w:rsidRDefault="000B437C" w:rsidP="000B437C">
                      <w:pPr>
                        <w:spacing w:after="120"/>
                        <w:rPr>
                          <w:rFonts w:asciiTheme="minorHAnsi" w:hAnsiTheme="minorHAnsi" w:cstheme="minorHAnsi"/>
                          <w:i/>
                          <w:iCs/>
                          <w:szCs w:val="24"/>
                        </w:rPr>
                      </w:pPr>
                      <w:r w:rsidRPr="00813525">
                        <w:rPr>
                          <w:rFonts w:asciiTheme="minorHAnsi" w:hAnsiTheme="minorHAnsi" w:cstheme="minorHAnsi"/>
                          <w:i/>
                          <w:iCs/>
                          <w:szCs w:val="24"/>
                        </w:rPr>
                        <w:t xml:space="preserve">Manuscript B: Because as long as a hundred of us remain alive, we will never be put </w:t>
                      </w:r>
                      <w:r w:rsidRPr="00813525">
                        <w:rPr>
                          <w:rFonts w:asciiTheme="minorHAnsi" w:hAnsiTheme="minorHAnsi" w:cstheme="minorHAnsi"/>
                          <w:i/>
                          <w:iCs/>
                          <w:szCs w:val="24"/>
                          <w:highlight w:val="cyan"/>
                        </w:rPr>
                        <w:t>under English authority.</w:t>
                      </w:r>
                      <w:r w:rsidRPr="00813525">
                        <w:rPr>
                          <w:rFonts w:asciiTheme="minorHAnsi" w:hAnsiTheme="minorHAnsi" w:cstheme="minorHAnsi"/>
                          <w:i/>
                          <w:iCs/>
                          <w:szCs w:val="24"/>
                        </w:rPr>
                        <w:t xml:space="preserve"> </w:t>
                      </w:r>
                      <w:r w:rsidRPr="00813525">
                        <w:rPr>
                          <w:rFonts w:asciiTheme="minorHAnsi" w:hAnsiTheme="minorHAnsi" w:cstheme="minorHAnsi"/>
                          <w:szCs w:val="24"/>
                        </w:rPr>
                        <w:t>[</w:t>
                      </w:r>
                      <w:r w:rsidRPr="00813525">
                        <w:rPr>
                          <w:rFonts w:asciiTheme="minorHAnsi" w:hAnsiTheme="minorHAnsi" w:cstheme="minorHAnsi"/>
                          <w:i/>
                          <w:iCs/>
                          <w:szCs w:val="24"/>
                        </w:rPr>
                        <w:t xml:space="preserve">in any way </w:t>
                      </w:r>
                      <w:r w:rsidRPr="00813525">
                        <w:rPr>
                          <w:rFonts w:asciiTheme="minorHAnsi" w:hAnsiTheme="minorHAnsi" w:cstheme="minorHAnsi"/>
                          <w:b/>
                          <w:bCs/>
                          <w:szCs w:val="24"/>
                        </w:rPr>
                        <w:t>has been left out</w:t>
                      </w:r>
                      <w:r w:rsidRPr="00813525">
                        <w:rPr>
                          <w:rFonts w:asciiTheme="minorHAnsi" w:hAnsiTheme="minorHAnsi" w:cstheme="minorHAnsi"/>
                          <w:szCs w:val="24"/>
                        </w:rPr>
                        <w:t>]</w:t>
                      </w:r>
                    </w:p>
                    <w:p w:rsidR="000B437C" w:rsidRPr="00813525" w:rsidRDefault="000B437C" w:rsidP="000B437C">
                      <w:pPr>
                        <w:rPr>
                          <w:rFonts w:asciiTheme="minorHAnsi" w:hAnsiTheme="minorHAnsi" w:cstheme="minorHAnsi"/>
                          <w:i/>
                          <w:iCs/>
                          <w:szCs w:val="24"/>
                        </w:rPr>
                      </w:pPr>
                      <w:r w:rsidRPr="00813525">
                        <w:rPr>
                          <w:rFonts w:asciiTheme="minorHAnsi" w:hAnsiTheme="minorHAnsi" w:cstheme="minorHAnsi"/>
                          <w:i/>
                          <w:iCs/>
                          <w:szCs w:val="24"/>
                        </w:rPr>
                        <w:t xml:space="preserve">Manuscript FE: </w:t>
                      </w:r>
                      <w:r w:rsidRPr="00813525">
                        <w:rPr>
                          <w:rFonts w:asciiTheme="minorHAnsi" w:hAnsiTheme="minorHAnsi" w:cstheme="minorHAnsi"/>
                          <w:i/>
                          <w:iCs/>
                          <w:szCs w:val="24"/>
                          <w:highlight w:val="green"/>
                        </w:rPr>
                        <w:t>a hundred of us remain, we will never</w:t>
                      </w:r>
                      <w:r w:rsidRPr="00813525">
                        <w:rPr>
                          <w:rFonts w:asciiTheme="minorHAnsi" w:hAnsiTheme="minorHAnsi" w:cstheme="minorHAnsi"/>
                          <w:i/>
                          <w:iCs/>
                          <w:szCs w:val="24"/>
                        </w:rPr>
                        <w:t xml:space="preserve"> </w:t>
                      </w:r>
                      <w:r w:rsidRPr="00813525">
                        <w:rPr>
                          <w:rFonts w:asciiTheme="minorHAnsi" w:hAnsiTheme="minorHAnsi" w:cstheme="minorHAnsi"/>
                          <w:szCs w:val="24"/>
                        </w:rPr>
                        <w:t>[</w:t>
                      </w:r>
                      <w:r w:rsidRPr="00813525">
                        <w:rPr>
                          <w:rFonts w:asciiTheme="minorHAnsi" w:hAnsiTheme="minorHAnsi" w:cstheme="minorHAnsi"/>
                          <w:i/>
                          <w:iCs/>
                          <w:szCs w:val="24"/>
                        </w:rPr>
                        <w:t xml:space="preserve">alive </w:t>
                      </w:r>
                      <w:r w:rsidRPr="00813525">
                        <w:rPr>
                          <w:rFonts w:asciiTheme="minorHAnsi" w:hAnsiTheme="minorHAnsi" w:cstheme="minorHAnsi"/>
                          <w:b/>
                          <w:bCs/>
                          <w:szCs w:val="24"/>
                        </w:rPr>
                        <w:t>has been left out</w:t>
                      </w:r>
                      <w:r w:rsidRPr="00813525">
                        <w:rPr>
                          <w:rFonts w:asciiTheme="minorHAnsi" w:hAnsiTheme="minorHAnsi" w:cstheme="minorHAnsi"/>
                          <w:szCs w:val="24"/>
                        </w:rPr>
                        <w:t>]</w:t>
                      </w:r>
                    </w:p>
                    <w:p w:rsidR="000B437C" w:rsidRPr="00813525" w:rsidRDefault="000B437C" w:rsidP="000D5722">
                      <w:pPr>
                        <w:rPr>
                          <w:rFonts w:asciiTheme="minorHAnsi" w:hAnsiTheme="minorHAnsi" w:cstheme="minorHAnsi"/>
                        </w:rPr>
                      </w:pPr>
                      <w:r w:rsidRPr="00813525">
                        <w:rPr>
                          <w:rFonts w:asciiTheme="minorHAnsi" w:hAnsiTheme="minorHAnsi" w:cstheme="minorHAnsi"/>
                        </w:rPr>
                        <w:t xml:space="preserve">               _______________________________________________________________________________________________________</w:t>
                      </w:r>
                    </w:p>
                    <w:p w:rsidR="000B437C" w:rsidRPr="00813525" w:rsidRDefault="000B437C" w:rsidP="000D5722">
                      <w:pPr>
                        <w:rPr>
                          <w:rFonts w:asciiTheme="minorHAnsi" w:hAnsiTheme="minorHAnsi" w:cstheme="minorHAnsi"/>
                        </w:rPr>
                      </w:pPr>
                      <w:r w:rsidRPr="00813525">
                        <w:rPr>
                          <w:rFonts w:asciiTheme="minorHAnsi" w:hAnsiTheme="minorHAnsi" w:cstheme="minorHAnsi"/>
                        </w:rPr>
                        <w:t>Example 3</w:t>
                      </w:r>
                    </w:p>
                    <w:p w:rsidR="000B437C" w:rsidRPr="00813525" w:rsidRDefault="000B437C" w:rsidP="000B437C">
                      <w:pPr>
                        <w:rPr>
                          <w:rFonts w:asciiTheme="minorHAnsi" w:hAnsiTheme="minorHAnsi" w:cstheme="minorHAnsi"/>
                          <w:sz w:val="28"/>
                          <w:szCs w:val="28"/>
                        </w:rPr>
                      </w:pPr>
                      <w:r w:rsidRPr="00813525">
                        <w:rPr>
                          <w:rFonts w:asciiTheme="minorHAnsi" w:hAnsiTheme="minorHAnsi" w:cstheme="minorHAnsi"/>
                          <w:sz w:val="28"/>
                          <w:szCs w:val="28"/>
                        </w:rPr>
                        <w:t xml:space="preserve">It is not, though, for glory in war, </w:t>
                      </w:r>
                      <w:r w:rsidRPr="00813525">
                        <w:rPr>
                          <w:rFonts w:asciiTheme="minorHAnsi" w:hAnsiTheme="minorHAnsi" w:cstheme="minorHAnsi"/>
                          <w:sz w:val="28"/>
                          <w:szCs w:val="28"/>
                          <w:highlight w:val="magenta"/>
                        </w:rPr>
                        <w:t>riches or fame</w:t>
                      </w:r>
                      <w:r w:rsidRPr="00813525">
                        <w:rPr>
                          <w:rFonts w:asciiTheme="minorHAnsi" w:hAnsiTheme="minorHAnsi" w:cstheme="minorHAnsi"/>
                          <w:sz w:val="28"/>
                          <w:szCs w:val="28"/>
                        </w:rPr>
                        <w:t xml:space="preserve"> that we fight, but only for the laws of our fathers and for freedom, which no respectable person </w:t>
                      </w:r>
                      <w:r w:rsidRPr="00813525">
                        <w:rPr>
                          <w:rFonts w:asciiTheme="minorHAnsi" w:hAnsiTheme="minorHAnsi" w:cstheme="minorHAnsi"/>
                          <w:sz w:val="28"/>
                          <w:szCs w:val="28"/>
                          <w:highlight w:val="red"/>
                        </w:rPr>
                        <w:t>lets go of</w:t>
                      </w:r>
                      <w:r w:rsidRPr="00813525">
                        <w:rPr>
                          <w:rFonts w:asciiTheme="minorHAnsi" w:hAnsiTheme="minorHAnsi" w:cstheme="minorHAnsi"/>
                          <w:sz w:val="28"/>
                          <w:szCs w:val="28"/>
                        </w:rPr>
                        <w:t xml:space="preserve"> except with their life.</w:t>
                      </w:r>
                    </w:p>
                    <w:p w:rsidR="000B437C" w:rsidRPr="00813525" w:rsidRDefault="000B437C" w:rsidP="000B437C">
                      <w:pPr>
                        <w:spacing w:after="120"/>
                        <w:rPr>
                          <w:rFonts w:asciiTheme="minorHAnsi" w:hAnsiTheme="minorHAnsi" w:cstheme="minorHAnsi"/>
                          <w:i/>
                          <w:iCs/>
                          <w:szCs w:val="24"/>
                        </w:rPr>
                      </w:pPr>
                    </w:p>
                    <w:p w:rsidR="000B437C" w:rsidRPr="00813525" w:rsidRDefault="000B437C" w:rsidP="000B437C">
                      <w:pPr>
                        <w:spacing w:after="120"/>
                        <w:rPr>
                          <w:rFonts w:asciiTheme="minorHAnsi" w:hAnsiTheme="minorHAnsi" w:cstheme="minorHAnsi"/>
                          <w:i/>
                          <w:iCs/>
                          <w:szCs w:val="24"/>
                        </w:rPr>
                      </w:pPr>
                      <w:r w:rsidRPr="00813525">
                        <w:rPr>
                          <w:rFonts w:asciiTheme="minorHAnsi" w:hAnsiTheme="minorHAnsi" w:cstheme="minorHAnsi"/>
                          <w:i/>
                          <w:iCs/>
                          <w:szCs w:val="24"/>
                        </w:rPr>
                        <w:t xml:space="preserve">Manuscript R: It is not, though, for glory in war, </w:t>
                      </w:r>
                      <w:r w:rsidRPr="00813525">
                        <w:rPr>
                          <w:rFonts w:asciiTheme="minorHAnsi" w:hAnsiTheme="minorHAnsi" w:cstheme="minorHAnsi"/>
                          <w:i/>
                          <w:iCs/>
                          <w:szCs w:val="24"/>
                          <w:highlight w:val="magenta"/>
                        </w:rPr>
                        <w:t xml:space="preserve">riches or </w:t>
                      </w:r>
                      <w:r w:rsidRPr="00813525">
                        <w:rPr>
                          <w:rFonts w:asciiTheme="minorHAnsi" w:hAnsiTheme="minorHAnsi" w:cstheme="minorHAnsi"/>
                          <w:b/>
                          <w:bCs/>
                          <w:i/>
                          <w:iCs/>
                          <w:szCs w:val="24"/>
                          <w:highlight w:val="magenta"/>
                        </w:rPr>
                        <w:t>honour</w:t>
                      </w:r>
                      <w:r w:rsidRPr="00813525">
                        <w:rPr>
                          <w:rFonts w:asciiTheme="minorHAnsi" w:hAnsiTheme="minorHAnsi" w:cstheme="minorHAnsi"/>
                          <w:i/>
                          <w:iCs/>
                          <w:szCs w:val="24"/>
                        </w:rPr>
                        <w:t xml:space="preserve"> that we fight,</w:t>
                      </w:r>
                    </w:p>
                    <w:p w:rsidR="000B437C" w:rsidRPr="00813525" w:rsidRDefault="000B437C" w:rsidP="000B437C">
                      <w:pPr>
                        <w:rPr>
                          <w:rFonts w:asciiTheme="minorHAnsi" w:hAnsiTheme="minorHAnsi" w:cstheme="minorHAnsi"/>
                          <w:i/>
                          <w:iCs/>
                          <w:szCs w:val="24"/>
                        </w:rPr>
                      </w:pPr>
                      <w:r w:rsidRPr="00813525">
                        <w:rPr>
                          <w:rFonts w:asciiTheme="minorHAnsi" w:hAnsiTheme="minorHAnsi" w:cstheme="minorHAnsi"/>
                          <w:i/>
                          <w:iCs/>
                          <w:szCs w:val="24"/>
                        </w:rPr>
                        <w:t xml:space="preserve">Manuscript </w:t>
                      </w:r>
                      <w:r w:rsidRPr="00813525">
                        <w:rPr>
                          <w:rFonts w:asciiTheme="minorHAnsi" w:hAnsiTheme="minorHAnsi" w:cstheme="minorHAnsi"/>
                          <w:i/>
                          <w:iCs/>
                        </w:rPr>
                        <w:t xml:space="preserve">H: </w:t>
                      </w:r>
                      <w:r w:rsidRPr="00813525">
                        <w:rPr>
                          <w:rFonts w:asciiTheme="minorHAnsi" w:hAnsiTheme="minorHAnsi" w:cstheme="minorHAnsi"/>
                          <w:i/>
                          <w:iCs/>
                          <w:szCs w:val="24"/>
                        </w:rPr>
                        <w:t xml:space="preserve">which no respectable person </w:t>
                      </w:r>
                      <w:r w:rsidRPr="00813525">
                        <w:rPr>
                          <w:rFonts w:asciiTheme="minorHAnsi" w:hAnsiTheme="minorHAnsi" w:cstheme="minorHAnsi"/>
                          <w:b/>
                          <w:bCs/>
                          <w:i/>
                          <w:iCs/>
                          <w:szCs w:val="24"/>
                          <w:highlight w:val="red"/>
                        </w:rPr>
                        <w:t>will let go of</w:t>
                      </w:r>
                      <w:r w:rsidRPr="00813525">
                        <w:rPr>
                          <w:rFonts w:asciiTheme="minorHAnsi" w:hAnsiTheme="minorHAnsi" w:cstheme="minorHAnsi"/>
                          <w:i/>
                          <w:iCs/>
                          <w:szCs w:val="24"/>
                        </w:rPr>
                        <w:t xml:space="preserve"> except with their life</w:t>
                      </w:r>
                    </w:p>
                    <w:p w:rsidR="000B437C" w:rsidRPr="000B437C" w:rsidRDefault="000B437C" w:rsidP="000D5722">
                      <w:pPr>
                        <w:rPr>
                          <w:rFonts w:asciiTheme="minorHAnsi" w:hAnsiTheme="minorHAnsi" w:cstheme="minorHAnsi"/>
                        </w:rPr>
                      </w:pPr>
                    </w:p>
                  </w:txbxContent>
                </v:textbox>
                <w10:wrap type="square" anchorx="margin"/>
              </v:shape>
            </w:pict>
          </mc:Fallback>
        </mc:AlternateContent>
      </w:r>
    </w:p>
    <w:p w:rsidR="000D5722" w:rsidRDefault="000D5722" w:rsidP="00D62942">
      <w:r>
        <w:rPr>
          <w:noProof/>
          <w:lang w:eastAsia="en-GB"/>
        </w:rPr>
        <w:lastRenderedPageBreak/>
        <mc:AlternateContent>
          <mc:Choice Requires="wps">
            <w:drawing>
              <wp:anchor distT="45720" distB="45720" distL="114300" distR="114300" simplePos="0" relativeHeight="251677696" behindDoc="0" locked="0" layoutInCell="1" allowOverlap="1">
                <wp:simplePos x="0" y="0"/>
                <wp:positionH relativeFrom="column">
                  <wp:posOffset>142875</wp:posOffset>
                </wp:positionH>
                <wp:positionV relativeFrom="paragraph">
                  <wp:posOffset>180340</wp:posOffset>
                </wp:positionV>
                <wp:extent cx="9486900" cy="64293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6429375"/>
                        </a:xfrm>
                        <a:prstGeom prst="rect">
                          <a:avLst/>
                        </a:prstGeom>
                        <a:solidFill>
                          <a:srgbClr val="FFFFFF"/>
                        </a:solidFill>
                        <a:ln w="9525">
                          <a:solidFill>
                            <a:srgbClr val="000000"/>
                          </a:solidFill>
                          <a:miter lim="800000"/>
                          <a:headEnd/>
                          <a:tailEnd/>
                        </a:ln>
                      </wps:spPr>
                      <wps:txbx>
                        <w:txbxContent>
                          <w:p w:rsidR="000D5722" w:rsidRPr="00813525" w:rsidRDefault="00914F5B" w:rsidP="000D5722">
                            <w:pPr>
                              <w:rPr>
                                <w:rFonts w:asciiTheme="minorHAnsi" w:hAnsiTheme="minorHAnsi" w:cstheme="minorHAnsi"/>
                                <w:b/>
                                <w:szCs w:val="24"/>
                              </w:rPr>
                            </w:pPr>
                            <w:r w:rsidRPr="00914F5B">
                              <w:rPr>
                                <w:rFonts w:asciiTheme="minorHAnsi" w:hAnsiTheme="minorHAnsi" w:cstheme="minorHAnsi"/>
                                <w:b/>
                                <w:szCs w:val="24"/>
                              </w:rPr>
                              <w:t>B</w:t>
                            </w:r>
                            <w:r w:rsidRPr="00813525">
                              <w:rPr>
                                <w:rFonts w:asciiTheme="minorHAnsi" w:hAnsiTheme="minorHAnsi" w:cstheme="minorHAnsi"/>
                                <w:b/>
                                <w:szCs w:val="24"/>
                              </w:rPr>
                              <w:t>.  In around 1640, the author of ‘A History of Scotland’ included the Declaration in his work, twice in fact.  Each time he wrote it, he made changes to it.</w:t>
                            </w:r>
                          </w:p>
                          <w:p w:rsidR="00914F5B" w:rsidRPr="00813525" w:rsidRDefault="00914F5B" w:rsidP="000D5722">
                            <w:pPr>
                              <w:rPr>
                                <w:rFonts w:asciiTheme="minorHAnsi" w:hAnsiTheme="minorHAnsi" w:cstheme="minorHAnsi"/>
                                <w:szCs w:val="24"/>
                                <w:u w:val="single"/>
                              </w:rPr>
                            </w:pPr>
                            <w:r w:rsidRPr="00813525">
                              <w:rPr>
                                <w:rFonts w:asciiTheme="minorHAnsi" w:hAnsiTheme="minorHAnsi" w:cstheme="minorHAnsi"/>
                                <w:szCs w:val="24"/>
                                <w:u w:val="single"/>
                              </w:rPr>
                              <w:t>Here is a reminder of the most widely copied version:</w:t>
                            </w:r>
                          </w:p>
                          <w:p w:rsidR="00914F5B" w:rsidRPr="00813525" w:rsidRDefault="00914F5B" w:rsidP="00914F5B">
                            <w:pPr>
                              <w:rPr>
                                <w:rFonts w:asciiTheme="minorHAnsi" w:hAnsiTheme="minorHAnsi" w:cstheme="minorHAnsi"/>
                                <w:szCs w:val="24"/>
                              </w:rPr>
                            </w:pPr>
                            <w:r w:rsidRPr="00813525">
                              <w:rPr>
                                <w:rFonts w:asciiTheme="minorHAnsi" w:hAnsiTheme="minorHAnsi" w:cstheme="minorHAnsi"/>
                                <w:szCs w:val="24"/>
                              </w:rPr>
                              <w:t xml:space="preserve">But if he should give up what he has begun, and wish to put us or our kingdom under the control of the English or their </w:t>
                            </w:r>
                            <w:r w:rsidRPr="00813525">
                              <w:rPr>
                                <w:rFonts w:asciiTheme="minorHAnsi" w:hAnsiTheme="minorHAnsi" w:cstheme="minorHAnsi"/>
                                <w:szCs w:val="24"/>
                                <w:highlight w:val="green"/>
                              </w:rPr>
                              <w:t>king, we</w:t>
                            </w:r>
                            <w:r w:rsidRPr="00813525">
                              <w:rPr>
                                <w:rFonts w:asciiTheme="minorHAnsi" w:hAnsiTheme="minorHAnsi" w:cstheme="minorHAnsi"/>
                                <w:szCs w:val="24"/>
                              </w:rPr>
                              <w:t xml:space="preserve"> would immediately (do our best to) get rid of him as our enemy and as someone who has undermined both his right as king and ours as a kingdom, and we would </w:t>
                            </w:r>
                            <w:r w:rsidRPr="00813525">
                              <w:rPr>
                                <w:rFonts w:asciiTheme="minorHAnsi" w:hAnsiTheme="minorHAnsi" w:cstheme="minorHAnsi"/>
                                <w:szCs w:val="24"/>
                                <w:highlight w:val="cyan"/>
                              </w:rPr>
                              <w:t>make</w:t>
                            </w:r>
                            <w:r w:rsidRPr="00813525">
                              <w:rPr>
                                <w:rFonts w:asciiTheme="minorHAnsi" w:hAnsiTheme="minorHAnsi" w:cstheme="minorHAnsi"/>
                                <w:szCs w:val="24"/>
                              </w:rPr>
                              <w:t xml:space="preserve"> someone else our king who would be able to </w:t>
                            </w:r>
                            <w:r w:rsidRPr="00813525">
                              <w:rPr>
                                <w:rFonts w:asciiTheme="minorHAnsi" w:hAnsiTheme="minorHAnsi" w:cstheme="minorHAnsi"/>
                                <w:szCs w:val="24"/>
                                <w:highlight w:val="red"/>
                              </w:rPr>
                              <w:t>defend us properly</w:t>
                            </w:r>
                            <w:r w:rsidRPr="00813525">
                              <w:rPr>
                                <w:rFonts w:asciiTheme="minorHAnsi" w:hAnsiTheme="minorHAnsi" w:cstheme="minorHAnsi"/>
                                <w:szCs w:val="24"/>
                              </w:rPr>
                              <w:t xml:space="preserve">. </w:t>
                            </w:r>
                          </w:p>
                          <w:p w:rsidR="00914F5B" w:rsidRPr="00813525" w:rsidRDefault="00914F5B" w:rsidP="00914F5B">
                            <w:pPr>
                              <w:rPr>
                                <w:rFonts w:asciiTheme="minorHAnsi" w:hAnsiTheme="minorHAnsi" w:cstheme="minorHAnsi"/>
                                <w:szCs w:val="24"/>
                              </w:rPr>
                            </w:pPr>
                            <w:r w:rsidRPr="00813525">
                              <w:rPr>
                                <w:rFonts w:asciiTheme="minorHAnsi" w:hAnsiTheme="minorHAnsi" w:cstheme="minorHAnsi"/>
                                <w:szCs w:val="24"/>
                              </w:rPr>
                              <w:t>Because as long as a hundred of us remain alive, we will never be put under English authority in any way.</w:t>
                            </w:r>
                          </w:p>
                          <w:p w:rsidR="00914F5B" w:rsidRPr="00813525" w:rsidRDefault="00914F5B" w:rsidP="00914F5B">
                            <w:pPr>
                              <w:rPr>
                                <w:rFonts w:asciiTheme="minorHAnsi" w:hAnsiTheme="minorHAnsi" w:cstheme="minorHAnsi"/>
                                <w:szCs w:val="24"/>
                              </w:rPr>
                            </w:pPr>
                            <w:r w:rsidRPr="00813525">
                              <w:rPr>
                                <w:rFonts w:asciiTheme="minorHAnsi" w:hAnsiTheme="minorHAnsi" w:cstheme="minorHAnsi"/>
                                <w:szCs w:val="24"/>
                              </w:rPr>
                              <w:t xml:space="preserve">It is not, though, for glory in war, riches or fame that we fight, </w:t>
                            </w:r>
                            <w:r w:rsidRPr="00813525">
                              <w:rPr>
                                <w:rFonts w:asciiTheme="minorHAnsi" w:hAnsiTheme="minorHAnsi" w:cstheme="minorHAnsi"/>
                                <w:szCs w:val="24"/>
                                <w:highlight w:val="lightGray"/>
                              </w:rPr>
                              <w:t>but only for the laws of our fathers and for freedom</w:t>
                            </w:r>
                            <w:r w:rsidRPr="00813525">
                              <w:rPr>
                                <w:rFonts w:asciiTheme="minorHAnsi" w:hAnsiTheme="minorHAnsi" w:cstheme="minorHAnsi"/>
                                <w:szCs w:val="24"/>
                              </w:rPr>
                              <w:t xml:space="preserve">, which no </w:t>
                            </w:r>
                            <w:r w:rsidRPr="00813525">
                              <w:rPr>
                                <w:rFonts w:asciiTheme="minorHAnsi" w:hAnsiTheme="minorHAnsi" w:cstheme="minorHAnsi"/>
                                <w:szCs w:val="24"/>
                                <w:highlight w:val="yellow"/>
                              </w:rPr>
                              <w:t>respectable</w:t>
                            </w:r>
                            <w:r w:rsidRPr="00813525">
                              <w:rPr>
                                <w:rFonts w:asciiTheme="minorHAnsi" w:hAnsiTheme="minorHAnsi" w:cstheme="minorHAnsi"/>
                                <w:szCs w:val="24"/>
                              </w:rPr>
                              <w:t xml:space="preserve"> person </w:t>
                            </w:r>
                            <w:r w:rsidRPr="00813525">
                              <w:rPr>
                                <w:rFonts w:asciiTheme="minorHAnsi" w:hAnsiTheme="minorHAnsi" w:cstheme="minorHAnsi"/>
                                <w:szCs w:val="24"/>
                                <w:highlight w:val="magenta"/>
                              </w:rPr>
                              <w:t>lets go of</w:t>
                            </w:r>
                            <w:r w:rsidRPr="00813525">
                              <w:rPr>
                                <w:rFonts w:asciiTheme="minorHAnsi" w:hAnsiTheme="minorHAnsi" w:cstheme="minorHAnsi"/>
                                <w:szCs w:val="24"/>
                              </w:rPr>
                              <w:t xml:space="preserve"> except with their life.</w:t>
                            </w:r>
                          </w:p>
                          <w:p w:rsidR="000D5722" w:rsidRPr="00813525" w:rsidRDefault="000D5722">
                            <w:pPr>
                              <w:rPr>
                                <w:rFonts w:asciiTheme="minorHAnsi" w:hAnsiTheme="minorHAnsi" w:cstheme="minorHAnsi"/>
                              </w:rPr>
                            </w:pPr>
                          </w:p>
                          <w:p w:rsidR="00914F5B" w:rsidRPr="00813525" w:rsidRDefault="00914F5B">
                            <w:pPr>
                              <w:rPr>
                                <w:rFonts w:asciiTheme="minorHAnsi" w:hAnsiTheme="minorHAnsi" w:cstheme="minorHAnsi"/>
                              </w:rPr>
                            </w:pPr>
                            <w:r w:rsidRPr="00813525">
                              <w:rPr>
                                <w:rFonts w:asciiTheme="minorHAnsi" w:hAnsiTheme="minorHAnsi" w:cstheme="minorHAnsi"/>
                                <w:u w:val="single"/>
                              </w:rPr>
                              <w:t>The first time he wrote it out he made the following changes</w:t>
                            </w:r>
                            <w:r w:rsidR="000F2BDA" w:rsidRPr="00813525">
                              <w:rPr>
                                <w:rFonts w:asciiTheme="minorHAnsi" w:hAnsiTheme="minorHAnsi" w:cstheme="minorHAnsi"/>
                              </w:rPr>
                              <w:t xml:space="preserve"> </w:t>
                            </w:r>
                            <w:r w:rsidRPr="00813525">
                              <w:rPr>
                                <w:rFonts w:asciiTheme="minorHAnsi" w:hAnsiTheme="minorHAnsi" w:cstheme="minorHAnsi"/>
                              </w:rPr>
                              <w:t>:</w:t>
                            </w:r>
                          </w:p>
                          <w:p w:rsidR="00914F5B" w:rsidRPr="00813525" w:rsidRDefault="00914F5B" w:rsidP="00914F5B">
                            <w:pPr>
                              <w:rPr>
                                <w:rFonts w:asciiTheme="minorHAnsi" w:hAnsiTheme="minorHAnsi" w:cstheme="minorHAnsi"/>
                                <w:szCs w:val="24"/>
                              </w:rPr>
                            </w:pPr>
                            <w:r w:rsidRPr="00813525">
                              <w:rPr>
                                <w:rFonts w:asciiTheme="minorHAnsi" w:hAnsiTheme="minorHAnsi" w:cstheme="minorHAnsi"/>
                                <w:szCs w:val="24"/>
                              </w:rPr>
                              <w:t xml:space="preserve">But if he should give up what he has begun, and wish to put us or our kingdom under the control of the English or their king </w:t>
                            </w:r>
                            <w:r w:rsidRPr="00813525">
                              <w:rPr>
                                <w:rFonts w:asciiTheme="minorHAnsi" w:hAnsiTheme="minorHAnsi" w:cstheme="minorHAnsi"/>
                                <w:b/>
                                <w:bCs/>
                                <w:szCs w:val="24"/>
                                <w:highlight w:val="green"/>
                              </w:rPr>
                              <w:t>in any way</w:t>
                            </w:r>
                            <w:r w:rsidRPr="00813525">
                              <w:rPr>
                                <w:rFonts w:asciiTheme="minorHAnsi" w:hAnsiTheme="minorHAnsi" w:cstheme="minorHAnsi"/>
                                <w:szCs w:val="24"/>
                              </w:rPr>
                              <w:t xml:space="preserve">, we would immediately </w:t>
                            </w:r>
                            <w:r w:rsidRPr="00813525">
                              <w:rPr>
                                <w:rFonts w:asciiTheme="minorHAnsi" w:hAnsiTheme="minorHAnsi" w:cstheme="minorHAnsi"/>
                                <w:b/>
                                <w:bCs/>
                                <w:szCs w:val="24"/>
                              </w:rPr>
                              <w:t>( * )</w:t>
                            </w:r>
                            <w:r w:rsidRPr="00813525">
                              <w:rPr>
                                <w:rFonts w:asciiTheme="minorHAnsi" w:hAnsiTheme="minorHAnsi" w:cstheme="minorHAnsi"/>
                                <w:szCs w:val="24"/>
                              </w:rPr>
                              <w:t xml:space="preserve">  get rid of him as our enemy and as someone who has undermined both his right as king and ours as a kingdom, and we would </w:t>
                            </w:r>
                            <w:r w:rsidRPr="00813525">
                              <w:rPr>
                                <w:rFonts w:asciiTheme="minorHAnsi" w:hAnsiTheme="minorHAnsi" w:cstheme="minorHAnsi"/>
                                <w:b/>
                                <w:bCs/>
                                <w:szCs w:val="24"/>
                                <w:highlight w:val="cyan"/>
                              </w:rPr>
                              <w:t>appoint</w:t>
                            </w:r>
                            <w:r w:rsidRPr="00813525">
                              <w:rPr>
                                <w:rFonts w:asciiTheme="minorHAnsi" w:hAnsiTheme="minorHAnsi" w:cstheme="minorHAnsi"/>
                                <w:szCs w:val="24"/>
                              </w:rPr>
                              <w:t xml:space="preserve"> someone else our king who would be able to defend us </w:t>
                            </w:r>
                            <w:r w:rsidRPr="00813525">
                              <w:rPr>
                                <w:rFonts w:asciiTheme="minorHAnsi" w:hAnsiTheme="minorHAnsi" w:cstheme="minorHAnsi"/>
                                <w:b/>
                                <w:bCs/>
                                <w:szCs w:val="24"/>
                                <w:highlight w:val="red"/>
                              </w:rPr>
                              <w:t>and the kingdom</w:t>
                            </w:r>
                            <w:r w:rsidRPr="00813525">
                              <w:rPr>
                                <w:rFonts w:asciiTheme="minorHAnsi" w:hAnsiTheme="minorHAnsi" w:cstheme="minorHAnsi"/>
                                <w:szCs w:val="24"/>
                              </w:rPr>
                              <w:t xml:space="preserve"> properly. </w:t>
                            </w:r>
                          </w:p>
                          <w:p w:rsidR="00914F5B" w:rsidRPr="00813525" w:rsidRDefault="00914F5B" w:rsidP="00914F5B">
                            <w:pPr>
                              <w:rPr>
                                <w:rFonts w:asciiTheme="minorHAnsi" w:hAnsiTheme="minorHAnsi" w:cstheme="minorHAnsi"/>
                                <w:szCs w:val="24"/>
                              </w:rPr>
                            </w:pPr>
                            <w:r w:rsidRPr="00813525">
                              <w:rPr>
                                <w:rFonts w:asciiTheme="minorHAnsi" w:hAnsiTheme="minorHAnsi" w:cstheme="minorHAnsi"/>
                                <w:b/>
                                <w:bCs/>
                                <w:szCs w:val="24"/>
                              </w:rPr>
                              <w:t>For</w:t>
                            </w:r>
                            <w:r w:rsidRPr="00813525">
                              <w:rPr>
                                <w:rFonts w:asciiTheme="minorHAnsi" w:hAnsiTheme="minorHAnsi" w:cstheme="minorHAnsi"/>
                                <w:szCs w:val="24"/>
                              </w:rPr>
                              <w:t xml:space="preserve"> as long as a hundred of us remain alive, we will never be put under English authority in any way.</w:t>
                            </w:r>
                          </w:p>
                          <w:p w:rsidR="00914F5B" w:rsidRPr="00813525" w:rsidRDefault="00914F5B" w:rsidP="00914F5B">
                            <w:pPr>
                              <w:rPr>
                                <w:rFonts w:asciiTheme="minorHAnsi" w:hAnsiTheme="minorHAnsi" w:cstheme="minorHAnsi"/>
                                <w:szCs w:val="24"/>
                              </w:rPr>
                            </w:pPr>
                            <w:r w:rsidRPr="00813525">
                              <w:rPr>
                                <w:rFonts w:asciiTheme="minorHAnsi" w:hAnsiTheme="minorHAnsi" w:cstheme="minorHAnsi"/>
                                <w:szCs w:val="24"/>
                              </w:rPr>
                              <w:t xml:space="preserve">It is not, though, for glory in war, riches </w:t>
                            </w:r>
                            <w:r w:rsidRPr="00813525">
                              <w:rPr>
                                <w:rFonts w:asciiTheme="minorHAnsi" w:hAnsiTheme="minorHAnsi" w:cstheme="minorHAnsi"/>
                                <w:b/>
                                <w:bCs/>
                                <w:szCs w:val="24"/>
                              </w:rPr>
                              <w:t>nor for</w:t>
                            </w:r>
                            <w:r w:rsidRPr="00813525">
                              <w:rPr>
                                <w:rFonts w:asciiTheme="minorHAnsi" w:hAnsiTheme="minorHAnsi" w:cstheme="minorHAnsi"/>
                                <w:szCs w:val="24"/>
                              </w:rPr>
                              <w:t xml:space="preserve"> fame that we fight, but only </w:t>
                            </w:r>
                            <w:r w:rsidRPr="00813525">
                              <w:rPr>
                                <w:rFonts w:asciiTheme="minorHAnsi" w:hAnsiTheme="minorHAnsi" w:cstheme="minorHAnsi"/>
                                <w:szCs w:val="24"/>
                                <w:highlight w:val="lightGray"/>
                              </w:rPr>
                              <w:t xml:space="preserve">for </w:t>
                            </w:r>
                            <w:r w:rsidRPr="00813525">
                              <w:rPr>
                                <w:rFonts w:asciiTheme="minorHAnsi" w:hAnsiTheme="minorHAnsi" w:cstheme="minorHAnsi"/>
                                <w:b/>
                                <w:bCs/>
                                <w:szCs w:val="24"/>
                                <w:highlight w:val="lightGray"/>
                              </w:rPr>
                              <w:t>our</w:t>
                            </w:r>
                            <w:r w:rsidRPr="00813525">
                              <w:rPr>
                                <w:rFonts w:asciiTheme="minorHAnsi" w:hAnsiTheme="minorHAnsi" w:cstheme="minorHAnsi"/>
                                <w:szCs w:val="24"/>
                                <w:highlight w:val="lightGray"/>
                              </w:rPr>
                              <w:t xml:space="preserve"> freedom and for the laws of our fathers</w:t>
                            </w:r>
                            <w:r w:rsidRPr="00813525">
                              <w:rPr>
                                <w:rFonts w:asciiTheme="minorHAnsi" w:hAnsiTheme="minorHAnsi" w:cstheme="minorHAnsi"/>
                                <w:szCs w:val="24"/>
                              </w:rPr>
                              <w:t xml:space="preserve">, which no </w:t>
                            </w:r>
                            <w:r w:rsidRPr="00813525">
                              <w:rPr>
                                <w:rFonts w:asciiTheme="minorHAnsi" w:hAnsiTheme="minorHAnsi" w:cstheme="minorHAnsi"/>
                                <w:b/>
                                <w:bCs/>
                                <w:szCs w:val="24"/>
                                <w:highlight w:val="yellow"/>
                              </w:rPr>
                              <w:t>rational</w:t>
                            </w:r>
                            <w:r w:rsidRPr="00813525">
                              <w:rPr>
                                <w:rFonts w:asciiTheme="minorHAnsi" w:hAnsiTheme="minorHAnsi" w:cstheme="minorHAnsi"/>
                                <w:szCs w:val="24"/>
                              </w:rPr>
                              <w:t xml:space="preserve"> person </w:t>
                            </w:r>
                            <w:r w:rsidRPr="00813525">
                              <w:rPr>
                                <w:rFonts w:asciiTheme="minorHAnsi" w:hAnsiTheme="minorHAnsi" w:cstheme="minorHAnsi"/>
                                <w:b/>
                                <w:bCs/>
                                <w:szCs w:val="24"/>
                                <w:highlight w:val="magenta"/>
                              </w:rPr>
                              <w:t>would agree to let go of</w:t>
                            </w:r>
                            <w:r w:rsidRPr="00813525">
                              <w:rPr>
                                <w:rFonts w:asciiTheme="minorHAnsi" w:hAnsiTheme="minorHAnsi" w:cstheme="minorHAnsi"/>
                                <w:color w:val="FF0000"/>
                                <w:szCs w:val="24"/>
                              </w:rPr>
                              <w:t xml:space="preserve"> </w:t>
                            </w:r>
                            <w:r w:rsidRPr="00813525">
                              <w:rPr>
                                <w:rFonts w:asciiTheme="minorHAnsi" w:hAnsiTheme="minorHAnsi" w:cstheme="minorHAnsi"/>
                                <w:szCs w:val="24"/>
                              </w:rPr>
                              <w:t>except with their life.</w:t>
                            </w:r>
                          </w:p>
                          <w:p w:rsidR="00914F5B" w:rsidRPr="00813525" w:rsidRDefault="00813525">
                            <w:pPr>
                              <w:rPr>
                                <w:rFonts w:asciiTheme="minorHAnsi" w:hAnsiTheme="minorHAnsi" w:cstheme="minorHAnsi"/>
                              </w:rPr>
                            </w:pPr>
                            <w:r>
                              <w:rPr>
                                <w:rFonts w:asciiTheme="minorHAnsi" w:hAnsiTheme="minorHAnsi" w:cstheme="minorHAnsi"/>
                              </w:rPr>
                              <w:t xml:space="preserve">                     ____________________________________________________________________________________________--</w:t>
                            </w:r>
                          </w:p>
                          <w:p w:rsidR="00C2597B" w:rsidRPr="00813525" w:rsidRDefault="00C2597B">
                            <w:pPr>
                              <w:rPr>
                                <w:rFonts w:asciiTheme="minorHAnsi" w:hAnsiTheme="minorHAnsi" w:cstheme="minorHAnsi"/>
                                <w:b/>
                              </w:rPr>
                            </w:pPr>
                            <w:r w:rsidRPr="00813525">
                              <w:rPr>
                                <w:rFonts w:asciiTheme="minorHAnsi" w:hAnsiTheme="minorHAnsi" w:cstheme="minorHAnsi"/>
                                <w:b/>
                              </w:rPr>
                              <w:t>When h</w:t>
                            </w:r>
                            <w:r w:rsidR="00813525" w:rsidRPr="00813525">
                              <w:rPr>
                                <w:rFonts w:asciiTheme="minorHAnsi" w:hAnsiTheme="minorHAnsi" w:cstheme="minorHAnsi"/>
                                <w:b/>
                              </w:rPr>
                              <w:t>e rewrote it, he made more chang</w:t>
                            </w:r>
                            <w:r w:rsidRPr="00813525">
                              <w:rPr>
                                <w:rFonts w:asciiTheme="minorHAnsi" w:hAnsiTheme="minorHAnsi" w:cstheme="minorHAnsi"/>
                                <w:b/>
                              </w:rPr>
                              <w:t>es!</w:t>
                            </w:r>
                          </w:p>
                          <w:p w:rsidR="00C2597B" w:rsidRPr="00813525" w:rsidRDefault="00C2597B">
                            <w:pPr>
                              <w:rPr>
                                <w:rFonts w:asciiTheme="minorHAnsi" w:hAnsiTheme="minorHAnsi" w:cstheme="minorHAnsi"/>
                                <w:u w:val="single"/>
                              </w:rPr>
                            </w:pPr>
                            <w:r w:rsidRPr="00813525">
                              <w:rPr>
                                <w:rFonts w:asciiTheme="minorHAnsi" w:hAnsiTheme="minorHAnsi" w:cstheme="minorHAnsi"/>
                                <w:u w:val="single"/>
                              </w:rPr>
                              <w:t>The most copied version of the passage again:</w:t>
                            </w:r>
                          </w:p>
                          <w:p w:rsidR="00C2597B" w:rsidRPr="00813525" w:rsidRDefault="00C2597B" w:rsidP="00C2597B">
                            <w:pPr>
                              <w:rPr>
                                <w:rFonts w:asciiTheme="minorHAnsi" w:hAnsiTheme="minorHAnsi" w:cstheme="minorHAnsi"/>
                                <w:szCs w:val="24"/>
                              </w:rPr>
                            </w:pPr>
                            <w:r w:rsidRPr="00813525">
                              <w:rPr>
                                <w:rFonts w:asciiTheme="minorHAnsi" w:hAnsiTheme="minorHAnsi" w:cstheme="minorHAnsi"/>
                                <w:szCs w:val="24"/>
                              </w:rPr>
                              <w:t xml:space="preserve">But if he should give up what he has begun, and wish to put us or our kingdom under the control of the English or their </w:t>
                            </w:r>
                            <w:r w:rsidRPr="00813525">
                              <w:rPr>
                                <w:rFonts w:asciiTheme="minorHAnsi" w:hAnsiTheme="minorHAnsi" w:cstheme="minorHAnsi"/>
                                <w:szCs w:val="24"/>
                                <w:highlight w:val="yellow"/>
                              </w:rPr>
                              <w:t>king</w:t>
                            </w:r>
                            <w:r w:rsidRPr="00813525">
                              <w:rPr>
                                <w:rFonts w:asciiTheme="minorHAnsi" w:hAnsiTheme="minorHAnsi" w:cstheme="minorHAnsi"/>
                                <w:szCs w:val="24"/>
                              </w:rPr>
                              <w:t xml:space="preserve">, we </w:t>
                            </w:r>
                            <w:r w:rsidRPr="00813525">
                              <w:rPr>
                                <w:rFonts w:asciiTheme="minorHAnsi" w:hAnsiTheme="minorHAnsi" w:cstheme="minorHAnsi"/>
                                <w:szCs w:val="24"/>
                                <w:highlight w:val="green"/>
                              </w:rPr>
                              <w:t>would immediately do our best</w:t>
                            </w:r>
                            <w:r w:rsidRPr="00813525">
                              <w:rPr>
                                <w:rFonts w:asciiTheme="minorHAnsi" w:hAnsiTheme="minorHAnsi" w:cstheme="minorHAnsi"/>
                                <w:szCs w:val="24"/>
                              </w:rPr>
                              <w:t xml:space="preserve"> to get rid of him </w:t>
                            </w:r>
                            <w:r w:rsidRPr="00813525">
                              <w:rPr>
                                <w:rFonts w:asciiTheme="minorHAnsi" w:hAnsiTheme="minorHAnsi" w:cstheme="minorHAnsi"/>
                                <w:szCs w:val="24"/>
                                <w:highlight w:val="cyan"/>
                              </w:rPr>
                              <w:t>as our enemy</w:t>
                            </w:r>
                            <w:r w:rsidRPr="00813525">
                              <w:rPr>
                                <w:rFonts w:asciiTheme="minorHAnsi" w:hAnsiTheme="minorHAnsi" w:cstheme="minorHAnsi"/>
                                <w:szCs w:val="24"/>
                              </w:rPr>
                              <w:t xml:space="preserve"> and as someone who has undermined both his right as king and ours as a kingdom, and we would </w:t>
                            </w:r>
                            <w:r w:rsidRPr="00813525">
                              <w:rPr>
                                <w:rFonts w:asciiTheme="minorHAnsi" w:hAnsiTheme="minorHAnsi" w:cstheme="minorHAnsi"/>
                                <w:szCs w:val="24"/>
                                <w:highlight w:val="magenta"/>
                              </w:rPr>
                              <w:t>make someone else our king who would be able to defend us properly</w:t>
                            </w:r>
                            <w:r w:rsidRPr="00813525">
                              <w:rPr>
                                <w:rFonts w:asciiTheme="minorHAnsi" w:hAnsiTheme="minorHAnsi" w:cstheme="minorHAnsi"/>
                                <w:szCs w:val="24"/>
                              </w:rPr>
                              <w:t xml:space="preserve">. </w:t>
                            </w:r>
                          </w:p>
                          <w:p w:rsidR="00C2597B" w:rsidRPr="00813525" w:rsidRDefault="00C2597B" w:rsidP="00C2597B">
                            <w:pPr>
                              <w:rPr>
                                <w:rFonts w:asciiTheme="minorHAnsi" w:hAnsiTheme="minorHAnsi" w:cstheme="minorHAnsi"/>
                                <w:szCs w:val="24"/>
                              </w:rPr>
                            </w:pPr>
                            <w:r w:rsidRPr="00813525">
                              <w:rPr>
                                <w:rFonts w:asciiTheme="minorHAnsi" w:hAnsiTheme="minorHAnsi" w:cstheme="minorHAnsi"/>
                                <w:szCs w:val="24"/>
                                <w:highlight w:val="lightGray"/>
                              </w:rPr>
                              <w:t>Because as long as a hundred of us remain alive, we will never be put under English authority in any way</w:t>
                            </w:r>
                            <w:r w:rsidRPr="00813525">
                              <w:rPr>
                                <w:rFonts w:asciiTheme="minorHAnsi" w:hAnsiTheme="minorHAnsi" w:cstheme="minorHAnsi"/>
                                <w:szCs w:val="24"/>
                              </w:rPr>
                              <w:t>.</w:t>
                            </w:r>
                          </w:p>
                          <w:p w:rsidR="00C2597B" w:rsidRPr="00813525" w:rsidRDefault="00C2597B" w:rsidP="00C2597B">
                            <w:pPr>
                              <w:rPr>
                                <w:rFonts w:asciiTheme="minorHAnsi" w:hAnsiTheme="minorHAnsi" w:cstheme="minorHAnsi"/>
                                <w:szCs w:val="24"/>
                              </w:rPr>
                            </w:pPr>
                            <w:r w:rsidRPr="00813525">
                              <w:rPr>
                                <w:rFonts w:asciiTheme="minorHAnsi" w:hAnsiTheme="minorHAnsi" w:cstheme="minorHAnsi"/>
                                <w:szCs w:val="24"/>
                              </w:rPr>
                              <w:t xml:space="preserve">It is not, though, </w:t>
                            </w:r>
                            <w:r w:rsidRPr="00813525">
                              <w:rPr>
                                <w:rFonts w:asciiTheme="minorHAnsi" w:hAnsiTheme="minorHAnsi" w:cstheme="minorHAnsi"/>
                                <w:szCs w:val="24"/>
                                <w:highlight w:val="darkCyan"/>
                              </w:rPr>
                              <w:t>for glory</w:t>
                            </w:r>
                            <w:r w:rsidRPr="00813525">
                              <w:rPr>
                                <w:rFonts w:asciiTheme="minorHAnsi" w:hAnsiTheme="minorHAnsi" w:cstheme="minorHAnsi"/>
                                <w:szCs w:val="24"/>
                              </w:rPr>
                              <w:t xml:space="preserve"> in war, riches or fame that we fight, but only for the </w:t>
                            </w:r>
                            <w:r w:rsidRPr="00813525">
                              <w:rPr>
                                <w:rFonts w:asciiTheme="minorHAnsi" w:hAnsiTheme="minorHAnsi" w:cstheme="minorHAnsi"/>
                                <w:szCs w:val="24"/>
                                <w:highlight w:val="darkYellow"/>
                              </w:rPr>
                              <w:t>laws of our fathers and for freedom, which no respectable person lets go of except with their life.</w:t>
                            </w:r>
                          </w:p>
                          <w:p w:rsidR="00C2597B" w:rsidRDefault="00C2597B">
                            <w:pPr>
                              <w:rPr>
                                <w:rFonts w:asciiTheme="minorHAnsi" w:hAnsiTheme="minorHAnsi" w:cstheme="minorHAnsi"/>
                              </w:rPr>
                            </w:pPr>
                          </w:p>
                          <w:p w:rsidR="00813525" w:rsidRPr="00813525" w:rsidRDefault="00813525">
                            <w:pPr>
                              <w:rPr>
                                <w:rFonts w:asciiTheme="minorHAnsi" w:hAnsiTheme="minorHAnsi" w:cstheme="minorHAnsi"/>
                                <w:u w:val="single"/>
                              </w:rPr>
                            </w:pPr>
                            <w:r w:rsidRPr="00813525">
                              <w:rPr>
                                <w:rFonts w:asciiTheme="minorHAnsi" w:hAnsiTheme="minorHAnsi" w:cstheme="minorHAnsi"/>
                                <w:u w:val="single"/>
                              </w:rPr>
                              <w:t>His second rewrite:</w:t>
                            </w:r>
                          </w:p>
                          <w:p w:rsidR="00C2597B" w:rsidRPr="00813525" w:rsidRDefault="00C2597B" w:rsidP="00C2597B">
                            <w:pPr>
                              <w:rPr>
                                <w:rFonts w:asciiTheme="minorHAnsi" w:hAnsiTheme="minorHAnsi" w:cstheme="minorHAnsi"/>
                                <w:szCs w:val="24"/>
                              </w:rPr>
                            </w:pPr>
                            <w:r w:rsidRPr="00813525">
                              <w:rPr>
                                <w:rFonts w:asciiTheme="minorHAnsi" w:hAnsiTheme="minorHAnsi" w:cstheme="minorHAnsi"/>
                                <w:szCs w:val="24"/>
                              </w:rPr>
                              <w:t xml:space="preserve">But if he should give up what he has begun, and wish to put us or our kingdom under the control of the English or their </w:t>
                            </w:r>
                            <w:r w:rsidRPr="00813525">
                              <w:rPr>
                                <w:rFonts w:asciiTheme="minorHAnsi" w:hAnsiTheme="minorHAnsi" w:cstheme="minorHAnsi"/>
                                <w:szCs w:val="24"/>
                                <w:highlight w:val="yellow"/>
                              </w:rPr>
                              <w:t xml:space="preserve">king </w:t>
                            </w:r>
                            <w:r w:rsidRPr="00813525">
                              <w:rPr>
                                <w:rFonts w:asciiTheme="minorHAnsi" w:hAnsiTheme="minorHAnsi" w:cstheme="minorHAnsi"/>
                                <w:bCs/>
                                <w:szCs w:val="24"/>
                                <w:highlight w:val="yellow"/>
                              </w:rPr>
                              <w:t>in any way</w:t>
                            </w:r>
                            <w:r w:rsidRPr="00813525">
                              <w:rPr>
                                <w:rFonts w:asciiTheme="minorHAnsi" w:hAnsiTheme="minorHAnsi" w:cstheme="minorHAnsi"/>
                                <w:szCs w:val="24"/>
                              </w:rPr>
                              <w:t xml:space="preserve">, we </w:t>
                            </w:r>
                            <w:r w:rsidRPr="00813525">
                              <w:rPr>
                                <w:rFonts w:asciiTheme="minorHAnsi" w:hAnsiTheme="minorHAnsi" w:cstheme="minorHAnsi"/>
                                <w:szCs w:val="24"/>
                                <w:highlight w:val="green"/>
                              </w:rPr>
                              <w:t xml:space="preserve">would, </w:t>
                            </w:r>
                            <w:r w:rsidRPr="00813525">
                              <w:rPr>
                                <w:rFonts w:asciiTheme="minorHAnsi" w:hAnsiTheme="minorHAnsi" w:cstheme="minorHAnsi"/>
                                <w:bCs/>
                                <w:szCs w:val="24"/>
                                <w:highlight w:val="green"/>
                              </w:rPr>
                              <w:t>united</w:t>
                            </w:r>
                            <w:r w:rsidRPr="00813525">
                              <w:rPr>
                                <w:rFonts w:asciiTheme="minorHAnsi" w:hAnsiTheme="minorHAnsi" w:cstheme="minorHAnsi"/>
                                <w:szCs w:val="24"/>
                                <w:highlight w:val="green"/>
                              </w:rPr>
                              <w:t>, immediately</w:t>
                            </w:r>
                            <w:r w:rsidRPr="00813525">
                              <w:rPr>
                                <w:rFonts w:asciiTheme="minorHAnsi" w:hAnsiTheme="minorHAnsi" w:cstheme="minorHAnsi"/>
                                <w:szCs w:val="24"/>
                              </w:rPr>
                              <w:t xml:space="preserve"> get rid of him </w:t>
                            </w:r>
                            <w:r w:rsidRPr="00813525">
                              <w:rPr>
                                <w:rFonts w:asciiTheme="minorHAnsi" w:hAnsiTheme="minorHAnsi" w:cstheme="minorHAnsi"/>
                                <w:szCs w:val="24"/>
                                <w:highlight w:val="cyan"/>
                              </w:rPr>
                              <w:t xml:space="preserve">as our </w:t>
                            </w:r>
                            <w:r w:rsidRPr="00813525">
                              <w:rPr>
                                <w:rFonts w:asciiTheme="minorHAnsi" w:hAnsiTheme="minorHAnsi" w:cstheme="minorHAnsi"/>
                                <w:bCs/>
                                <w:szCs w:val="24"/>
                                <w:highlight w:val="cyan"/>
                              </w:rPr>
                              <w:t>chief</w:t>
                            </w:r>
                            <w:r w:rsidRPr="00813525">
                              <w:rPr>
                                <w:rFonts w:asciiTheme="minorHAnsi" w:hAnsiTheme="minorHAnsi" w:cstheme="minorHAnsi"/>
                                <w:szCs w:val="24"/>
                                <w:highlight w:val="cyan"/>
                              </w:rPr>
                              <w:t xml:space="preserve"> enemy</w:t>
                            </w:r>
                            <w:r w:rsidRPr="00813525">
                              <w:rPr>
                                <w:rFonts w:asciiTheme="minorHAnsi" w:hAnsiTheme="minorHAnsi" w:cstheme="minorHAnsi"/>
                                <w:szCs w:val="24"/>
                              </w:rPr>
                              <w:t xml:space="preserve"> and as someone who has undermined both his right as king and ours as a kingdom, and </w:t>
                            </w:r>
                            <w:r w:rsidRPr="00813525">
                              <w:rPr>
                                <w:rFonts w:asciiTheme="minorHAnsi" w:hAnsiTheme="minorHAnsi" w:cstheme="minorHAnsi"/>
                                <w:szCs w:val="24"/>
                                <w:highlight w:val="magenta"/>
                              </w:rPr>
                              <w:t xml:space="preserve">we would </w:t>
                            </w:r>
                            <w:r w:rsidRPr="00813525">
                              <w:rPr>
                                <w:rFonts w:asciiTheme="minorHAnsi" w:hAnsiTheme="minorHAnsi" w:cstheme="minorHAnsi"/>
                                <w:bCs/>
                                <w:szCs w:val="24"/>
                                <w:highlight w:val="magenta"/>
                              </w:rPr>
                              <w:t>elect</w:t>
                            </w:r>
                            <w:r w:rsidRPr="00813525">
                              <w:rPr>
                                <w:rFonts w:asciiTheme="minorHAnsi" w:hAnsiTheme="minorHAnsi" w:cstheme="minorHAnsi"/>
                                <w:szCs w:val="24"/>
                                <w:highlight w:val="magenta"/>
                              </w:rPr>
                              <w:t xml:space="preserve"> someone else </w:t>
                            </w:r>
                            <w:r w:rsidRPr="00813525">
                              <w:rPr>
                                <w:rFonts w:asciiTheme="minorHAnsi" w:hAnsiTheme="minorHAnsi" w:cstheme="minorHAnsi"/>
                                <w:b/>
                                <w:bCs/>
                                <w:szCs w:val="24"/>
                                <w:highlight w:val="magenta"/>
                              </w:rPr>
                              <w:t>in his place</w:t>
                            </w:r>
                            <w:r w:rsidRPr="00813525">
                              <w:rPr>
                                <w:rFonts w:asciiTheme="minorHAnsi" w:hAnsiTheme="minorHAnsi" w:cstheme="minorHAnsi"/>
                                <w:szCs w:val="24"/>
                                <w:highlight w:val="magenta"/>
                              </w:rPr>
                              <w:t xml:space="preserve"> who would defend </w:t>
                            </w:r>
                            <w:r w:rsidRPr="00813525">
                              <w:rPr>
                                <w:rFonts w:asciiTheme="minorHAnsi" w:hAnsiTheme="minorHAnsi" w:cstheme="minorHAnsi"/>
                                <w:bCs/>
                                <w:szCs w:val="24"/>
                                <w:highlight w:val="magenta"/>
                              </w:rPr>
                              <w:t>our laws and rights</w:t>
                            </w:r>
                            <w:r w:rsidRPr="00813525">
                              <w:rPr>
                                <w:rFonts w:asciiTheme="minorHAnsi" w:hAnsiTheme="minorHAnsi" w:cstheme="minorHAnsi"/>
                                <w:szCs w:val="24"/>
                              </w:rPr>
                              <w:t xml:space="preserve">. </w:t>
                            </w:r>
                          </w:p>
                          <w:p w:rsidR="00C2597B" w:rsidRPr="00813525" w:rsidRDefault="00C2597B" w:rsidP="00C2597B">
                            <w:pPr>
                              <w:rPr>
                                <w:rFonts w:asciiTheme="minorHAnsi" w:hAnsiTheme="minorHAnsi" w:cstheme="minorHAnsi"/>
                                <w:szCs w:val="24"/>
                              </w:rPr>
                            </w:pPr>
                            <w:r w:rsidRPr="00813525">
                              <w:rPr>
                                <w:rFonts w:asciiTheme="minorHAnsi" w:hAnsiTheme="minorHAnsi" w:cstheme="minorHAnsi"/>
                                <w:bCs/>
                                <w:szCs w:val="24"/>
                                <w:highlight w:val="lightGray"/>
                              </w:rPr>
                              <w:t>For</w:t>
                            </w:r>
                            <w:r w:rsidRPr="00813525">
                              <w:rPr>
                                <w:rFonts w:asciiTheme="minorHAnsi" w:hAnsiTheme="minorHAnsi" w:cstheme="minorHAnsi"/>
                                <w:szCs w:val="24"/>
                                <w:highlight w:val="lightGray"/>
                              </w:rPr>
                              <w:t xml:space="preserve"> as long as a hundred of us </w:t>
                            </w:r>
                            <w:r w:rsidRPr="00813525">
                              <w:rPr>
                                <w:rFonts w:asciiTheme="minorHAnsi" w:hAnsiTheme="minorHAnsi" w:cstheme="minorHAnsi"/>
                                <w:bCs/>
                                <w:szCs w:val="24"/>
                                <w:highlight w:val="lightGray"/>
                              </w:rPr>
                              <w:t>are still living</w:t>
                            </w:r>
                            <w:r w:rsidRPr="00813525">
                              <w:rPr>
                                <w:rFonts w:asciiTheme="minorHAnsi" w:hAnsiTheme="minorHAnsi" w:cstheme="minorHAnsi"/>
                                <w:szCs w:val="24"/>
                                <w:highlight w:val="lightGray"/>
                              </w:rPr>
                              <w:t xml:space="preserve">, we will </w:t>
                            </w:r>
                            <w:r w:rsidRPr="00813525">
                              <w:rPr>
                                <w:rFonts w:asciiTheme="minorHAnsi" w:hAnsiTheme="minorHAnsi" w:cstheme="minorHAnsi"/>
                                <w:bCs/>
                                <w:szCs w:val="24"/>
                                <w:highlight w:val="lightGray"/>
                              </w:rPr>
                              <w:t>for all time</w:t>
                            </w:r>
                            <w:r w:rsidRPr="00813525">
                              <w:rPr>
                                <w:rFonts w:asciiTheme="minorHAnsi" w:hAnsiTheme="minorHAnsi" w:cstheme="minorHAnsi"/>
                                <w:szCs w:val="24"/>
                                <w:highlight w:val="lightGray"/>
                              </w:rPr>
                              <w:t xml:space="preserve"> never be put under English authority.</w:t>
                            </w:r>
                          </w:p>
                          <w:p w:rsidR="00C2597B" w:rsidRPr="00813525" w:rsidRDefault="00C2597B" w:rsidP="00C2597B">
                            <w:pPr>
                              <w:rPr>
                                <w:rFonts w:asciiTheme="minorHAnsi" w:hAnsiTheme="minorHAnsi" w:cstheme="minorHAnsi"/>
                                <w:szCs w:val="24"/>
                              </w:rPr>
                            </w:pPr>
                            <w:r w:rsidRPr="00813525">
                              <w:rPr>
                                <w:rFonts w:asciiTheme="minorHAnsi" w:hAnsiTheme="minorHAnsi" w:cstheme="minorHAnsi"/>
                                <w:szCs w:val="24"/>
                              </w:rPr>
                              <w:t xml:space="preserve">It is not, though, </w:t>
                            </w:r>
                            <w:r w:rsidRPr="00813525">
                              <w:rPr>
                                <w:rFonts w:asciiTheme="minorHAnsi" w:hAnsiTheme="minorHAnsi" w:cstheme="minorHAnsi"/>
                                <w:bCs/>
                                <w:szCs w:val="24"/>
                                <w:highlight w:val="darkCyan"/>
                              </w:rPr>
                              <w:t>self-</w:t>
                            </w:r>
                            <w:proofErr w:type="spellStart"/>
                            <w:r w:rsidRPr="00813525">
                              <w:rPr>
                                <w:rFonts w:asciiTheme="minorHAnsi" w:hAnsiTheme="minorHAnsi" w:cstheme="minorHAnsi"/>
                                <w:bCs/>
                                <w:szCs w:val="24"/>
                                <w:highlight w:val="darkCyan"/>
                              </w:rPr>
                              <w:t>seekingly</w:t>
                            </w:r>
                            <w:proofErr w:type="spellEnd"/>
                            <w:r w:rsidRPr="00813525">
                              <w:rPr>
                                <w:rFonts w:asciiTheme="minorHAnsi" w:hAnsiTheme="minorHAnsi" w:cstheme="minorHAnsi"/>
                                <w:szCs w:val="24"/>
                                <w:highlight w:val="darkCyan"/>
                              </w:rPr>
                              <w:t xml:space="preserve"> for glory</w:t>
                            </w:r>
                            <w:r w:rsidRPr="00813525">
                              <w:rPr>
                                <w:rFonts w:asciiTheme="minorHAnsi" w:hAnsiTheme="minorHAnsi" w:cstheme="minorHAnsi"/>
                                <w:szCs w:val="24"/>
                              </w:rPr>
                              <w:t xml:space="preserve"> in war, </w:t>
                            </w:r>
                            <w:r w:rsidRPr="00813525">
                              <w:rPr>
                                <w:rFonts w:asciiTheme="minorHAnsi" w:hAnsiTheme="minorHAnsi" w:cstheme="minorHAnsi"/>
                                <w:bCs/>
                                <w:szCs w:val="24"/>
                              </w:rPr>
                              <w:t>or for</w:t>
                            </w:r>
                            <w:r w:rsidRPr="00813525">
                              <w:rPr>
                                <w:rFonts w:asciiTheme="minorHAnsi" w:hAnsiTheme="minorHAnsi" w:cstheme="minorHAnsi"/>
                                <w:szCs w:val="24"/>
                              </w:rPr>
                              <w:t xml:space="preserve"> riches or fame that we fight, but only for the </w:t>
                            </w:r>
                            <w:r w:rsidRPr="00813525">
                              <w:rPr>
                                <w:rFonts w:asciiTheme="minorHAnsi" w:hAnsiTheme="minorHAnsi" w:cstheme="minorHAnsi"/>
                                <w:bCs/>
                                <w:szCs w:val="24"/>
                                <w:highlight w:val="darkYellow"/>
                              </w:rPr>
                              <w:t>rights and</w:t>
                            </w:r>
                            <w:r w:rsidRPr="00813525">
                              <w:rPr>
                                <w:rFonts w:asciiTheme="minorHAnsi" w:hAnsiTheme="minorHAnsi" w:cstheme="minorHAnsi"/>
                                <w:szCs w:val="24"/>
                                <w:highlight w:val="darkYellow"/>
                              </w:rPr>
                              <w:t xml:space="preserve"> laws of our fathers </w:t>
                            </w:r>
                            <w:r w:rsidRPr="00813525">
                              <w:rPr>
                                <w:rFonts w:asciiTheme="minorHAnsi" w:hAnsiTheme="minorHAnsi" w:cstheme="minorHAnsi"/>
                                <w:bCs/>
                                <w:szCs w:val="24"/>
                                <w:highlight w:val="darkYellow"/>
                              </w:rPr>
                              <w:t>a freedom</w:t>
                            </w:r>
                            <w:r w:rsidRPr="00813525">
                              <w:rPr>
                                <w:rFonts w:asciiTheme="minorHAnsi" w:hAnsiTheme="minorHAnsi" w:cstheme="minorHAnsi"/>
                                <w:szCs w:val="24"/>
                                <w:highlight w:val="darkYellow"/>
                              </w:rPr>
                              <w:t xml:space="preserve"> which </w:t>
                            </w:r>
                            <w:r w:rsidRPr="00813525">
                              <w:rPr>
                                <w:rFonts w:asciiTheme="minorHAnsi" w:hAnsiTheme="minorHAnsi" w:cstheme="minorHAnsi"/>
                                <w:bCs/>
                                <w:szCs w:val="24"/>
                                <w:highlight w:val="darkYellow"/>
                              </w:rPr>
                              <w:t>no-one noble ought to let go of</w:t>
                            </w:r>
                            <w:r w:rsidRPr="00813525">
                              <w:rPr>
                                <w:rFonts w:asciiTheme="minorHAnsi" w:hAnsiTheme="minorHAnsi" w:cstheme="minorHAnsi"/>
                                <w:szCs w:val="24"/>
                                <w:highlight w:val="darkYellow"/>
                              </w:rPr>
                              <w:t xml:space="preserve"> except with their life.</w:t>
                            </w:r>
                          </w:p>
                          <w:p w:rsidR="00C2597B" w:rsidRDefault="00C259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25pt;margin-top:14.2pt;width:747pt;height:506.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">
                <v:textbox>
                  <w:txbxContent>
                    <w:p w:rsidR="000D5722" w:rsidRPr="00813525" w:rsidRDefault="00914F5B" w:rsidP="000D5722">
                      <w:pPr>
                        <w:rPr>
                          <w:rFonts w:asciiTheme="minorHAnsi" w:hAnsiTheme="minorHAnsi" w:cstheme="minorHAnsi"/>
                          <w:b/>
                          <w:szCs w:val="24"/>
                        </w:rPr>
                      </w:pPr>
                      <w:r w:rsidRPr="00914F5B">
                        <w:rPr>
                          <w:rFonts w:asciiTheme="minorHAnsi" w:hAnsiTheme="minorHAnsi" w:cstheme="minorHAnsi"/>
                          <w:b/>
                          <w:szCs w:val="24"/>
                        </w:rPr>
                        <w:t>B</w:t>
                      </w:r>
                      <w:r w:rsidRPr="00813525">
                        <w:rPr>
                          <w:rFonts w:asciiTheme="minorHAnsi" w:hAnsiTheme="minorHAnsi" w:cstheme="minorHAnsi"/>
                          <w:b/>
                          <w:szCs w:val="24"/>
                        </w:rPr>
                        <w:t>.  In around 1640, the author of ‘A History of Scotland’ included the Declaration in his work, twice in fact.  Each time he wrote it, he made changes to it.</w:t>
                      </w:r>
                    </w:p>
                    <w:p w:rsidR="00914F5B" w:rsidRPr="00813525" w:rsidRDefault="00914F5B" w:rsidP="000D5722">
                      <w:pPr>
                        <w:rPr>
                          <w:rFonts w:asciiTheme="minorHAnsi" w:hAnsiTheme="minorHAnsi" w:cstheme="minorHAnsi"/>
                          <w:szCs w:val="24"/>
                          <w:u w:val="single"/>
                        </w:rPr>
                      </w:pPr>
                      <w:r w:rsidRPr="00813525">
                        <w:rPr>
                          <w:rFonts w:asciiTheme="minorHAnsi" w:hAnsiTheme="minorHAnsi" w:cstheme="minorHAnsi"/>
                          <w:szCs w:val="24"/>
                          <w:u w:val="single"/>
                        </w:rPr>
                        <w:t>Here is a reminder of the most widely copied version:</w:t>
                      </w:r>
                    </w:p>
                    <w:p w:rsidR="00914F5B" w:rsidRPr="00813525" w:rsidRDefault="00914F5B" w:rsidP="00914F5B">
                      <w:pPr>
                        <w:rPr>
                          <w:rFonts w:asciiTheme="minorHAnsi" w:hAnsiTheme="minorHAnsi" w:cstheme="minorHAnsi"/>
                          <w:szCs w:val="24"/>
                        </w:rPr>
                      </w:pPr>
                      <w:r w:rsidRPr="00813525">
                        <w:rPr>
                          <w:rFonts w:asciiTheme="minorHAnsi" w:hAnsiTheme="minorHAnsi" w:cstheme="minorHAnsi"/>
                          <w:szCs w:val="24"/>
                        </w:rPr>
                        <w:t xml:space="preserve">But if he should give up what he has begun, and wish to put us or our kingdom under the control of the English or their </w:t>
                      </w:r>
                      <w:r w:rsidRPr="00813525">
                        <w:rPr>
                          <w:rFonts w:asciiTheme="minorHAnsi" w:hAnsiTheme="minorHAnsi" w:cstheme="minorHAnsi"/>
                          <w:szCs w:val="24"/>
                          <w:highlight w:val="green"/>
                        </w:rPr>
                        <w:t>king, we</w:t>
                      </w:r>
                      <w:r w:rsidRPr="00813525">
                        <w:rPr>
                          <w:rFonts w:asciiTheme="minorHAnsi" w:hAnsiTheme="minorHAnsi" w:cstheme="minorHAnsi"/>
                          <w:szCs w:val="24"/>
                        </w:rPr>
                        <w:t xml:space="preserve"> would immediately </w:t>
                      </w:r>
                      <w:r w:rsidRPr="00813525">
                        <w:rPr>
                          <w:rFonts w:asciiTheme="minorHAnsi" w:hAnsiTheme="minorHAnsi" w:cstheme="minorHAnsi"/>
                          <w:szCs w:val="24"/>
                        </w:rPr>
                        <w:t>(</w:t>
                      </w:r>
                      <w:r w:rsidRPr="00813525">
                        <w:rPr>
                          <w:rFonts w:asciiTheme="minorHAnsi" w:hAnsiTheme="minorHAnsi" w:cstheme="minorHAnsi"/>
                          <w:szCs w:val="24"/>
                        </w:rPr>
                        <w:t>do our best to</w:t>
                      </w:r>
                      <w:r w:rsidRPr="00813525">
                        <w:rPr>
                          <w:rFonts w:asciiTheme="minorHAnsi" w:hAnsiTheme="minorHAnsi" w:cstheme="minorHAnsi"/>
                          <w:szCs w:val="24"/>
                        </w:rPr>
                        <w:t>)</w:t>
                      </w:r>
                      <w:r w:rsidRPr="00813525">
                        <w:rPr>
                          <w:rFonts w:asciiTheme="minorHAnsi" w:hAnsiTheme="minorHAnsi" w:cstheme="minorHAnsi"/>
                          <w:szCs w:val="24"/>
                        </w:rPr>
                        <w:t xml:space="preserve"> get rid of him as our enemy and as someone who has undermined both his right as king and ours as a kingdom, and we would </w:t>
                      </w:r>
                      <w:r w:rsidRPr="00813525">
                        <w:rPr>
                          <w:rFonts w:asciiTheme="minorHAnsi" w:hAnsiTheme="minorHAnsi" w:cstheme="minorHAnsi"/>
                          <w:szCs w:val="24"/>
                          <w:highlight w:val="cyan"/>
                        </w:rPr>
                        <w:t>make</w:t>
                      </w:r>
                      <w:r w:rsidRPr="00813525">
                        <w:rPr>
                          <w:rFonts w:asciiTheme="minorHAnsi" w:hAnsiTheme="minorHAnsi" w:cstheme="minorHAnsi"/>
                          <w:szCs w:val="24"/>
                        </w:rPr>
                        <w:t xml:space="preserve"> someone else our king who would be able to </w:t>
                      </w:r>
                      <w:r w:rsidRPr="00813525">
                        <w:rPr>
                          <w:rFonts w:asciiTheme="minorHAnsi" w:hAnsiTheme="minorHAnsi" w:cstheme="minorHAnsi"/>
                          <w:szCs w:val="24"/>
                          <w:highlight w:val="red"/>
                        </w:rPr>
                        <w:t>defend us properly</w:t>
                      </w:r>
                      <w:r w:rsidRPr="00813525">
                        <w:rPr>
                          <w:rFonts w:asciiTheme="minorHAnsi" w:hAnsiTheme="minorHAnsi" w:cstheme="minorHAnsi"/>
                          <w:szCs w:val="24"/>
                        </w:rPr>
                        <w:t xml:space="preserve">. </w:t>
                      </w:r>
                    </w:p>
                    <w:p w:rsidR="00914F5B" w:rsidRPr="00813525" w:rsidRDefault="00914F5B" w:rsidP="00914F5B">
                      <w:pPr>
                        <w:rPr>
                          <w:rFonts w:asciiTheme="minorHAnsi" w:hAnsiTheme="minorHAnsi" w:cstheme="minorHAnsi"/>
                          <w:szCs w:val="24"/>
                        </w:rPr>
                      </w:pPr>
                      <w:r w:rsidRPr="00813525">
                        <w:rPr>
                          <w:rFonts w:asciiTheme="minorHAnsi" w:hAnsiTheme="minorHAnsi" w:cstheme="minorHAnsi"/>
                          <w:szCs w:val="24"/>
                        </w:rPr>
                        <w:t>Because as long as a hundred of us remain alive, we will never be put under English authority in any way.</w:t>
                      </w:r>
                    </w:p>
                    <w:p w:rsidR="00914F5B" w:rsidRPr="00813525" w:rsidRDefault="00914F5B" w:rsidP="00914F5B">
                      <w:pPr>
                        <w:rPr>
                          <w:rFonts w:asciiTheme="minorHAnsi" w:hAnsiTheme="minorHAnsi" w:cstheme="minorHAnsi"/>
                          <w:szCs w:val="24"/>
                        </w:rPr>
                      </w:pPr>
                      <w:r w:rsidRPr="00813525">
                        <w:rPr>
                          <w:rFonts w:asciiTheme="minorHAnsi" w:hAnsiTheme="minorHAnsi" w:cstheme="minorHAnsi"/>
                          <w:szCs w:val="24"/>
                        </w:rPr>
                        <w:t xml:space="preserve">It is not, though, for glory in war, riches or fame that we fight, </w:t>
                      </w:r>
                      <w:r w:rsidRPr="00813525">
                        <w:rPr>
                          <w:rFonts w:asciiTheme="minorHAnsi" w:hAnsiTheme="minorHAnsi" w:cstheme="minorHAnsi"/>
                          <w:szCs w:val="24"/>
                          <w:highlight w:val="lightGray"/>
                        </w:rPr>
                        <w:t>but only for the laws of our fathers and for freedom</w:t>
                      </w:r>
                      <w:r w:rsidRPr="00813525">
                        <w:rPr>
                          <w:rFonts w:asciiTheme="minorHAnsi" w:hAnsiTheme="minorHAnsi" w:cstheme="minorHAnsi"/>
                          <w:szCs w:val="24"/>
                        </w:rPr>
                        <w:t xml:space="preserve">, which no </w:t>
                      </w:r>
                      <w:r w:rsidRPr="00813525">
                        <w:rPr>
                          <w:rFonts w:asciiTheme="minorHAnsi" w:hAnsiTheme="minorHAnsi" w:cstheme="minorHAnsi"/>
                          <w:szCs w:val="24"/>
                          <w:highlight w:val="yellow"/>
                        </w:rPr>
                        <w:t>respectable</w:t>
                      </w:r>
                      <w:r w:rsidRPr="00813525">
                        <w:rPr>
                          <w:rFonts w:asciiTheme="minorHAnsi" w:hAnsiTheme="minorHAnsi" w:cstheme="minorHAnsi"/>
                          <w:szCs w:val="24"/>
                        </w:rPr>
                        <w:t xml:space="preserve"> person </w:t>
                      </w:r>
                      <w:r w:rsidRPr="00813525">
                        <w:rPr>
                          <w:rFonts w:asciiTheme="minorHAnsi" w:hAnsiTheme="minorHAnsi" w:cstheme="minorHAnsi"/>
                          <w:szCs w:val="24"/>
                          <w:highlight w:val="magenta"/>
                        </w:rPr>
                        <w:t>lets go of</w:t>
                      </w:r>
                      <w:r w:rsidRPr="00813525">
                        <w:rPr>
                          <w:rFonts w:asciiTheme="minorHAnsi" w:hAnsiTheme="minorHAnsi" w:cstheme="minorHAnsi"/>
                          <w:szCs w:val="24"/>
                        </w:rPr>
                        <w:t xml:space="preserve"> except with their life.</w:t>
                      </w:r>
                    </w:p>
                    <w:p w:rsidR="000D5722" w:rsidRPr="00813525" w:rsidRDefault="000D5722">
                      <w:pPr>
                        <w:rPr>
                          <w:rFonts w:asciiTheme="minorHAnsi" w:hAnsiTheme="minorHAnsi" w:cstheme="minorHAnsi"/>
                        </w:rPr>
                      </w:pPr>
                    </w:p>
                    <w:p w:rsidR="00914F5B" w:rsidRPr="00813525" w:rsidRDefault="00914F5B">
                      <w:pPr>
                        <w:rPr>
                          <w:rFonts w:asciiTheme="minorHAnsi" w:hAnsiTheme="minorHAnsi" w:cstheme="minorHAnsi"/>
                        </w:rPr>
                      </w:pPr>
                      <w:r w:rsidRPr="00813525">
                        <w:rPr>
                          <w:rFonts w:asciiTheme="minorHAnsi" w:hAnsiTheme="minorHAnsi" w:cstheme="minorHAnsi"/>
                          <w:u w:val="single"/>
                        </w:rPr>
                        <w:t>The first time he wrote it out he made the following changes</w:t>
                      </w:r>
                      <w:r w:rsidR="000F2BDA" w:rsidRPr="00813525">
                        <w:rPr>
                          <w:rFonts w:asciiTheme="minorHAnsi" w:hAnsiTheme="minorHAnsi" w:cstheme="minorHAnsi"/>
                        </w:rPr>
                        <w:t xml:space="preserve"> </w:t>
                      </w:r>
                      <w:r w:rsidRPr="00813525">
                        <w:rPr>
                          <w:rFonts w:asciiTheme="minorHAnsi" w:hAnsiTheme="minorHAnsi" w:cstheme="minorHAnsi"/>
                        </w:rPr>
                        <w:t>:</w:t>
                      </w:r>
                    </w:p>
                    <w:p w:rsidR="00914F5B" w:rsidRPr="00813525" w:rsidRDefault="00914F5B" w:rsidP="00914F5B">
                      <w:pPr>
                        <w:rPr>
                          <w:rFonts w:asciiTheme="minorHAnsi" w:hAnsiTheme="minorHAnsi" w:cstheme="minorHAnsi"/>
                          <w:szCs w:val="24"/>
                        </w:rPr>
                      </w:pPr>
                      <w:r w:rsidRPr="00813525">
                        <w:rPr>
                          <w:rFonts w:asciiTheme="minorHAnsi" w:hAnsiTheme="minorHAnsi" w:cstheme="minorHAnsi"/>
                          <w:szCs w:val="24"/>
                        </w:rPr>
                        <w:t xml:space="preserve">But if he should give up what he has begun, and wish to put us or our kingdom under the control of the English or their king </w:t>
                      </w:r>
                      <w:r w:rsidRPr="00813525">
                        <w:rPr>
                          <w:rFonts w:asciiTheme="minorHAnsi" w:hAnsiTheme="minorHAnsi" w:cstheme="minorHAnsi"/>
                          <w:b/>
                          <w:bCs/>
                          <w:szCs w:val="24"/>
                          <w:highlight w:val="green"/>
                        </w:rPr>
                        <w:t>in any way</w:t>
                      </w:r>
                      <w:r w:rsidRPr="00813525">
                        <w:rPr>
                          <w:rFonts w:asciiTheme="minorHAnsi" w:hAnsiTheme="minorHAnsi" w:cstheme="minorHAnsi"/>
                          <w:szCs w:val="24"/>
                        </w:rPr>
                        <w:t xml:space="preserve">, we would immediately </w:t>
                      </w:r>
                      <w:r w:rsidRPr="00813525">
                        <w:rPr>
                          <w:rFonts w:asciiTheme="minorHAnsi" w:hAnsiTheme="minorHAnsi" w:cstheme="minorHAnsi"/>
                          <w:b/>
                          <w:bCs/>
                          <w:szCs w:val="24"/>
                        </w:rPr>
                        <w:t>( * )</w:t>
                      </w:r>
                      <w:r w:rsidRPr="00813525">
                        <w:rPr>
                          <w:rFonts w:asciiTheme="minorHAnsi" w:hAnsiTheme="minorHAnsi" w:cstheme="minorHAnsi"/>
                          <w:szCs w:val="24"/>
                        </w:rPr>
                        <w:t xml:space="preserve">  get rid of him as our enemy and as someone who has undermined both his right as king and ours as a kingdom, and we would </w:t>
                      </w:r>
                      <w:r w:rsidRPr="00813525">
                        <w:rPr>
                          <w:rFonts w:asciiTheme="minorHAnsi" w:hAnsiTheme="minorHAnsi" w:cstheme="minorHAnsi"/>
                          <w:b/>
                          <w:bCs/>
                          <w:szCs w:val="24"/>
                          <w:highlight w:val="cyan"/>
                        </w:rPr>
                        <w:t>appoint</w:t>
                      </w:r>
                      <w:r w:rsidRPr="00813525">
                        <w:rPr>
                          <w:rFonts w:asciiTheme="minorHAnsi" w:hAnsiTheme="minorHAnsi" w:cstheme="minorHAnsi"/>
                          <w:szCs w:val="24"/>
                        </w:rPr>
                        <w:t xml:space="preserve"> someone else our king who would be able to defend us </w:t>
                      </w:r>
                      <w:r w:rsidRPr="00813525">
                        <w:rPr>
                          <w:rFonts w:asciiTheme="minorHAnsi" w:hAnsiTheme="minorHAnsi" w:cstheme="minorHAnsi"/>
                          <w:b/>
                          <w:bCs/>
                          <w:szCs w:val="24"/>
                          <w:highlight w:val="red"/>
                        </w:rPr>
                        <w:t>and the kingdom</w:t>
                      </w:r>
                      <w:r w:rsidRPr="00813525">
                        <w:rPr>
                          <w:rFonts w:asciiTheme="minorHAnsi" w:hAnsiTheme="minorHAnsi" w:cstheme="minorHAnsi"/>
                          <w:szCs w:val="24"/>
                        </w:rPr>
                        <w:t xml:space="preserve"> properly. </w:t>
                      </w:r>
                    </w:p>
                    <w:p w:rsidR="00914F5B" w:rsidRPr="00813525" w:rsidRDefault="00914F5B" w:rsidP="00914F5B">
                      <w:pPr>
                        <w:rPr>
                          <w:rFonts w:asciiTheme="minorHAnsi" w:hAnsiTheme="minorHAnsi" w:cstheme="minorHAnsi"/>
                          <w:szCs w:val="24"/>
                        </w:rPr>
                      </w:pPr>
                      <w:r w:rsidRPr="00813525">
                        <w:rPr>
                          <w:rFonts w:asciiTheme="minorHAnsi" w:hAnsiTheme="minorHAnsi" w:cstheme="minorHAnsi"/>
                          <w:b/>
                          <w:bCs/>
                          <w:szCs w:val="24"/>
                        </w:rPr>
                        <w:t>For</w:t>
                      </w:r>
                      <w:r w:rsidRPr="00813525">
                        <w:rPr>
                          <w:rFonts w:asciiTheme="minorHAnsi" w:hAnsiTheme="minorHAnsi" w:cstheme="minorHAnsi"/>
                          <w:szCs w:val="24"/>
                        </w:rPr>
                        <w:t xml:space="preserve"> as long as a hundred of us remain alive, we will never be put under English authority in any way.</w:t>
                      </w:r>
                    </w:p>
                    <w:p w:rsidR="00914F5B" w:rsidRPr="00813525" w:rsidRDefault="00914F5B" w:rsidP="00914F5B">
                      <w:pPr>
                        <w:rPr>
                          <w:rFonts w:asciiTheme="minorHAnsi" w:hAnsiTheme="minorHAnsi" w:cstheme="minorHAnsi"/>
                          <w:szCs w:val="24"/>
                        </w:rPr>
                      </w:pPr>
                      <w:r w:rsidRPr="00813525">
                        <w:rPr>
                          <w:rFonts w:asciiTheme="minorHAnsi" w:hAnsiTheme="minorHAnsi" w:cstheme="minorHAnsi"/>
                          <w:szCs w:val="24"/>
                        </w:rPr>
                        <w:t xml:space="preserve">It is not, though, for glory in war, riches </w:t>
                      </w:r>
                      <w:r w:rsidRPr="00813525">
                        <w:rPr>
                          <w:rFonts w:asciiTheme="minorHAnsi" w:hAnsiTheme="minorHAnsi" w:cstheme="minorHAnsi"/>
                          <w:b/>
                          <w:bCs/>
                          <w:szCs w:val="24"/>
                        </w:rPr>
                        <w:t>nor for</w:t>
                      </w:r>
                      <w:r w:rsidRPr="00813525">
                        <w:rPr>
                          <w:rFonts w:asciiTheme="minorHAnsi" w:hAnsiTheme="minorHAnsi" w:cstheme="minorHAnsi"/>
                          <w:szCs w:val="24"/>
                        </w:rPr>
                        <w:t xml:space="preserve"> fame that we fight, but only </w:t>
                      </w:r>
                      <w:r w:rsidRPr="00813525">
                        <w:rPr>
                          <w:rFonts w:asciiTheme="minorHAnsi" w:hAnsiTheme="minorHAnsi" w:cstheme="minorHAnsi"/>
                          <w:szCs w:val="24"/>
                          <w:highlight w:val="lightGray"/>
                        </w:rPr>
                        <w:t xml:space="preserve">for </w:t>
                      </w:r>
                      <w:r w:rsidRPr="00813525">
                        <w:rPr>
                          <w:rFonts w:asciiTheme="minorHAnsi" w:hAnsiTheme="minorHAnsi" w:cstheme="minorHAnsi"/>
                          <w:b/>
                          <w:bCs/>
                          <w:szCs w:val="24"/>
                          <w:highlight w:val="lightGray"/>
                        </w:rPr>
                        <w:t>our</w:t>
                      </w:r>
                      <w:r w:rsidRPr="00813525">
                        <w:rPr>
                          <w:rFonts w:asciiTheme="minorHAnsi" w:hAnsiTheme="minorHAnsi" w:cstheme="minorHAnsi"/>
                          <w:szCs w:val="24"/>
                          <w:highlight w:val="lightGray"/>
                        </w:rPr>
                        <w:t xml:space="preserve"> freedom and for the laws of our fathers</w:t>
                      </w:r>
                      <w:r w:rsidRPr="00813525">
                        <w:rPr>
                          <w:rFonts w:asciiTheme="minorHAnsi" w:hAnsiTheme="minorHAnsi" w:cstheme="minorHAnsi"/>
                          <w:szCs w:val="24"/>
                        </w:rPr>
                        <w:t xml:space="preserve">, which no </w:t>
                      </w:r>
                      <w:r w:rsidRPr="00813525">
                        <w:rPr>
                          <w:rFonts w:asciiTheme="minorHAnsi" w:hAnsiTheme="minorHAnsi" w:cstheme="minorHAnsi"/>
                          <w:b/>
                          <w:bCs/>
                          <w:szCs w:val="24"/>
                          <w:highlight w:val="yellow"/>
                        </w:rPr>
                        <w:t>rational</w:t>
                      </w:r>
                      <w:r w:rsidRPr="00813525">
                        <w:rPr>
                          <w:rFonts w:asciiTheme="minorHAnsi" w:hAnsiTheme="minorHAnsi" w:cstheme="minorHAnsi"/>
                          <w:szCs w:val="24"/>
                        </w:rPr>
                        <w:t xml:space="preserve"> person </w:t>
                      </w:r>
                      <w:r w:rsidRPr="00813525">
                        <w:rPr>
                          <w:rFonts w:asciiTheme="minorHAnsi" w:hAnsiTheme="minorHAnsi" w:cstheme="minorHAnsi"/>
                          <w:b/>
                          <w:bCs/>
                          <w:szCs w:val="24"/>
                          <w:highlight w:val="magenta"/>
                        </w:rPr>
                        <w:t>would agree to let go of</w:t>
                      </w:r>
                      <w:r w:rsidRPr="00813525">
                        <w:rPr>
                          <w:rFonts w:asciiTheme="minorHAnsi" w:hAnsiTheme="minorHAnsi" w:cstheme="minorHAnsi"/>
                          <w:color w:val="FF0000"/>
                          <w:szCs w:val="24"/>
                        </w:rPr>
                        <w:t xml:space="preserve"> </w:t>
                      </w:r>
                      <w:r w:rsidRPr="00813525">
                        <w:rPr>
                          <w:rFonts w:asciiTheme="minorHAnsi" w:hAnsiTheme="minorHAnsi" w:cstheme="minorHAnsi"/>
                          <w:szCs w:val="24"/>
                        </w:rPr>
                        <w:t>except with their life.</w:t>
                      </w:r>
                    </w:p>
                    <w:p w:rsidR="00914F5B" w:rsidRPr="00813525" w:rsidRDefault="00813525">
                      <w:pPr>
                        <w:rPr>
                          <w:rFonts w:asciiTheme="minorHAnsi" w:hAnsiTheme="minorHAnsi" w:cstheme="minorHAnsi"/>
                        </w:rPr>
                      </w:pPr>
                      <w:r>
                        <w:rPr>
                          <w:rFonts w:asciiTheme="minorHAnsi" w:hAnsiTheme="minorHAnsi" w:cstheme="minorHAnsi"/>
                        </w:rPr>
                        <w:t xml:space="preserve">                     ____________________________________________________________________________________________--</w:t>
                      </w:r>
                    </w:p>
                    <w:p w:rsidR="00C2597B" w:rsidRPr="00813525" w:rsidRDefault="00C2597B">
                      <w:pPr>
                        <w:rPr>
                          <w:rFonts w:asciiTheme="minorHAnsi" w:hAnsiTheme="minorHAnsi" w:cstheme="minorHAnsi"/>
                          <w:b/>
                        </w:rPr>
                      </w:pPr>
                      <w:r w:rsidRPr="00813525">
                        <w:rPr>
                          <w:rFonts w:asciiTheme="minorHAnsi" w:hAnsiTheme="minorHAnsi" w:cstheme="minorHAnsi"/>
                          <w:b/>
                        </w:rPr>
                        <w:t>When h</w:t>
                      </w:r>
                      <w:r w:rsidR="00813525" w:rsidRPr="00813525">
                        <w:rPr>
                          <w:rFonts w:asciiTheme="minorHAnsi" w:hAnsiTheme="minorHAnsi" w:cstheme="minorHAnsi"/>
                          <w:b/>
                        </w:rPr>
                        <w:t>e rewrote it, he made more chang</w:t>
                      </w:r>
                      <w:r w:rsidRPr="00813525">
                        <w:rPr>
                          <w:rFonts w:asciiTheme="minorHAnsi" w:hAnsiTheme="minorHAnsi" w:cstheme="minorHAnsi"/>
                          <w:b/>
                        </w:rPr>
                        <w:t>es!</w:t>
                      </w:r>
                    </w:p>
                    <w:p w:rsidR="00C2597B" w:rsidRPr="00813525" w:rsidRDefault="00C2597B">
                      <w:pPr>
                        <w:rPr>
                          <w:rFonts w:asciiTheme="minorHAnsi" w:hAnsiTheme="minorHAnsi" w:cstheme="minorHAnsi"/>
                          <w:u w:val="single"/>
                        </w:rPr>
                      </w:pPr>
                      <w:r w:rsidRPr="00813525">
                        <w:rPr>
                          <w:rFonts w:asciiTheme="minorHAnsi" w:hAnsiTheme="minorHAnsi" w:cstheme="minorHAnsi"/>
                          <w:u w:val="single"/>
                        </w:rPr>
                        <w:t>The most copied version of the passage again:</w:t>
                      </w:r>
                    </w:p>
                    <w:p w:rsidR="00C2597B" w:rsidRPr="00813525" w:rsidRDefault="00C2597B" w:rsidP="00C2597B">
                      <w:pPr>
                        <w:rPr>
                          <w:rFonts w:asciiTheme="minorHAnsi" w:hAnsiTheme="minorHAnsi" w:cstheme="minorHAnsi"/>
                          <w:szCs w:val="24"/>
                        </w:rPr>
                      </w:pPr>
                      <w:r w:rsidRPr="00813525">
                        <w:rPr>
                          <w:rFonts w:asciiTheme="minorHAnsi" w:hAnsiTheme="minorHAnsi" w:cstheme="minorHAnsi"/>
                          <w:szCs w:val="24"/>
                        </w:rPr>
                        <w:t xml:space="preserve">But if he should give up what he has begun, and wish to put us or our kingdom under the control of the English or their </w:t>
                      </w:r>
                      <w:r w:rsidRPr="00813525">
                        <w:rPr>
                          <w:rFonts w:asciiTheme="minorHAnsi" w:hAnsiTheme="minorHAnsi" w:cstheme="minorHAnsi"/>
                          <w:szCs w:val="24"/>
                          <w:highlight w:val="yellow"/>
                        </w:rPr>
                        <w:t>king</w:t>
                      </w:r>
                      <w:r w:rsidRPr="00813525">
                        <w:rPr>
                          <w:rFonts w:asciiTheme="minorHAnsi" w:hAnsiTheme="minorHAnsi" w:cstheme="minorHAnsi"/>
                          <w:szCs w:val="24"/>
                        </w:rPr>
                        <w:t xml:space="preserve">, we </w:t>
                      </w:r>
                      <w:r w:rsidRPr="00813525">
                        <w:rPr>
                          <w:rFonts w:asciiTheme="minorHAnsi" w:hAnsiTheme="minorHAnsi" w:cstheme="minorHAnsi"/>
                          <w:szCs w:val="24"/>
                          <w:highlight w:val="green"/>
                        </w:rPr>
                        <w:t>would immediately do our best</w:t>
                      </w:r>
                      <w:r w:rsidRPr="00813525">
                        <w:rPr>
                          <w:rFonts w:asciiTheme="minorHAnsi" w:hAnsiTheme="minorHAnsi" w:cstheme="minorHAnsi"/>
                          <w:szCs w:val="24"/>
                        </w:rPr>
                        <w:t xml:space="preserve"> to get rid of him </w:t>
                      </w:r>
                      <w:r w:rsidRPr="00813525">
                        <w:rPr>
                          <w:rFonts w:asciiTheme="minorHAnsi" w:hAnsiTheme="minorHAnsi" w:cstheme="minorHAnsi"/>
                          <w:szCs w:val="24"/>
                          <w:highlight w:val="cyan"/>
                        </w:rPr>
                        <w:t>as our enemy</w:t>
                      </w:r>
                      <w:r w:rsidRPr="00813525">
                        <w:rPr>
                          <w:rFonts w:asciiTheme="minorHAnsi" w:hAnsiTheme="minorHAnsi" w:cstheme="minorHAnsi"/>
                          <w:szCs w:val="24"/>
                        </w:rPr>
                        <w:t xml:space="preserve"> and as someone who has undermined both his right as king and ours as a kingdom, and we would </w:t>
                      </w:r>
                      <w:r w:rsidRPr="00813525">
                        <w:rPr>
                          <w:rFonts w:asciiTheme="minorHAnsi" w:hAnsiTheme="minorHAnsi" w:cstheme="minorHAnsi"/>
                          <w:szCs w:val="24"/>
                          <w:highlight w:val="magenta"/>
                        </w:rPr>
                        <w:t>make someone else our king who would be able to defend us properly</w:t>
                      </w:r>
                      <w:r w:rsidRPr="00813525">
                        <w:rPr>
                          <w:rFonts w:asciiTheme="minorHAnsi" w:hAnsiTheme="minorHAnsi" w:cstheme="minorHAnsi"/>
                          <w:szCs w:val="24"/>
                        </w:rPr>
                        <w:t xml:space="preserve">. </w:t>
                      </w:r>
                    </w:p>
                    <w:p w:rsidR="00C2597B" w:rsidRPr="00813525" w:rsidRDefault="00C2597B" w:rsidP="00C2597B">
                      <w:pPr>
                        <w:rPr>
                          <w:rFonts w:asciiTheme="minorHAnsi" w:hAnsiTheme="minorHAnsi" w:cstheme="minorHAnsi"/>
                          <w:szCs w:val="24"/>
                        </w:rPr>
                      </w:pPr>
                      <w:r w:rsidRPr="00813525">
                        <w:rPr>
                          <w:rFonts w:asciiTheme="minorHAnsi" w:hAnsiTheme="minorHAnsi" w:cstheme="minorHAnsi"/>
                          <w:szCs w:val="24"/>
                          <w:highlight w:val="lightGray"/>
                        </w:rPr>
                        <w:t>Because as long as a hundred of us remain alive, we will never be put under English authority in any way</w:t>
                      </w:r>
                      <w:r w:rsidRPr="00813525">
                        <w:rPr>
                          <w:rFonts w:asciiTheme="minorHAnsi" w:hAnsiTheme="minorHAnsi" w:cstheme="minorHAnsi"/>
                          <w:szCs w:val="24"/>
                        </w:rPr>
                        <w:t>.</w:t>
                      </w:r>
                    </w:p>
                    <w:p w:rsidR="00C2597B" w:rsidRPr="00813525" w:rsidRDefault="00C2597B" w:rsidP="00C2597B">
                      <w:pPr>
                        <w:rPr>
                          <w:rFonts w:asciiTheme="minorHAnsi" w:hAnsiTheme="minorHAnsi" w:cstheme="minorHAnsi"/>
                          <w:szCs w:val="24"/>
                        </w:rPr>
                      </w:pPr>
                      <w:r w:rsidRPr="00813525">
                        <w:rPr>
                          <w:rFonts w:asciiTheme="minorHAnsi" w:hAnsiTheme="minorHAnsi" w:cstheme="minorHAnsi"/>
                          <w:szCs w:val="24"/>
                        </w:rPr>
                        <w:t xml:space="preserve">It is not, though, </w:t>
                      </w:r>
                      <w:r w:rsidRPr="00813525">
                        <w:rPr>
                          <w:rFonts w:asciiTheme="minorHAnsi" w:hAnsiTheme="minorHAnsi" w:cstheme="minorHAnsi"/>
                          <w:szCs w:val="24"/>
                          <w:highlight w:val="darkCyan"/>
                        </w:rPr>
                        <w:t>for glory</w:t>
                      </w:r>
                      <w:r w:rsidRPr="00813525">
                        <w:rPr>
                          <w:rFonts w:asciiTheme="minorHAnsi" w:hAnsiTheme="minorHAnsi" w:cstheme="minorHAnsi"/>
                          <w:szCs w:val="24"/>
                        </w:rPr>
                        <w:t xml:space="preserve"> in war, riches or fame that we fight, but only for the </w:t>
                      </w:r>
                      <w:r w:rsidRPr="00813525">
                        <w:rPr>
                          <w:rFonts w:asciiTheme="minorHAnsi" w:hAnsiTheme="minorHAnsi" w:cstheme="minorHAnsi"/>
                          <w:szCs w:val="24"/>
                          <w:highlight w:val="darkYellow"/>
                        </w:rPr>
                        <w:t>laws of our fathers and for freedom, which no respectable person lets go of except with their life.</w:t>
                      </w:r>
                    </w:p>
                    <w:p w:rsidR="00C2597B" w:rsidRDefault="00C2597B">
                      <w:pPr>
                        <w:rPr>
                          <w:rFonts w:asciiTheme="minorHAnsi" w:hAnsiTheme="minorHAnsi" w:cstheme="minorHAnsi"/>
                        </w:rPr>
                      </w:pPr>
                    </w:p>
                    <w:p w:rsidR="00813525" w:rsidRPr="00813525" w:rsidRDefault="00813525">
                      <w:pPr>
                        <w:rPr>
                          <w:rFonts w:asciiTheme="minorHAnsi" w:hAnsiTheme="minorHAnsi" w:cstheme="minorHAnsi"/>
                          <w:u w:val="single"/>
                        </w:rPr>
                      </w:pPr>
                      <w:r w:rsidRPr="00813525">
                        <w:rPr>
                          <w:rFonts w:asciiTheme="minorHAnsi" w:hAnsiTheme="minorHAnsi" w:cstheme="minorHAnsi"/>
                          <w:u w:val="single"/>
                        </w:rPr>
                        <w:t>His second rewrite:</w:t>
                      </w:r>
                    </w:p>
                    <w:p w:rsidR="00C2597B" w:rsidRPr="00813525" w:rsidRDefault="00C2597B" w:rsidP="00C2597B">
                      <w:pPr>
                        <w:rPr>
                          <w:rFonts w:asciiTheme="minorHAnsi" w:hAnsiTheme="minorHAnsi" w:cstheme="minorHAnsi"/>
                          <w:szCs w:val="24"/>
                        </w:rPr>
                      </w:pPr>
                      <w:r w:rsidRPr="00813525">
                        <w:rPr>
                          <w:rFonts w:asciiTheme="minorHAnsi" w:hAnsiTheme="minorHAnsi" w:cstheme="minorHAnsi"/>
                          <w:szCs w:val="24"/>
                        </w:rPr>
                        <w:t xml:space="preserve">But if he should give up what he has begun, and wish to put us or our kingdom under the control of the English or their </w:t>
                      </w:r>
                      <w:r w:rsidRPr="00813525">
                        <w:rPr>
                          <w:rFonts w:asciiTheme="minorHAnsi" w:hAnsiTheme="minorHAnsi" w:cstheme="minorHAnsi"/>
                          <w:szCs w:val="24"/>
                          <w:highlight w:val="yellow"/>
                        </w:rPr>
                        <w:t xml:space="preserve">king </w:t>
                      </w:r>
                      <w:r w:rsidRPr="00813525">
                        <w:rPr>
                          <w:rFonts w:asciiTheme="minorHAnsi" w:hAnsiTheme="minorHAnsi" w:cstheme="minorHAnsi"/>
                          <w:bCs/>
                          <w:szCs w:val="24"/>
                          <w:highlight w:val="yellow"/>
                        </w:rPr>
                        <w:t>in any way</w:t>
                      </w:r>
                      <w:r w:rsidRPr="00813525">
                        <w:rPr>
                          <w:rFonts w:asciiTheme="minorHAnsi" w:hAnsiTheme="minorHAnsi" w:cstheme="minorHAnsi"/>
                          <w:szCs w:val="24"/>
                        </w:rPr>
                        <w:t xml:space="preserve">, we </w:t>
                      </w:r>
                      <w:r w:rsidRPr="00813525">
                        <w:rPr>
                          <w:rFonts w:asciiTheme="minorHAnsi" w:hAnsiTheme="minorHAnsi" w:cstheme="minorHAnsi"/>
                          <w:szCs w:val="24"/>
                          <w:highlight w:val="green"/>
                        </w:rPr>
                        <w:t xml:space="preserve">would, </w:t>
                      </w:r>
                      <w:r w:rsidRPr="00813525">
                        <w:rPr>
                          <w:rFonts w:asciiTheme="minorHAnsi" w:hAnsiTheme="minorHAnsi" w:cstheme="minorHAnsi"/>
                          <w:bCs/>
                          <w:szCs w:val="24"/>
                          <w:highlight w:val="green"/>
                        </w:rPr>
                        <w:t>united</w:t>
                      </w:r>
                      <w:r w:rsidRPr="00813525">
                        <w:rPr>
                          <w:rFonts w:asciiTheme="minorHAnsi" w:hAnsiTheme="minorHAnsi" w:cstheme="minorHAnsi"/>
                          <w:szCs w:val="24"/>
                          <w:highlight w:val="green"/>
                        </w:rPr>
                        <w:t>, immediately</w:t>
                      </w:r>
                      <w:r w:rsidRPr="00813525">
                        <w:rPr>
                          <w:rFonts w:asciiTheme="minorHAnsi" w:hAnsiTheme="minorHAnsi" w:cstheme="minorHAnsi"/>
                          <w:szCs w:val="24"/>
                        </w:rPr>
                        <w:t xml:space="preserve"> get rid of him </w:t>
                      </w:r>
                      <w:r w:rsidRPr="00813525">
                        <w:rPr>
                          <w:rFonts w:asciiTheme="minorHAnsi" w:hAnsiTheme="minorHAnsi" w:cstheme="minorHAnsi"/>
                          <w:szCs w:val="24"/>
                          <w:highlight w:val="cyan"/>
                        </w:rPr>
                        <w:t xml:space="preserve">as our </w:t>
                      </w:r>
                      <w:r w:rsidRPr="00813525">
                        <w:rPr>
                          <w:rFonts w:asciiTheme="minorHAnsi" w:hAnsiTheme="minorHAnsi" w:cstheme="minorHAnsi"/>
                          <w:bCs/>
                          <w:szCs w:val="24"/>
                          <w:highlight w:val="cyan"/>
                        </w:rPr>
                        <w:t>chief</w:t>
                      </w:r>
                      <w:r w:rsidRPr="00813525">
                        <w:rPr>
                          <w:rFonts w:asciiTheme="minorHAnsi" w:hAnsiTheme="minorHAnsi" w:cstheme="minorHAnsi"/>
                          <w:szCs w:val="24"/>
                          <w:highlight w:val="cyan"/>
                        </w:rPr>
                        <w:t xml:space="preserve"> enemy</w:t>
                      </w:r>
                      <w:r w:rsidRPr="00813525">
                        <w:rPr>
                          <w:rFonts w:asciiTheme="minorHAnsi" w:hAnsiTheme="minorHAnsi" w:cstheme="minorHAnsi"/>
                          <w:szCs w:val="24"/>
                        </w:rPr>
                        <w:t xml:space="preserve"> and as someone who has undermined both his right as king and ours as a kingdom, and </w:t>
                      </w:r>
                      <w:r w:rsidRPr="00813525">
                        <w:rPr>
                          <w:rFonts w:asciiTheme="minorHAnsi" w:hAnsiTheme="minorHAnsi" w:cstheme="minorHAnsi"/>
                          <w:szCs w:val="24"/>
                          <w:highlight w:val="magenta"/>
                        </w:rPr>
                        <w:t xml:space="preserve">we would </w:t>
                      </w:r>
                      <w:r w:rsidRPr="00813525">
                        <w:rPr>
                          <w:rFonts w:asciiTheme="minorHAnsi" w:hAnsiTheme="minorHAnsi" w:cstheme="minorHAnsi"/>
                          <w:bCs/>
                          <w:szCs w:val="24"/>
                          <w:highlight w:val="magenta"/>
                        </w:rPr>
                        <w:t>elect</w:t>
                      </w:r>
                      <w:r w:rsidRPr="00813525">
                        <w:rPr>
                          <w:rFonts w:asciiTheme="minorHAnsi" w:hAnsiTheme="minorHAnsi" w:cstheme="minorHAnsi"/>
                          <w:szCs w:val="24"/>
                          <w:highlight w:val="magenta"/>
                        </w:rPr>
                        <w:t xml:space="preserve"> someone else </w:t>
                      </w:r>
                      <w:r w:rsidRPr="00813525">
                        <w:rPr>
                          <w:rFonts w:asciiTheme="minorHAnsi" w:hAnsiTheme="minorHAnsi" w:cstheme="minorHAnsi"/>
                          <w:b/>
                          <w:bCs/>
                          <w:szCs w:val="24"/>
                          <w:highlight w:val="magenta"/>
                        </w:rPr>
                        <w:t>in his place</w:t>
                      </w:r>
                      <w:r w:rsidRPr="00813525">
                        <w:rPr>
                          <w:rFonts w:asciiTheme="minorHAnsi" w:hAnsiTheme="minorHAnsi" w:cstheme="minorHAnsi"/>
                          <w:szCs w:val="24"/>
                          <w:highlight w:val="magenta"/>
                        </w:rPr>
                        <w:t xml:space="preserve"> who </w:t>
                      </w:r>
                      <w:r w:rsidRPr="00813525">
                        <w:rPr>
                          <w:rFonts w:asciiTheme="minorHAnsi" w:hAnsiTheme="minorHAnsi" w:cstheme="minorHAnsi"/>
                          <w:szCs w:val="24"/>
                          <w:highlight w:val="magenta"/>
                        </w:rPr>
                        <w:t xml:space="preserve">would </w:t>
                      </w:r>
                      <w:r w:rsidRPr="00813525">
                        <w:rPr>
                          <w:rFonts w:asciiTheme="minorHAnsi" w:hAnsiTheme="minorHAnsi" w:cstheme="minorHAnsi"/>
                          <w:szCs w:val="24"/>
                          <w:highlight w:val="magenta"/>
                        </w:rPr>
                        <w:t xml:space="preserve">defend </w:t>
                      </w:r>
                      <w:r w:rsidRPr="00813525">
                        <w:rPr>
                          <w:rFonts w:asciiTheme="minorHAnsi" w:hAnsiTheme="minorHAnsi" w:cstheme="minorHAnsi"/>
                          <w:bCs/>
                          <w:szCs w:val="24"/>
                          <w:highlight w:val="magenta"/>
                        </w:rPr>
                        <w:t>our laws and rights</w:t>
                      </w:r>
                      <w:r w:rsidRPr="00813525">
                        <w:rPr>
                          <w:rFonts w:asciiTheme="minorHAnsi" w:hAnsiTheme="minorHAnsi" w:cstheme="minorHAnsi"/>
                          <w:szCs w:val="24"/>
                        </w:rPr>
                        <w:t xml:space="preserve">. </w:t>
                      </w:r>
                    </w:p>
                    <w:p w:rsidR="00C2597B" w:rsidRPr="00813525" w:rsidRDefault="00C2597B" w:rsidP="00C2597B">
                      <w:pPr>
                        <w:rPr>
                          <w:rFonts w:asciiTheme="minorHAnsi" w:hAnsiTheme="minorHAnsi" w:cstheme="minorHAnsi"/>
                          <w:szCs w:val="24"/>
                        </w:rPr>
                      </w:pPr>
                      <w:r w:rsidRPr="00813525">
                        <w:rPr>
                          <w:rFonts w:asciiTheme="minorHAnsi" w:hAnsiTheme="minorHAnsi" w:cstheme="minorHAnsi"/>
                          <w:bCs/>
                          <w:szCs w:val="24"/>
                          <w:highlight w:val="lightGray"/>
                        </w:rPr>
                        <w:t>For</w:t>
                      </w:r>
                      <w:r w:rsidRPr="00813525">
                        <w:rPr>
                          <w:rFonts w:asciiTheme="minorHAnsi" w:hAnsiTheme="minorHAnsi" w:cstheme="minorHAnsi"/>
                          <w:szCs w:val="24"/>
                          <w:highlight w:val="lightGray"/>
                        </w:rPr>
                        <w:t xml:space="preserve"> as long as a hundred of us </w:t>
                      </w:r>
                      <w:r w:rsidRPr="00813525">
                        <w:rPr>
                          <w:rFonts w:asciiTheme="minorHAnsi" w:hAnsiTheme="minorHAnsi" w:cstheme="minorHAnsi"/>
                          <w:bCs/>
                          <w:szCs w:val="24"/>
                          <w:highlight w:val="lightGray"/>
                        </w:rPr>
                        <w:t>are still living</w:t>
                      </w:r>
                      <w:r w:rsidRPr="00813525">
                        <w:rPr>
                          <w:rFonts w:asciiTheme="minorHAnsi" w:hAnsiTheme="minorHAnsi" w:cstheme="minorHAnsi"/>
                          <w:szCs w:val="24"/>
                          <w:highlight w:val="lightGray"/>
                        </w:rPr>
                        <w:t xml:space="preserve">, we will </w:t>
                      </w:r>
                      <w:r w:rsidRPr="00813525">
                        <w:rPr>
                          <w:rFonts w:asciiTheme="minorHAnsi" w:hAnsiTheme="minorHAnsi" w:cstheme="minorHAnsi"/>
                          <w:bCs/>
                          <w:szCs w:val="24"/>
                          <w:highlight w:val="lightGray"/>
                        </w:rPr>
                        <w:t>for all time</w:t>
                      </w:r>
                      <w:r w:rsidRPr="00813525">
                        <w:rPr>
                          <w:rFonts w:asciiTheme="minorHAnsi" w:hAnsiTheme="minorHAnsi" w:cstheme="minorHAnsi"/>
                          <w:szCs w:val="24"/>
                          <w:highlight w:val="lightGray"/>
                        </w:rPr>
                        <w:t xml:space="preserve"> </w:t>
                      </w:r>
                      <w:r w:rsidRPr="00813525">
                        <w:rPr>
                          <w:rStyle w:val="CommentReference"/>
                          <w:rFonts w:asciiTheme="minorHAnsi" w:eastAsiaTheme="minorHAnsi" w:hAnsiTheme="minorHAnsi" w:cstheme="minorHAnsi"/>
                          <w:highlight w:val="lightGray"/>
                        </w:rPr>
                        <w:t/>
                      </w:r>
                      <w:r w:rsidRPr="00813525">
                        <w:rPr>
                          <w:rFonts w:asciiTheme="minorHAnsi" w:hAnsiTheme="minorHAnsi" w:cstheme="minorHAnsi"/>
                          <w:szCs w:val="24"/>
                          <w:highlight w:val="lightGray"/>
                        </w:rPr>
                        <w:t>never</w:t>
                      </w:r>
                      <w:r w:rsidRPr="00813525">
                        <w:rPr>
                          <w:rFonts w:asciiTheme="minorHAnsi" w:hAnsiTheme="minorHAnsi" w:cstheme="minorHAnsi"/>
                          <w:szCs w:val="24"/>
                          <w:highlight w:val="lightGray"/>
                        </w:rPr>
                        <w:t xml:space="preserve"> be put under English authority</w:t>
                      </w:r>
                      <w:r w:rsidRPr="00813525">
                        <w:rPr>
                          <w:rFonts w:asciiTheme="minorHAnsi" w:hAnsiTheme="minorHAnsi" w:cstheme="minorHAnsi"/>
                          <w:szCs w:val="24"/>
                          <w:highlight w:val="lightGray"/>
                        </w:rPr>
                        <w:t>.</w:t>
                      </w:r>
                    </w:p>
                    <w:p w:rsidR="00C2597B" w:rsidRPr="00813525" w:rsidRDefault="00C2597B" w:rsidP="00C2597B">
                      <w:pPr>
                        <w:rPr>
                          <w:rFonts w:asciiTheme="minorHAnsi" w:hAnsiTheme="minorHAnsi" w:cstheme="minorHAnsi"/>
                          <w:szCs w:val="24"/>
                        </w:rPr>
                      </w:pPr>
                      <w:r w:rsidRPr="00813525">
                        <w:rPr>
                          <w:rFonts w:asciiTheme="minorHAnsi" w:hAnsiTheme="minorHAnsi" w:cstheme="minorHAnsi"/>
                          <w:szCs w:val="24"/>
                        </w:rPr>
                        <w:t xml:space="preserve">It is not, though, </w:t>
                      </w:r>
                      <w:r w:rsidRPr="00813525">
                        <w:rPr>
                          <w:rFonts w:asciiTheme="minorHAnsi" w:hAnsiTheme="minorHAnsi" w:cstheme="minorHAnsi"/>
                          <w:bCs/>
                          <w:szCs w:val="24"/>
                          <w:highlight w:val="darkCyan"/>
                        </w:rPr>
                        <w:t>self-</w:t>
                      </w:r>
                      <w:proofErr w:type="spellStart"/>
                      <w:r w:rsidRPr="00813525">
                        <w:rPr>
                          <w:rFonts w:asciiTheme="minorHAnsi" w:hAnsiTheme="minorHAnsi" w:cstheme="minorHAnsi"/>
                          <w:bCs/>
                          <w:szCs w:val="24"/>
                          <w:highlight w:val="darkCyan"/>
                        </w:rPr>
                        <w:t>seekingly</w:t>
                      </w:r>
                      <w:proofErr w:type="spellEnd"/>
                      <w:r w:rsidRPr="00813525">
                        <w:rPr>
                          <w:rFonts w:asciiTheme="minorHAnsi" w:hAnsiTheme="minorHAnsi" w:cstheme="minorHAnsi"/>
                          <w:szCs w:val="24"/>
                          <w:highlight w:val="darkCyan"/>
                        </w:rPr>
                        <w:t xml:space="preserve"> </w:t>
                      </w:r>
                      <w:r w:rsidRPr="00813525">
                        <w:rPr>
                          <w:rStyle w:val="CommentReference"/>
                          <w:rFonts w:asciiTheme="minorHAnsi" w:eastAsiaTheme="minorHAnsi" w:hAnsiTheme="minorHAnsi" w:cstheme="minorHAnsi"/>
                          <w:highlight w:val="darkCyan"/>
                        </w:rPr>
                        <w:t/>
                      </w:r>
                      <w:r w:rsidRPr="00813525">
                        <w:rPr>
                          <w:rFonts w:asciiTheme="minorHAnsi" w:hAnsiTheme="minorHAnsi" w:cstheme="minorHAnsi"/>
                          <w:szCs w:val="24"/>
                          <w:highlight w:val="darkCyan"/>
                        </w:rPr>
                        <w:t>for glory</w:t>
                      </w:r>
                      <w:r w:rsidRPr="00813525">
                        <w:rPr>
                          <w:rFonts w:asciiTheme="minorHAnsi" w:hAnsiTheme="minorHAnsi" w:cstheme="minorHAnsi"/>
                          <w:szCs w:val="24"/>
                        </w:rPr>
                        <w:t xml:space="preserve"> in war, </w:t>
                      </w:r>
                      <w:r w:rsidRPr="00813525">
                        <w:rPr>
                          <w:rFonts w:asciiTheme="minorHAnsi" w:hAnsiTheme="minorHAnsi" w:cstheme="minorHAnsi"/>
                          <w:bCs/>
                          <w:szCs w:val="24"/>
                        </w:rPr>
                        <w:t>or for</w:t>
                      </w:r>
                      <w:r w:rsidRPr="00813525">
                        <w:rPr>
                          <w:rFonts w:asciiTheme="minorHAnsi" w:hAnsiTheme="minorHAnsi" w:cstheme="minorHAnsi"/>
                          <w:szCs w:val="24"/>
                        </w:rPr>
                        <w:t xml:space="preserve"> riches or fame that we fight, but only for the </w:t>
                      </w:r>
                      <w:r w:rsidRPr="00813525">
                        <w:rPr>
                          <w:rFonts w:asciiTheme="minorHAnsi" w:hAnsiTheme="minorHAnsi" w:cstheme="minorHAnsi"/>
                          <w:bCs/>
                          <w:szCs w:val="24"/>
                          <w:highlight w:val="darkYellow"/>
                        </w:rPr>
                        <w:t>rights and</w:t>
                      </w:r>
                      <w:r w:rsidRPr="00813525">
                        <w:rPr>
                          <w:rFonts w:asciiTheme="minorHAnsi" w:hAnsiTheme="minorHAnsi" w:cstheme="minorHAnsi"/>
                          <w:szCs w:val="24"/>
                          <w:highlight w:val="darkYellow"/>
                        </w:rPr>
                        <w:t xml:space="preserve"> laws of our fathers</w:t>
                      </w:r>
                      <w:r w:rsidRPr="00813525">
                        <w:rPr>
                          <w:rFonts w:asciiTheme="minorHAnsi" w:hAnsiTheme="minorHAnsi" w:cstheme="minorHAnsi"/>
                          <w:szCs w:val="24"/>
                          <w:highlight w:val="darkYellow"/>
                        </w:rPr>
                        <w:t xml:space="preserve"> </w:t>
                      </w:r>
                      <w:r w:rsidRPr="00813525">
                        <w:rPr>
                          <w:rFonts w:asciiTheme="minorHAnsi" w:hAnsiTheme="minorHAnsi" w:cstheme="minorHAnsi"/>
                          <w:bCs/>
                          <w:szCs w:val="24"/>
                          <w:highlight w:val="darkYellow"/>
                        </w:rPr>
                        <w:t>a freedom</w:t>
                      </w:r>
                      <w:r w:rsidRPr="00813525">
                        <w:rPr>
                          <w:rFonts w:asciiTheme="minorHAnsi" w:hAnsiTheme="minorHAnsi" w:cstheme="minorHAnsi"/>
                          <w:szCs w:val="24"/>
                          <w:highlight w:val="darkYellow"/>
                        </w:rPr>
                        <w:t xml:space="preserve"> which </w:t>
                      </w:r>
                      <w:r w:rsidRPr="00813525">
                        <w:rPr>
                          <w:rFonts w:asciiTheme="minorHAnsi" w:hAnsiTheme="minorHAnsi" w:cstheme="minorHAnsi"/>
                          <w:bCs/>
                          <w:szCs w:val="24"/>
                          <w:highlight w:val="darkYellow"/>
                        </w:rPr>
                        <w:t>no-one noble ought to let go of</w:t>
                      </w:r>
                      <w:r w:rsidRPr="00813525">
                        <w:rPr>
                          <w:rFonts w:asciiTheme="minorHAnsi" w:hAnsiTheme="minorHAnsi" w:cstheme="minorHAnsi"/>
                          <w:szCs w:val="24"/>
                          <w:highlight w:val="darkYellow"/>
                        </w:rPr>
                        <w:t xml:space="preserve"> except with their life.</w:t>
                      </w:r>
                    </w:p>
                    <w:p w:rsidR="00C2597B" w:rsidRDefault="00C2597B"/>
                  </w:txbxContent>
                </v:textbox>
                <w10:wrap type="square"/>
              </v:shape>
            </w:pict>
          </mc:Fallback>
        </mc:AlternateContent>
      </w:r>
    </w:p>
    <w:p w:rsidR="00CA78E6" w:rsidRPr="009B7615" w:rsidRDefault="00CA78E6" w:rsidP="00D62942">
      <w:r>
        <w:rPr>
          <w:noProof/>
          <w:lang w:eastAsia="en-GB"/>
        </w:rPr>
        <w:lastRenderedPageBreak/>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0</wp:posOffset>
                </wp:positionV>
                <wp:extent cx="9620250" cy="62769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0" cy="6276975"/>
                        </a:xfrm>
                        <a:prstGeom prst="rect">
                          <a:avLst/>
                        </a:prstGeom>
                        <a:solidFill>
                          <a:srgbClr val="FFFFFF"/>
                        </a:solidFill>
                        <a:ln w="9525">
                          <a:solidFill>
                            <a:srgbClr val="000000"/>
                          </a:solidFill>
                          <a:miter lim="800000"/>
                          <a:headEnd/>
                          <a:tailEnd/>
                        </a:ln>
                      </wps:spPr>
                      <wps:txbx>
                        <w:txbxContent>
                          <w:p w:rsidR="000D5722" w:rsidRDefault="000D5722">
                            <w:pPr>
                              <w:rPr>
                                <w:rFonts w:asciiTheme="minorHAnsi" w:hAnsiTheme="minorHAnsi" w:cstheme="minorHAnsi"/>
                                <w:sz w:val="28"/>
                                <w:szCs w:val="28"/>
                              </w:rPr>
                            </w:pPr>
                            <w:r w:rsidRPr="000D5722">
                              <w:rPr>
                                <w:rFonts w:asciiTheme="minorHAnsi" w:hAnsiTheme="minorHAnsi" w:cstheme="minorHAnsi"/>
                                <w:sz w:val="28"/>
                                <w:szCs w:val="28"/>
                              </w:rPr>
                              <w:t>Possible Activities</w:t>
                            </w:r>
                          </w:p>
                          <w:p w:rsidR="000D5722" w:rsidRDefault="000D5722">
                            <w:pPr>
                              <w:rPr>
                                <w:rFonts w:asciiTheme="minorHAnsi" w:hAnsiTheme="minorHAnsi" w:cstheme="minorHAnsi"/>
                                <w:sz w:val="28"/>
                                <w:szCs w:val="28"/>
                              </w:rPr>
                            </w:pPr>
                          </w:p>
                          <w:p w:rsidR="000D5722" w:rsidRPr="000D5722" w:rsidRDefault="00216062" w:rsidP="000D5722">
                            <w:pPr>
                              <w:pStyle w:val="ListParagraph"/>
                              <w:numPr>
                                <w:ilvl w:val="0"/>
                                <w:numId w:val="8"/>
                              </w:numPr>
                              <w:rPr>
                                <w:rFonts w:asciiTheme="minorHAnsi" w:hAnsiTheme="minorHAnsi" w:cstheme="minorHAnsi"/>
                                <w:szCs w:val="24"/>
                              </w:rPr>
                            </w:pPr>
                            <w:r>
                              <w:rPr>
                                <w:rFonts w:asciiTheme="minorHAnsi" w:hAnsiTheme="minorHAnsi" w:cstheme="minorHAnsi"/>
                                <w:szCs w:val="24"/>
                              </w:rPr>
                              <w:t>Pupils of all levels could do this task.</w:t>
                            </w:r>
                            <w:r>
                              <w:rPr>
                                <w:rFonts w:asciiTheme="minorHAnsi" w:hAnsiTheme="minorHAnsi" w:cstheme="minorHAnsi"/>
                                <w:szCs w:val="24"/>
                              </w:rPr>
                              <w:br/>
                            </w:r>
                            <w:r w:rsidR="000D5722" w:rsidRPr="000D5722">
                              <w:rPr>
                                <w:rFonts w:asciiTheme="minorHAnsi" w:hAnsiTheme="minorHAnsi" w:cstheme="minorHAnsi"/>
                                <w:szCs w:val="24"/>
                              </w:rPr>
                              <w:t xml:space="preserve">The declaration of Arbroath </w:t>
                            </w:r>
                            <w:r>
                              <w:rPr>
                                <w:rFonts w:asciiTheme="minorHAnsi" w:hAnsiTheme="minorHAnsi" w:cstheme="minorHAnsi"/>
                                <w:szCs w:val="24"/>
                              </w:rPr>
                              <w:t>provided</w:t>
                            </w:r>
                            <w:r w:rsidR="000D5722" w:rsidRPr="000D5722">
                              <w:rPr>
                                <w:rFonts w:asciiTheme="minorHAnsi" w:hAnsiTheme="minorHAnsi" w:cstheme="minorHAnsi"/>
                                <w:szCs w:val="24"/>
                              </w:rPr>
                              <w:t xml:space="preserve"> a snapshot of Scottish society as it was in medieval times.  If your class were writing their own declaration for their school/town/country, what would it say?</w:t>
                            </w:r>
                            <w:r w:rsidR="000D5722">
                              <w:rPr>
                                <w:rFonts w:asciiTheme="minorHAnsi" w:hAnsiTheme="minorHAnsi" w:cstheme="minorHAnsi"/>
                                <w:szCs w:val="24"/>
                              </w:rPr>
                              <w:t xml:space="preserve">  What right and freedoms would they want to include?  Work in groups to agree a set of ten rights and freedoms.  </w:t>
                            </w:r>
                            <w:r>
                              <w:rPr>
                                <w:rFonts w:asciiTheme="minorHAnsi" w:hAnsiTheme="minorHAnsi" w:cstheme="minorHAnsi"/>
                                <w:szCs w:val="24"/>
                              </w:rPr>
                              <w:t>These could be made into poster form and then shared with others in the class.</w:t>
                            </w:r>
                            <w:r w:rsidR="000D5722">
                              <w:rPr>
                                <w:rFonts w:asciiTheme="minorHAnsi" w:hAnsiTheme="minorHAnsi" w:cstheme="minorHAnsi"/>
                                <w:szCs w:val="24"/>
                              </w:rPr>
                              <w:br/>
                            </w:r>
                          </w:p>
                          <w:p w:rsidR="00D32FF6" w:rsidRDefault="000D5722" w:rsidP="000D5722">
                            <w:pPr>
                              <w:pStyle w:val="ListParagraph"/>
                              <w:numPr>
                                <w:ilvl w:val="0"/>
                                <w:numId w:val="8"/>
                              </w:numPr>
                              <w:rPr>
                                <w:rFonts w:asciiTheme="minorHAnsi" w:hAnsiTheme="minorHAnsi" w:cstheme="minorHAnsi"/>
                                <w:szCs w:val="24"/>
                              </w:rPr>
                            </w:pPr>
                            <w:r w:rsidRPr="000D5722">
                              <w:rPr>
                                <w:rFonts w:asciiTheme="minorHAnsi" w:hAnsiTheme="minorHAnsi" w:cstheme="minorHAnsi"/>
                                <w:szCs w:val="24"/>
                              </w:rPr>
                              <w:t>The theme here is how the change of a word can change the whole meaning of a phrase, sentence or paragraph.</w:t>
                            </w:r>
                            <w:r>
                              <w:rPr>
                                <w:rFonts w:asciiTheme="minorHAnsi" w:hAnsiTheme="minorHAnsi" w:cstheme="minorHAnsi"/>
                                <w:szCs w:val="24"/>
                              </w:rPr>
                              <w:br/>
                            </w:r>
                            <w:r w:rsidRPr="000D5722">
                              <w:rPr>
                                <w:rFonts w:asciiTheme="minorHAnsi" w:hAnsiTheme="minorHAnsi" w:cstheme="minorHAnsi"/>
                                <w:szCs w:val="24"/>
                              </w:rPr>
                              <w:t xml:space="preserve">For </w:t>
                            </w:r>
                            <w:r>
                              <w:rPr>
                                <w:rFonts w:asciiTheme="minorHAnsi" w:hAnsiTheme="minorHAnsi" w:cstheme="minorHAnsi"/>
                                <w:szCs w:val="24"/>
                              </w:rPr>
                              <w:t xml:space="preserve">first level pupils, play a game of ‘Broken telephone’.  Start with the sentence: ‘I think to be queen you have to be clever, brave, strong and speak well’  See what you get at the end.  Talk about what words changed and if that has changed the sense of the statement.  </w:t>
                            </w:r>
                            <w:r>
                              <w:rPr>
                                <w:rFonts w:asciiTheme="minorHAnsi" w:hAnsiTheme="minorHAnsi" w:cstheme="minorHAnsi"/>
                                <w:szCs w:val="24"/>
                              </w:rPr>
                              <w:br/>
                            </w:r>
                          </w:p>
                          <w:p w:rsidR="00C2597B" w:rsidRDefault="00D32FF6" w:rsidP="000D5722">
                            <w:pPr>
                              <w:pStyle w:val="ListParagraph"/>
                              <w:numPr>
                                <w:ilvl w:val="0"/>
                                <w:numId w:val="8"/>
                              </w:numPr>
                              <w:rPr>
                                <w:rFonts w:asciiTheme="minorHAnsi" w:hAnsiTheme="minorHAnsi" w:cstheme="minorHAnsi"/>
                                <w:szCs w:val="24"/>
                              </w:rPr>
                            </w:pPr>
                            <w:r>
                              <w:rPr>
                                <w:rFonts w:asciiTheme="minorHAnsi" w:hAnsiTheme="minorHAnsi" w:cstheme="minorHAnsi"/>
                                <w:szCs w:val="24"/>
                              </w:rPr>
                              <w:t xml:space="preserve">Second level pupils </w:t>
                            </w:r>
                            <w:r w:rsidR="000D5722">
                              <w:rPr>
                                <w:rFonts w:asciiTheme="minorHAnsi" w:hAnsiTheme="minorHAnsi" w:cstheme="minorHAnsi"/>
                                <w:szCs w:val="24"/>
                              </w:rPr>
                              <w:t xml:space="preserve">could write down a sentence such as:  </w:t>
                            </w:r>
                            <w:r w:rsidR="000D5722">
                              <w:rPr>
                                <w:rFonts w:asciiTheme="minorHAnsi" w:hAnsiTheme="minorHAnsi" w:cstheme="minorHAnsi"/>
                                <w:szCs w:val="24"/>
                              </w:rPr>
                              <w:br/>
                              <w:t xml:space="preserve">The king is very </w:t>
                            </w:r>
                            <w:r w:rsidR="000D5722" w:rsidRPr="000D5722">
                              <w:rPr>
                                <w:rFonts w:asciiTheme="minorHAnsi" w:hAnsiTheme="minorHAnsi" w:cstheme="minorHAnsi"/>
                                <w:szCs w:val="24"/>
                                <w:highlight w:val="yellow"/>
                              </w:rPr>
                              <w:t>important</w:t>
                            </w:r>
                            <w:r w:rsidR="000D5722">
                              <w:rPr>
                                <w:rFonts w:asciiTheme="minorHAnsi" w:hAnsiTheme="minorHAnsi" w:cstheme="minorHAnsi"/>
                                <w:szCs w:val="24"/>
                              </w:rPr>
                              <w:t xml:space="preserve"> as they have to </w:t>
                            </w:r>
                            <w:r w:rsidR="000D5722" w:rsidRPr="000D5722">
                              <w:rPr>
                                <w:rFonts w:asciiTheme="minorHAnsi" w:hAnsiTheme="minorHAnsi" w:cstheme="minorHAnsi"/>
                                <w:szCs w:val="24"/>
                                <w:highlight w:val="yellow"/>
                              </w:rPr>
                              <w:t>rule</w:t>
                            </w:r>
                            <w:r w:rsidR="000D5722">
                              <w:rPr>
                                <w:rFonts w:asciiTheme="minorHAnsi" w:hAnsiTheme="minorHAnsi" w:cstheme="minorHAnsi"/>
                                <w:szCs w:val="24"/>
                              </w:rPr>
                              <w:t xml:space="preserve"> the country, look after all the </w:t>
                            </w:r>
                            <w:r w:rsidR="000D5722" w:rsidRPr="000D5722">
                              <w:rPr>
                                <w:rFonts w:asciiTheme="minorHAnsi" w:hAnsiTheme="minorHAnsi" w:cstheme="minorHAnsi"/>
                                <w:szCs w:val="24"/>
                                <w:highlight w:val="yellow"/>
                              </w:rPr>
                              <w:t>people</w:t>
                            </w:r>
                            <w:r w:rsidR="000D5722">
                              <w:rPr>
                                <w:rFonts w:asciiTheme="minorHAnsi" w:hAnsiTheme="minorHAnsi" w:cstheme="minorHAnsi"/>
                                <w:szCs w:val="24"/>
                              </w:rPr>
                              <w:t xml:space="preserve"> and make sure the </w:t>
                            </w:r>
                            <w:r w:rsidR="000D5722" w:rsidRPr="000D5722">
                              <w:rPr>
                                <w:rFonts w:asciiTheme="minorHAnsi" w:hAnsiTheme="minorHAnsi" w:cstheme="minorHAnsi"/>
                                <w:szCs w:val="24"/>
                                <w:highlight w:val="yellow"/>
                              </w:rPr>
                              <w:t>government</w:t>
                            </w:r>
                            <w:r w:rsidR="000D5722">
                              <w:rPr>
                                <w:rFonts w:asciiTheme="minorHAnsi" w:hAnsiTheme="minorHAnsi" w:cstheme="minorHAnsi"/>
                                <w:szCs w:val="24"/>
                              </w:rPr>
                              <w:t xml:space="preserve"> are </w:t>
                            </w:r>
                            <w:r w:rsidR="000D5722" w:rsidRPr="000D5722">
                              <w:rPr>
                                <w:rFonts w:asciiTheme="minorHAnsi" w:hAnsiTheme="minorHAnsi" w:cstheme="minorHAnsi"/>
                                <w:szCs w:val="24"/>
                                <w:highlight w:val="yellow"/>
                              </w:rPr>
                              <w:t>doing a good job</w:t>
                            </w:r>
                            <w:r w:rsidR="008F7F42">
                              <w:rPr>
                                <w:rFonts w:asciiTheme="minorHAnsi" w:hAnsiTheme="minorHAnsi" w:cstheme="minorHAnsi"/>
                                <w:szCs w:val="24"/>
                              </w:rPr>
                              <w:t>.</w:t>
                            </w:r>
                            <w:r w:rsidR="008F7F42">
                              <w:rPr>
                                <w:rFonts w:asciiTheme="minorHAnsi" w:hAnsiTheme="minorHAnsi" w:cstheme="minorHAnsi"/>
                                <w:szCs w:val="24"/>
                              </w:rPr>
                              <w:br/>
                              <w:t>W</w:t>
                            </w:r>
                            <w:r w:rsidR="000D5722">
                              <w:rPr>
                                <w:rFonts w:asciiTheme="minorHAnsi" w:hAnsiTheme="minorHAnsi" w:cstheme="minorHAnsi"/>
                                <w:szCs w:val="24"/>
                              </w:rPr>
                              <w:t>ork in pairs to change any or all of the word highlighted in yellow, to words they think are better.</w:t>
                            </w:r>
                            <w:r w:rsidR="000D5722">
                              <w:rPr>
                                <w:rFonts w:asciiTheme="minorHAnsi" w:hAnsiTheme="minorHAnsi" w:cstheme="minorHAnsi"/>
                                <w:szCs w:val="24"/>
                              </w:rPr>
                              <w:br/>
                              <w:t xml:space="preserve">When </w:t>
                            </w:r>
                            <w:r w:rsidR="008F7F42">
                              <w:rPr>
                                <w:rFonts w:asciiTheme="minorHAnsi" w:hAnsiTheme="minorHAnsi" w:cstheme="minorHAnsi"/>
                                <w:szCs w:val="24"/>
                              </w:rPr>
                              <w:t>you are finished s</w:t>
                            </w:r>
                            <w:r w:rsidR="000D5722">
                              <w:rPr>
                                <w:rFonts w:asciiTheme="minorHAnsi" w:hAnsiTheme="minorHAnsi" w:cstheme="minorHAnsi"/>
                                <w:szCs w:val="24"/>
                              </w:rPr>
                              <w:t>hare with another pair and as</w:t>
                            </w:r>
                            <w:r w:rsidR="008F7F42">
                              <w:rPr>
                                <w:rFonts w:asciiTheme="minorHAnsi" w:hAnsiTheme="minorHAnsi" w:cstheme="minorHAnsi"/>
                                <w:szCs w:val="24"/>
                              </w:rPr>
                              <w:t>k</w:t>
                            </w:r>
                            <w:r w:rsidR="000D5722">
                              <w:rPr>
                                <w:rFonts w:asciiTheme="minorHAnsi" w:hAnsiTheme="minorHAnsi" w:cstheme="minorHAnsi"/>
                                <w:szCs w:val="24"/>
                              </w:rPr>
                              <w:t xml:space="preserve"> the following questions</w:t>
                            </w:r>
                            <w:r w:rsidR="008F7F42">
                              <w:rPr>
                                <w:rFonts w:asciiTheme="minorHAnsi" w:hAnsiTheme="minorHAnsi" w:cstheme="minorHAnsi"/>
                                <w:szCs w:val="24"/>
                              </w:rPr>
                              <w:t xml:space="preserve"> of each other?</w:t>
                            </w:r>
                            <w:r w:rsidR="008F7F42">
                              <w:rPr>
                                <w:rFonts w:asciiTheme="minorHAnsi" w:hAnsiTheme="minorHAnsi" w:cstheme="minorHAnsi"/>
                                <w:szCs w:val="24"/>
                              </w:rPr>
                              <w:br/>
                              <w:t>- d</w:t>
                            </w:r>
                            <w:r w:rsidR="000D5722">
                              <w:rPr>
                                <w:rFonts w:asciiTheme="minorHAnsi" w:hAnsiTheme="minorHAnsi" w:cstheme="minorHAnsi"/>
                                <w:szCs w:val="24"/>
                              </w:rPr>
                              <w:t>oes th</w:t>
                            </w:r>
                            <w:r w:rsidR="008F7F42">
                              <w:rPr>
                                <w:rFonts w:asciiTheme="minorHAnsi" w:hAnsiTheme="minorHAnsi" w:cstheme="minorHAnsi"/>
                                <w:szCs w:val="24"/>
                              </w:rPr>
                              <w:t>e sentence still make sense?</w:t>
                            </w:r>
                            <w:r w:rsidR="008F7F42">
                              <w:rPr>
                                <w:rFonts w:asciiTheme="minorHAnsi" w:hAnsiTheme="minorHAnsi" w:cstheme="minorHAnsi"/>
                                <w:szCs w:val="24"/>
                              </w:rPr>
                              <w:br/>
                              <w:t>- d</w:t>
                            </w:r>
                            <w:r w:rsidR="000D5722">
                              <w:rPr>
                                <w:rFonts w:asciiTheme="minorHAnsi" w:hAnsiTheme="minorHAnsi" w:cstheme="minorHAnsi"/>
                                <w:szCs w:val="24"/>
                              </w:rPr>
                              <w:t>o you agree with our changes?</w:t>
                            </w:r>
                            <w:r w:rsidR="000D5722">
                              <w:rPr>
                                <w:rFonts w:asciiTheme="minorHAnsi" w:hAnsiTheme="minorHAnsi" w:cstheme="minorHAnsi"/>
                                <w:szCs w:val="24"/>
                              </w:rPr>
                              <w:br/>
                              <w:t xml:space="preserve">- </w:t>
                            </w:r>
                            <w:r w:rsidR="008F7F42">
                              <w:rPr>
                                <w:rFonts w:asciiTheme="minorHAnsi" w:hAnsiTheme="minorHAnsi" w:cstheme="minorHAnsi"/>
                                <w:szCs w:val="24"/>
                              </w:rPr>
                              <w:t>d</w:t>
                            </w:r>
                            <w:r>
                              <w:rPr>
                                <w:rFonts w:asciiTheme="minorHAnsi" w:hAnsiTheme="minorHAnsi" w:cstheme="minorHAnsi"/>
                                <w:szCs w:val="24"/>
                              </w:rPr>
                              <w:t>oes the sentence still mean the same, or have the changes altered the meaning?</w:t>
                            </w:r>
                            <w:r w:rsidR="00813525">
                              <w:rPr>
                                <w:rFonts w:asciiTheme="minorHAnsi" w:hAnsiTheme="minorHAnsi" w:cstheme="minorHAnsi"/>
                                <w:szCs w:val="24"/>
                              </w:rPr>
                              <w:br/>
                            </w:r>
                          </w:p>
                          <w:p w:rsidR="000D5722" w:rsidRPr="00C2597B" w:rsidRDefault="00C2597B" w:rsidP="00C2597B">
                            <w:pPr>
                              <w:pStyle w:val="ListParagraph"/>
                              <w:numPr>
                                <w:ilvl w:val="0"/>
                                <w:numId w:val="8"/>
                              </w:numPr>
                              <w:rPr>
                                <w:rFonts w:asciiTheme="minorHAnsi" w:hAnsiTheme="minorHAnsi" w:cstheme="minorHAnsi"/>
                                <w:szCs w:val="24"/>
                              </w:rPr>
                            </w:pPr>
                            <w:r>
                              <w:rPr>
                                <w:rFonts w:asciiTheme="minorHAnsi" w:hAnsiTheme="minorHAnsi" w:cstheme="minorHAnsi"/>
                                <w:szCs w:val="24"/>
                              </w:rPr>
                              <w:t>Second Level pupils could look at the changes made by the author of ‘A History of Scotland’.</w:t>
                            </w:r>
                            <w:r>
                              <w:rPr>
                                <w:rFonts w:asciiTheme="minorHAnsi" w:hAnsiTheme="minorHAnsi" w:cstheme="minorHAnsi"/>
                                <w:szCs w:val="24"/>
                              </w:rPr>
                              <w:br/>
                              <w:t xml:space="preserve">He changed the word respectable, twice.  </w:t>
                            </w:r>
                            <w:r w:rsidR="008F7F42">
                              <w:rPr>
                                <w:rFonts w:asciiTheme="minorHAnsi" w:hAnsiTheme="minorHAnsi" w:cstheme="minorHAnsi"/>
                                <w:szCs w:val="24"/>
                              </w:rPr>
                              <w:br/>
                              <w:t>- w</w:t>
                            </w:r>
                            <w:r>
                              <w:rPr>
                                <w:rFonts w:asciiTheme="minorHAnsi" w:hAnsiTheme="minorHAnsi" w:cstheme="minorHAnsi"/>
                                <w:szCs w:val="24"/>
                              </w:rPr>
                              <w:t>hat words did he use instead?</w:t>
                            </w:r>
                            <w:r>
                              <w:rPr>
                                <w:rFonts w:asciiTheme="minorHAnsi" w:hAnsiTheme="minorHAnsi" w:cstheme="minorHAnsi"/>
                                <w:szCs w:val="24"/>
                              </w:rPr>
                              <w:br/>
                            </w:r>
                            <w:r w:rsidR="008F7F42">
                              <w:rPr>
                                <w:rFonts w:asciiTheme="minorHAnsi" w:hAnsiTheme="minorHAnsi" w:cstheme="minorHAnsi"/>
                                <w:szCs w:val="24"/>
                              </w:rPr>
                              <w:t>- w</w:t>
                            </w:r>
                            <w:r>
                              <w:rPr>
                                <w:rFonts w:asciiTheme="minorHAnsi" w:hAnsiTheme="minorHAnsi" w:cstheme="minorHAnsi"/>
                                <w:szCs w:val="24"/>
                              </w:rPr>
                              <w:t>hat is the definition of each of these words?</w:t>
                            </w:r>
                            <w:r>
                              <w:rPr>
                                <w:rFonts w:asciiTheme="minorHAnsi" w:hAnsiTheme="minorHAnsi" w:cstheme="minorHAnsi"/>
                                <w:szCs w:val="24"/>
                              </w:rPr>
                              <w:br/>
                            </w:r>
                            <w:r w:rsidR="008F7F42">
                              <w:rPr>
                                <w:rFonts w:asciiTheme="minorHAnsi" w:hAnsiTheme="minorHAnsi" w:cstheme="minorHAnsi"/>
                                <w:szCs w:val="24"/>
                              </w:rPr>
                              <w:t>- d</w:t>
                            </w:r>
                            <w:r>
                              <w:rPr>
                                <w:rFonts w:asciiTheme="minorHAnsi" w:hAnsiTheme="minorHAnsi" w:cstheme="minorHAnsi"/>
                                <w:szCs w:val="24"/>
                              </w:rPr>
                              <w:t xml:space="preserve">o you think the </w:t>
                            </w:r>
                            <w:r w:rsidR="00813525">
                              <w:rPr>
                                <w:rFonts w:asciiTheme="minorHAnsi" w:hAnsiTheme="minorHAnsi" w:cstheme="minorHAnsi"/>
                                <w:szCs w:val="24"/>
                              </w:rPr>
                              <w:t>different</w:t>
                            </w:r>
                            <w:r>
                              <w:rPr>
                                <w:rFonts w:asciiTheme="minorHAnsi" w:hAnsiTheme="minorHAnsi" w:cstheme="minorHAnsi"/>
                                <w:szCs w:val="24"/>
                              </w:rPr>
                              <w:t xml:space="preserve"> words change the meaning of the sentence?</w:t>
                            </w:r>
                            <w:r w:rsidR="00813525">
                              <w:rPr>
                                <w:rFonts w:asciiTheme="minorHAnsi" w:hAnsiTheme="minorHAnsi" w:cstheme="minorHAnsi"/>
                                <w:szCs w:val="24"/>
                              </w:rPr>
                              <w:br/>
                            </w:r>
                            <w:r w:rsidR="008F7F42">
                              <w:rPr>
                                <w:rFonts w:asciiTheme="minorHAnsi" w:hAnsiTheme="minorHAnsi" w:cstheme="minorHAnsi"/>
                                <w:szCs w:val="24"/>
                              </w:rPr>
                              <w:t>- w</w:t>
                            </w:r>
                            <w:r w:rsidR="00813525">
                              <w:rPr>
                                <w:rFonts w:asciiTheme="minorHAnsi" w:hAnsiTheme="minorHAnsi" w:cstheme="minorHAnsi"/>
                                <w:szCs w:val="24"/>
                              </w:rPr>
                              <w:t>hich word do you think is best?</w:t>
                            </w:r>
                            <w:r w:rsidR="00D32FF6" w:rsidRPr="00C2597B">
                              <w:rPr>
                                <w:rFonts w:asciiTheme="minorHAnsi" w:hAnsiTheme="minorHAnsi" w:cstheme="minorHAnsi"/>
                                <w:szCs w:val="24"/>
                              </w:rPr>
                              <w:br/>
                            </w:r>
                          </w:p>
                          <w:p w:rsidR="00216062" w:rsidRPr="00216062" w:rsidRDefault="00216062" w:rsidP="00216062">
                            <w:pPr>
                              <w:pStyle w:val="ListParagraph"/>
                              <w:numPr>
                                <w:ilvl w:val="0"/>
                                <w:numId w:val="8"/>
                              </w:numPr>
                              <w:rPr>
                                <w:rFonts w:asciiTheme="minorHAnsi" w:hAnsiTheme="minorHAnsi" w:cstheme="minorHAnsi"/>
                                <w:szCs w:val="24"/>
                              </w:rPr>
                            </w:pPr>
                            <w:r>
                              <w:rPr>
                                <w:rFonts w:asciiTheme="minorHAnsi" w:hAnsiTheme="minorHAnsi" w:cstheme="minorHAnsi"/>
                                <w:szCs w:val="24"/>
                              </w:rPr>
                              <w:t>Third level pupils could attempt this task.</w:t>
                            </w:r>
                            <w:r>
                              <w:rPr>
                                <w:rFonts w:asciiTheme="minorHAnsi" w:hAnsiTheme="minorHAnsi" w:cstheme="minorHAnsi"/>
                                <w:szCs w:val="24"/>
                              </w:rPr>
                              <w:br/>
                            </w:r>
                            <w:r w:rsidR="00D32FF6">
                              <w:rPr>
                                <w:rFonts w:asciiTheme="minorHAnsi" w:hAnsiTheme="minorHAnsi" w:cstheme="minorHAnsi"/>
                                <w:szCs w:val="24"/>
                              </w:rPr>
                              <w:t xml:space="preserve">Look at </w:t>
                            </w:r>
                            <w:r w:rsidR="00D74F96">
                              <w:rPr>
                                <w:rFonts w:asciiTheme="minorHAnsi" w:hAnsiTheme="minorHAnsi" w:cstheme="minorHAnsi"/>
                                <w:szCs w:val="24"/>
                              </w:rPr>
                              <w:t>some</w:t>
                            </w:r>
                            <w:r w:rsidR="00C2597B">
                              <w:rPr>
                                <w:rFonts w:asciiTheme="minorHAnsi" w:hAnsiTheme="minorHAnsi" w:cstheme="minorHAnsi"/>
                                <w:szCs w:val="24"/>
                              </w:rPr>
                              <w:t xml:space="preserve"> of</w:t>
                            </w:r>
                            <w:r w:rsidR="00D32FF6">
                              <w:rPr>
                                <w:rFonts w:asciiTheme="minorHAnsi" w:hAnsiTheme="minorHAnsi" w:cstheme="minorHAnsi"/>
                                <w:szCs w:val="24"/>
                              </w:rPr>
                              <w:t xml:space="preserve"> examples of the </w:t>
                            </w:r>
                            <w:r w:rsidR="00D74F96">
                              <w:rPr>
                                <w:rFonts w:asciiTheme="minorHAnsi" w:hAnsiTheme="minorHAnsi" w:cstheme="minorHAnsi"/>
                                <w:szCs w:val="24"/>
                              </w:rPr>
                              <w:t xml:space="preserve">changes in the </w:t>
                            </w:r>
                            <w:r w:rsidR="00D32FF6">
                              <w:rPr>
                                <w:rFonts w:asciiTheme="minorHAnsi" w:hAnsiTheme="minorHAnsi" w:cstheme="minorHAnsi"/>
                                <w:szCs w:val="24"/>
                              </w:rPr>
                              <w:t>text in th</w:t>
                            </w:r>
                            <w:r w:rsidR="00C2597B">
                              <w:rPr>
                                <w:rFonts w:asciiTheme="minorHAnsi" w:hAnsiTheme="minorHAnsi" w:cstheme="minorHAnsi"/>
                                <w:szCs w:val="24"/>
                              </w:rPr>
                              <w:t>e D</w:t>
                            </w:r>
                            <w:r w:rsidR="00D32FF6">
                              <w:rPr>
                                <w:rFonts w:asciiTheme="minorHAnsi" w:hAnsiTheme="minorHAnsi" w:cstheme="minorHAnsi"/>
                                <w:szCs w:val="24"/>
                              </w:rPr>
                              <w:t>eclaration</w:t>
                            </w:r>
                            <w:r w:rsidR="00C2597B">
                              <w:rPr>
                                <w:rFonts w:asciiTheme="minorHAnsi" w:hAnsiTheme="minorHAnsi" w:cstheme="minorHAnsi"/>
                                <w:szCs w:val="24"/>
                              </w:rPr>
                              <w:t xml:space="preserve"> of Arbroath</w:t>
                            </w:r>
                            <w:r w:rsidR="00D32FF6">
                              <w:rPr>
                                <w:rFonts w:asciiTheme="minorHAnsi" w:hAnsiTheme="minorHAnsi" w:cstheme="minorHAnsi"/>
                                <w:szCs w:val="24"/>
                              </w:rPr>
                              <w:t xml:space="preserve">.  Take each </w:t>
                            </w:r>
                            <w:r>
                              <w:rPr>
                                <w:rFonts w:asciiTheme="minorHAnsi" w:hAnsiTheme="minorHAnsi" w:cstheme="minorHAnsi"/>
                                <w:szCs w:val="24"/>
                              </w:rPr>
                              <w:t>one in turn.  Consider the following questions?</w:t>
                            </w:r>
                            <w:r>
                              <w:rPr>
                                <w:rFonts w:asciiTheme="minorHAnsi" w:hAnsiTheme="minorHAnsi" w:cstheme="minorHAnsi"/>
                                <w:szCs w:val="24"/>
                              </w:rPr>
                              <w:br/>
                              <w:t>- do the changes in the text affect the meaning?</w:t>
                            </w:r>
                            <w:r>
                              <w:rPr>
                                <w:rFonts w:asciiTheme="minorHAnsi" w:hAnsiTheme="minorHAnsi" w:cstheme="minorHAnsi"/>
                                <w:szCs w:val="24"/>
                              </w:rPr>
                              <w:br/>
                              <w:t>- in what way do they affect the meaning?</w:t>
                            </w:r>
                            <w:r>
                              <w:rPr>
                                <w:rFonts w:asciiTheme="minorHAnsi" w:hAnsiTheme="minorHAnsi" w:cstheme="minorHAnsi"/>
                                <w:szCs w:val="24"/>
                              </w:rPr>
                              <w:br/>
                              <w:t>- what reason do you think the scribe had for making the change?</w:t>
                            </w:r>
                            <w:r>
                              <w:rPr>
                                <w:rFonts w:asciiTheme="minorHAnsi" w:hAnsiTheme="minorHAnsi" w:cstheme="minorHAnsi"/>
                                <w:szCs w:val="24"/>
                              </w:rPr>
                              <w:br/>
                              <w:t>- would you have made any of the changes the scribes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06.3pt;margin-top:0;width:757.5pt;height:494.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">
                <v:textbox>
                  <w:txbxContent>
                    <w:p w:rsidR="000D5722" w:rsidRDefault="000D5722">
                      <w:pPr>
                        <w:rPr>
                          <w:rFonts w:asciiTheme="minorHAnsi" w:hAnsiTheme="minorHAnsi" w:cstheme="minorHAnsi"/>
                          <w:sz w:val="28"/>
                          <w:szCs w:val="28"/>
                        </w:rPr>
                      </w:pPr>
                      <w:r w:rsidRPr="000D5722">
                        <w:rPr>
                          <w:rFonts w:asciiTheme="minorHAnsi" w:hAnsiTheme="minorHAnsi" w:cstheme="minorHAnsi"/>
                          <w:sz w:val="28"/>
                          <w:szCs w:val="28"/>
                        </w:rPr>
                        <w:t>Possible Activities</w:t>
                      </w:r>
                    </w:p>
                    <w:p w:rsidR="000D5722" w:rsidRDefault="000D5722">
                      <w:pPr>
                        <w:rPr>
                          <w:rFonts w:asciiTheme="minorHAnsi" w:hAnsiTheme="minorHAnsi" w:cstheme="minorHAnsi"/>
                          <w:sz w:val="28"/>
                          <w:szCs w:val="28"/>
                        </w:rPr>
                      </w:pPr>
                    </w:p>
                    <w:p w:rsidR="000D5722" w:rsidRPr="000D5722" w:rsidRDefault="00216062" w:rsidP="000D5722">
                      <w:pPr>
                        <w:pStyle w:val="ListParagraph"/>
                        <w:numPr>
                          <w:ilvl w:val="0"/>
                          <w:numId w:val="8"/>
                        </w:numPr>
                        <w:rPr>
                          <w:rFonts w:asciiTheme="minorHAnsi" w:hAnsiTheme="minorHAnsi" w:cstheme="minorHAnsi"/>
                          <w:szCs w:val="24"/>
                        </w:rPr>
                      </w:pPr>
                      <w:r>
                        <w:rPr>
                          <w:rFonts w:asciiTheme="minorHAnsi" w:hAnsiTheme="minorHAnsi" w:cstheme="minorHAnsi"/>
                          <w:szCs w:val="24"/>
                        </w:rPr>
                        <w:t>Pupils of all levels could do this task.</w:t>
                      </w:r>
                      <w:r>
                        <w:rPr>
                          <w:rFonts w:asciiTheme="minorHAnsi" w:hAnsiTheme="minorHAnsi" w:cstheme="minorHAnsi"/>
                          <w:szCs w:val="24"/>
                        </w:rPr>
                        <w:br/>
                      </w:r>
                      <w:r w:rsidR="000D5722" w:rsidRPr="000D5722">
                        <w:rPr>
                          <w:rFonts w:asciiTheme="minorHAnsi" w:hAnsiTheme="minorHAnsi" w:cstheme="minorHAnsi"/>
                          <w:szCs w:val="24"/>
                        </w:rPr>
                        <w:t xml:space="preserve">The declaration of Arbroath </w:t>
                      </w:r>
                      <w:r>
                        <w:rPr>
                          <w:rFonts w:asciiTheme="minorHAnsi" w:hAnsiTheme="minorHAnsi" w:cstheme="minorHAnsi"/>
                          <w:szCs w:val="24"/>
                        </w:rPr>
                        <w:t>provided</w:t>
                      </w:r>
                      <w:r w:rsidR="000D5722" w:rsidRPr="000D5722">
                        <w:rPr>
                          <w:rFonts w:asciiTheme="minorHAnsi" w:hAnsiTheme="minorHAnsi" w:cstheme="minorHAnsi"/>
                          <w:szCs w:val="24"/>
                        </w:rPr>
                        <w:t xml:space="preserve"> a snapshot of Scottish society as it was in medieval times.  If your class were writing their own declaration for their school/town/country, what would it say?</w:t>
                      </w:r>
                      <w:r w:rsidR="000D5722">
                        <w:rPr>
                          <w:rFonts w:asciiTheme="minorHAnsi" w:hAnsiTheme="minorHAnsi" w:cstheme="minorHAnsi"/>
                          <w:szCs w:val="24"/>
                        </w:rPr>
                        <w:t xml:space="preserve">  What right and freedoms would they want to include?  Work in groups to agree a set of ten rights and freedoms.  </w:t>
                      </w:r>
                      <w:r>
                        <w:rPr>
                          <w:rFonts w:asciiTheme="minorHAnsi" w:hAnsiTheme="minorHAnsi" w:cstheme="minorHAnsi"/>
                          <w:szCs w:val="24"/>
                        </w:rPr>
                        <w:t>These could be made into poster form and then shared with others in the class.</w:t>
                      </w:r>
                      <w:r w:rsidR="000D5722">
                        <w:rPr>
                          <w:rFonts w:asciiTheme="minorHAnsi" w:hAnsiTheme="minorHAnsi" w:cstheme="minorHAnsi"/>
                          <w:szCs w:val="24"/>
                        </w:rPr>
                        <w:br/>
                      </w:r>
                    </w:p>
                    <w:p w:rsidR="00D32FF6" w:rsidRDefault="000D5722" w:rsidP="000D5722">
                      <w:pPr>
                        <w:pStyle w:val="ListParagraph"/>
                        <w:numPr>
                          <w:ilvl w:val="0"/>
                          <w:numId w:val="8"/>
                        </w:numPr>
                        <w:rPr>
                          <w:rFonts w:asciiTheme="minorHAnsi" w:hAnsiTheme="minorHAnsi" w:cstheme="minorHAnsi"/>
                          <w:szCs w:val="24"/>
                        </w:rPr>
                      </w:pPr>
                      <w:r w:rsidRPr="000D5722">
                        <w:rPr>
                          <w:rFonts w:asciiTheme="minorHAnsi" w:hAnsiTheme="minorHAnsi" w:cstheme="minorHAnsi"/>
                          <w:szCs w:val="24"/>
                        </w:rPr>
                        <w:t>The theme here is how the change of a word can change the whole meaning of a phrase, sentence or paragraph.</w:t>
                      </w:r>
                      <w:r>
                        <w:rPr>
                          <w:rFonts w:asciiTheme="minorHAnsi" w:hAnsiTheme="minorHAnsi" w:cstheme="minorHAnsi"/>
                          <w:szCs w:val="24"/>
                        </w:rPr>
                        <w:br/>
                      </w:r>
                      <w:r w:rsidRPr="000D5722">
                        <w:rPr>
                          <w:rFonts w:asciiTheme="minorHAnsi" w:hAnsiTheme="minorHAnsi" w:cstheme="minorHAnsi"/>
                          <w:szCs w:val="24"/>
                        </w:rPr>
                        <w:t xml:space="preserve">For </w:t>
                      </w:r>
                      <w:r>
                        <w:rPr>
                          <w:rFonts w:asciiTheme="minorHAnsi" w:hAnsiTheme="minorHAnsi" w:cstheme="minorHAnsi"/>
                          <w:szCs w:val="24"/>
                        </w:rPr>
                        <w:t xml:space="preserve">first level pupils, play a game of ‘Broken telephone’.  Start with the sentence: ‘I think to be queen you have to be clever, brave, strong and speak well’  See what you get at the end.  Talk about what words changed and if that has changed the sense of the statement.  </w:t>
                      </w:r>
                      <w:r>
                        <w:rPr>
                          <w:rFonts w:asciiTheme="minorHAnsi" w:hAnsiTheme="minorHAnsi" w:cstheme="minorHAnsi"/>
                          <w:szCs w:val="24"/>
                        </w:rPr>
                        <w:br/>
                      </w:r>
                    </w:p>
                    <w:p w:rsidR="00C2597B" w:rsidRDefault="00D32FF6" w:rsidP="000D5722">
                      <w:pPr>
                        <w:pStyle w:val="ListParagraph"/>
                        <w:numPr>
                          <w:ilvl w:val="0"/>
                          <w:numId w:val="8"/>
                        </w:numPr>
                        <w:rPr>
                          <w:rFonts w:asciiTheme="minorHAnsi" w:hAnsiTheme="minorHAnsi" w:cstheme="minorHAnsi"/>
                          <w:szCs w:val="24"/>
                        </w:rPr>
                      </w:pPr>
                      <w:r>
                        <w:rPr>
                          <w:rFonts w:asciiTheme="minorHAnsi" w:hAnsiTheme="minorHAnsi" w:cstheme="minorHAnsi"/>
                          <w:szCs w:val="24"/>
                        </w:rPr>
                        <w:t xml:space="preserve">Second level pupils </w:t>
                      </w:r>
                      <w:r w:rsidR="000D5722">
                        <w:rPr>
                          <w:rFonts w:asciiTheme="minorHAnsi" w:hAnsiTheme="minorHAnsi" w:cstheme="minorHAnsi"/>
                          <w:szCs w:val="24"/>
                        </w:rPr>
                        <w:t xml:space="preserve">could write down a sentence such as:  </w:t>
                      </w:r>
                      <w:r w:rsidR="000D5722">
                        <w:rPr>
                          <w:rFonts w:asciiTheme="minorHAnsi" w:hAnsiTheme="minorHAnsi" w:cstheme="minorHAnsi"/>
                          <w:szCs w:val="24"/>
                        </w:rPr>
                        <w:br/>
                        <w:t xml:space="preserve">The king is very </w:t>
                      </w:r>
                      <w:r w:rsidR="000D5722" w:rsidRPr="000D5722">
                        <w:rPr>
                          <w:rFonts w:asciiTheme="minorHAnsi" w:hAnsiTheme="minorHAnsi" w:cstheme="minorHAnsi"/>
                          <w:szCs w:val="24"/>
                          <w:highlight w:val="yellow"/>
                        </w:rPr>
                        <w:t>important</w:t>
                      </w:r>
                      <w:r w:rsidR="000D5722">
                        <w:rPr>
                          <w:rFonts w:asciiTheme="minorHAnsi" w:hAnsiTheme="minorHAnsi" w:cstheme="minorHAnsi"/>
                          <w:szCs w:val="24"/>
                        </w:rPr>
                        <w:t xml:space="preserve"> as they have to </w:t>
                      </w:r>
                      <w:r w:rsidR="000D5722" w:rsidRPr="000D5722">
                        <w:rPr>
                          <w:rFonts w:asciiTheme="minorHAnsi" w:hAnsiTheme="minorHAnsi" w:cstheme="minorHAnsi"/>
                          <w:szCs w:val="24"/>
                          <w:highlight w:val="yellow"/>
                        </w:rPr>
                        <w:t>rule</w:t>
                      </w:r>
                      <w:r w:rsidR="000D5722">
                        <w:rPr>
                          <w:rFonts w:asciiTheme="minorHAnsi" w:hAnsiTheme="minorHAnsi" w:cstheme="minorHAnsi"/>
                          <w:szCs w:val="24"/>
                        </w:rPr>
                        <w:t xml:space="preserve"> the country, look after all the </w:t>
                      </w:r>
                      <w:r w:rsidR="000D5722" w:rsidRPr="000D5722">
                        <w:rPr>
                          <w:rFonts w:asciiTheme="minorHAnsi" w:hAnsiTheme="minorHAnsi" w:cstheme="minorHAnsi"/>
                          <w:szCs w:val="24"/>
                          <w:highlight w:val="yellow"/>
                        </w:rPr>
                        <w:t>people</w:t>
                      </w:r>
                      <w:r w:rsidR="000D5722">
                        <w:rPr>
                          <w:rFonts w:asciiTheme="minorHAnsi" w:hAnsiTheme="minorHAnsi" w:cstheme="minorHAnsi"/>
                          <w:szCs w:val="24"/>
                        </w:rPr>
                        <w:t xml:space="preserve"> and make sure the </w:t>
                      </w:r>
                      <w:r w:rsidR="000D5722" w:rsidRPr="000D5722">
                        <w:rPr>
                          <w:rFonts w:asciiTheme="minorHAnsi" w:hAnsiTheme="minorHAnsi" w:cstheme="minorHAnsi"/>
                          <w:szCs w:val="24"/>
                          <w:highlight w:val="yellow"/>
                        </w:rPr>
                        <w:t>government</w:t>
                      </w:r>
                      <w:r w:rsidR="000D5722">
                        <w:rPr>
                          <w:rFonts w:asciiTheme="minorHAnsi" w:hAnsiTheme="minorHAnsi" w:cstheme="minorHAnsi"/>
                          <w:szCs w:val="24"/>
                        </w:rPr>
                        <w:t xml:space="preserve"> are </w:t>
                      </w:r>
                      <w:r w:rsidR="000D5722" w:rsidRPr="000D5722">
                        <w:rPr>
                          <w:rFonts w:asciiTheme="minorHAnsi" w:hAnsiTheme="minorHAnsi" w:cstheme="minorHAnsi"/>
                          <w:szCs w:val="24"/>
                          <w:highlight w:val="yellow"/>
                        </w:rPr>
                        <w:t>doing a good job</w:t>
                      </w:r>
                      <w:r w:rsidR="008F7F42">
                        <w:rPr>
                          <w:rFonts w:asciiTheme="minorHAnsi" w:hAnsiTheme="minorHAnsi" w:cstheme="minorHAnsi"/>
                          <w:szCs w:val="24"/>
                        </w:rPr>
                        <w:t>.</w:t>
                      </w:r>
                      <w:r w:rsidR="008F7F42">
                        <w:rPr>
                          <w:rFonts w:asciiTheme="minorHAnsi" w:hAnsiTheme="minorHAnsi" w:cstheme="minorHAnsi"/>
                          <w:szCs w:val="24"/>
                        </w:rPr>
                        <w:br/>
                        <w:t>W</w:t>
                      </w:r>
                      <w:r w:rsidR="000D5722">
                        <w:rPr>
                          <w:rFonts w:asciiTheme="minorHAnsi" w:hAnsiTheme="minorHAnsi" w:cstheme="minorHAnsi"/>
                          <w:szCs w:val="24"/>
                        </w:rPr>
                        <w:t>ork in pairs to change any or all of the word highlighted in yellow, to words they think are better.</w:t>
                      </w:r>
                      <w:r w:rsidR="000D5722">
                        <w:rPr>
                          <w:rFonts w:asciiTheme="minorHAnsi" w:hAnsiTheme="minorHAnsi" w:cstheme="minorHAnsi"/>
                          <w:szCs w:val="24"/>
                        </w:rPr>
                        <w:br/>
                        <w:t xml:space="preserve">When </w:t>
                      </w:r>
                      <w:r w:rsidR="008F7F42">
                        <w:rPr>
                          <w:rFonts w:asciiTheme="minorHAnsi" w:hAnsiTheme="minorHAnsi" w:cstheme="minorHAnsi"/>
                          <w:szCs w:val="24"/>
                        </w:rPr>
                        <w:t>you are finished s</w:t>
                      </w:r>
                      <w:r w:rsidR="000D5722">
                        <w:rPr>
                          <w:rFonts w:asciiTheme="minorHAnsi" w:hAnsiTheme="minorHAnsi" w:cstheme="minorHAnsi"/>
                          <w:szCs w:val="24"/>
                        </w:rPr>
                        <w:t>hare with another pair and as</w:t>
                      </w:r>
                      <w:r w:rsidR="008F7F42">
                        <w:rPr>
                          <w:rFonts w:asciiTheme="minorHAnsi" w:hAnsiTheme="minorHAnsi" w:cstheme="minorHAnsi"/>
                          <w:szCs w:val="24"/>
                        </w:rPr>
                        <w:t>k</w:t>
                      </w:r>
                      <w:r w:rsidR="000D5722">
                        <w:rPr>
                          <w:rFonts w:asciiTheme="minorHAnsi" w:hAnsiTheme="minorHAnsi" w:cstheme="minorHAnsi"/>
                          <w:szCs w:val="24"/>
                        </w:rPr>
                        <w:t xml:space="preserve"> the following questions</w:t>
                      </w:r>
                      <w:r w:rsidR="008F7F42">
                        <w:rPr>
                          <w:rFonts w:asciiTheme="minorHAnsi" w:hAnsiTheme="minorHAnsi" w:cstheme="minorHAnsi"/>
                          <w:szCs w:val="24"/>
                        </w:rPr>
                        <w:t xml:space="preserve"> of each other?</w:t>
                      </w:r>
                      <w:r w:rsidR="008F7F42">
                        <w:rPr>
                          <w:rFonts w:asciiTheme="minorHAnsi" w:hAnsiTheme="minorHAnsi" w:cstheme="minorHAnsi"/>
                          <w:szCs w:val="24"/>
                        </w:rPr>
                        <w:br/>
                        <w:t>- d</w:t>
                      </w:r>
                      <w:r w:rsidR="000D5722">
                        <w:rPr>
                          <w:rFonts w:asciiTheme="minorHAnsi" w:hAnsiTheme="minorHAnsi" w:cstheme="minorHAnsi"/>
                          <w:szCs w:val="24"/>
                        </w:rPr>
                        <w:t>oes th</w:t>
                      </w:r>
                      <w:r w:rsidR="008F7F42">
                        <w:rPr>
                          <w:rFonts w:asciiTheme="minorHAnsi" w:hAnsiTheme="minorHAnsi" w:cstheme="minorHAnsi"/>
                          <w:szCs w:val="24"/>
                        </w:rPr>
                        <w:t>e sentence still make sense?</w:t>
                      </w:r>
                      <w:r w:rsidR="008F7F42">
                        <w:rPr>
                          <w:rFonts w:asciiTheme="minorHAnsi" w:hAnsiTheme="minorHAnsi" w:cstheme="minorHAnsi"/>
                          <w:szCs w:val="24"/>
                        </w:rPr>
                        <w:br/>
                        <w:t>- d</w:t>
                      </w:r>
                      <w:r w:rsidR="000D5722">
                        <w:rPr>
                          <w:rFonts w:asciiTheme="minorHAnsi" w:hAnsiTheme="minorHAnsi" w:cstheme="minorHAnsi"/>
                          <w:szCs w:val="24"/>
                        </w:rPr>
                        <w:t>o you agree with our changes?</w:t>
                      </w:r>
                      <w:r w:rsidR="000D5722">
                        <w:rPr>
                          <w:rFonts w:asciiTheme="minorHAnsi" w:hAnsiTheme="minorHAnsi" w:cstheme="minorHAnsi"/>
                          <w:szCs w:val="24"/>
                        </w:rPr>
                        <w:br/>
                        <w:t xml:space="preserve">- </w:t>
                      </w:r>
                      <w:r w:rsidR="008F7F42">
                        <w:rPr>
                          <w:rFonts w:asciiTheme="minorHAnsi" w:hAnsiTheme="minorHAnsi" w:cstheme="minorHAnsi"/>
                          <w:szCs w:val="24"/>
                        </w:rPr>
                        <w:t>d</w:t>
                      </w:r>
                      <w:r>
                        <w:rPr>
                          <w:rFonts w:asciiTheme="minorHAnsi" w:hAnsiTheme="minorHAnsi" w:cstheme="minorHAnsi"/>
                          <w:szCs w:val="24"/>
                        </w:rPr>
                        <w:t>oes the sentence still mean the same, or have the changes altered the meaning?</w:t>
                      </w:r>
                      <w:r w:rsidR="00813525">
                        <w:rPr>
                          <w:rFonts w:asciiTheme="minorHAnsi" w:hAnsiTheme="minorHAnsi" w:cstheme="minorHAnsi"/>
                          <w:szCs w:val="24"/>
                        </w:rPr>
                        <w:br/>
                      </w:r>
                    </w:p>
                    <w:p w:rsidR="000D5722" w:rsidRPr="00C2597B" w:rsidRDefault="00C2597B" w:rsidP="00C2597B">
                      <w:pPr>
                        <w:pStyle w:val="ListParagraph"/>
                        <w:numPr>
                          <w:ilvl w:val="0"/>
                          <w:numId w:val="8"/>
                        </w:numPr>
                        <w:rPr>
                          <w:rFonts w:asciiTheme="minorHAnsi" w:hAnsiTheme="minorHAnsi" w:cstheme="minorHAnsi"/>
                          <w:szCs w:val="24"/>
                        </w:rPr>
                      </w:pPr>
                      <w:r>
                        <w:rPr>
                          <w:rFonts w:asciiTheme="minorHAnsi" w:hAnsiTheme="minorHAnsi" w:cstheme="minorHAnsi"/>
                          <w:szCs w:val="24"/>
                        </w:rPr>
                        <w:t>Second Level pupils could look at the changes made by the author of ‘A History of Scotland’.</w:t>
                      </w:r>
                      <w:r>
                        <w:rPr>
                          <w:rFonts w:asciiTheme="minorHAnsi" w:hAnsiTheme="minorHAnsi" w:cstheme="minorHAnsi"/>
                          <w:szCs w:val="24"/>
                        </w:rPr>
                        <w:br/>
                        <w:t xml:space="preserve">He changed the word respectable, twice.  </w:t>
                      </w:r>
                      <w:r w:rsidR="008F7F42">
                        <w:rPr>
                          <w:rFonts w:asciiTheme="minorHAnsi" w:hAnsiTheme="minorHAnsi" w:cstheme="minorHAnsi"/>
                          <w:szCs w:val="24"/>
                        </w:rPr>
                        <w:br/>
                        <w:t>- w</w:t>
                      </w:r>
                      <w:r>
                        <w:rPr>
                          <w:rFonts w:asciiTheme="minorHAnsi" w:hAnsiTheme="minorHAnsi" w:cstheme="minorHAnsi"/>
                          <w:szCs w:val="24"/>
                        </w:rPr>
                        <w:t>hat words did he use instead?</w:t>
                      </w:r>
                      <w:r>
                        <w:rPr>
                          <w:rFonts w:asciiTheme="minorHAnsi" w:hAnsiTheme="minorHAnsi" w:cstheme="minorHAnsi"/>
                          <w:szCs w:val="24"/>
                        </w:rPr>
                        <w:br/>
                      </w:r>
                      <w:r w:rsidR="008F7F42">
                        <w:rPr>
                          <w:rFonts w:asciiTheme="minorHAnsi" w:hAnsiTheme="minorHAnsi" w:cstheme="minorHAnsi"/>
                          <w:szCs w:val="24"/>
                        </w:rPr>
                        <w:t>- w</w:t>
                      </w:r>
                      <w:r>
                        <w:rPr>
                          <w:rFonts w:asciiTheme="minorHAnsi" w:hAnsiTheme="minorHAnsi" w:cstheme="minorHAnsi"/>
                          <w:szCs w:val="24"/>
                        </w:rPr>
                        <w:t>hat is the definition of each of these words?</w:t>
                      </w:r>
                      <w:r>
                        <w:rPr>
                          <w:rFonts w:asciiTheme="minorHAnsi" w:hAnsiTheme="minorHAnsi" w:cstheme="minorHAnsi"/>
                          <w:szCs w:val="24"/>
                        </w:rPr>
                        <w:br/>
                      </w:r>
                      <w:r w:rsidR="008F7F42">
                        <w:rPr>
                          <w:rFonts w:asciiTheme="minorHAnsi" w:hAnsiTheme="minorHAnsi" w:cstheme="minorHAnsi"/>
                          <w:szCs w:val="24"/>
                        </w:rPr>
                        <w:t>- d</w:t>
                      </w:r>
                      <w:r>
                        <w:rPr>
                          <w:rFonts w:asciiTheme="minorHAnsi" w:hAnsiTheme="minorHAnsi" w:cstheme="minorHAnsi"/>
                          <w:szCs w:val="24"/>
                        </w:rPr>
                        <w:t xml:space="preserve">o you think the </w:t>
                      </w:r>
                      <w:r w:rsidR="00813525">
                        <w:rPr>
                          <w:rFonts w:asciiTheme="minorHAnsi" w:hAnsiTheme="minorHAnsi" w:cstheme="minorHAnsi"/>
                          <w:szCs w:val="24"/>
                        </w:rPr>
                        <w:t>different</w:t>
                      </w:r>
                      <w:r>
                        <w:rPr>
                          <w:rFonts w:asciiTheme="minorHAnsi" w:hAnsiTheme="minorHAnsi" w:cstheme="minorHAnsi"/>
                          <w:szCs w:val="24"/>
                        </w:rPr>
                        <w:t xml:space="preserve"> words change the meaning of the sentence?</w:t>
                      </w:r>
                      <w:r w:rsidR="00813525">
                        <w:rPr>
                          <w:rFonts w:asciiTheme="minorHAnsi" w:hAnsiTheme="minorHAnsi" w:cstheme="minorHAnsi"/>
                          <w:szCs w:val="24"/>
                        </w:rPr>
                        <w:br/>
                      </w:r>
                      <w:r w:rsidR="008F7F42">
                        <w:rPr>
                          <w:rFonts w:asciiTheme="minorHAnsi" w:hAnsiTheme="minorHAnsi" w:cstheme="minorHAnsi"/>
                          <w:szCs w:val="24"/>
                        </w:rPr>
                        <w:t>- w</w:t>
                      </w:r>
                      <w:r w:rsidR="00813525">
                        <w:rPr>
                          <w:rFonts w:asciiTheme="minorHAnsi" w:hAnsiTheme="minorHAnsi" w:cstheme="minorHAnsi"/>
                          <w:szCs w:val="24"/>
                        </w:rPr>
                        <w:t>hich word do you think is best?</w:t>
                      </w:r>
                      <w:r w:rsidR="00D32FF6" w:rsidRPr="00C2597B">
                        <w:rPr>
                          <w:rFonts w:asciiTheme="minorHAnsi" w:hAnsiTheme="minorHAnsi" w:cstheme="minorHAnsi"/>
                          <w:szCs w:val="24"/>
                        </w:rPr>
                        <w:br/>
                      </w:r>
                    </w:p>
                    <w:p w:rsidR="00216062" w:rsidRPr="00216062" w:rsidRDefault="00216062" w:rsidP="00216062">
                      <w:pPr>
                        <w:pStyle w:val="ListParagraph"/>
                        <w:numPr>
                          <w:ilvl w:val="0"/>
                          <w:numId w:val="8"/>
                        </w:numPr>
                        <w:rPr>
                          <w:rFonts w:asciiTheme="minorHAnsi" w:hAnsiTheme="minorHAnsi" w:cstheme="minorHAnsi"/>
                          <w:szCs w:val="24"/>
                        </w:rPr>
                      </w:pPr>
                      <w:r>
                        <w:rPr>
                          <w:rFonts w:asciiTheme="minorHAnsi" w:hAnsiTheme="minorHAnsi" w:cstheme="minorHAnsi"/>
                          <w:szCs w:val="24"/>
                        </w:rPr>
                        <w:t>Third level pupils could attempt this task.</w:t>
                      </w:r>
                      <w:r>
                        <w:rPr>
                          <w:rFonts w:asciiTheme="minorHAnsi" w:hAnsiTheme="minorHAnsi" w:cstheme="minorHAnsi"/>
                          <w:szCs w:val="24"/>
                        </w:rPr>
                        <w:br/>
                      </w:r>
                      <w:r w:rsidR="00D32FF6">
                        <w:rPr>
                          <w:rFonts w:asciiTheme="minorHAnsi" w:hAnsiTheme="minorHAnsi" w:cstheme="minorHAnsi"/>
                          <w:szCs w:val="24"/>
                        </w:rPr>
                        <w:t xml:space="preserve">Look at </w:t>
                      </w:r>
                      <w:r w:rsidR="00D74F96">
                        <w:rPr>
                          <w:rFonts w:asciiTheme="minorHAnsi" w:hAnsiTheme="minorHAnsi" w:cstheme="minorHAnsi"/>
                          <w:szCs w:val="24"/>
                        </w:rPr>
                        <w:t>some</w:t>
                      </w:r>
                      <w:r w:rsidR="00C2597B">
                        <w:rPr>
                          <w:rFonts w:asciiTheme="minorHAnsi" w:hAnsiTheme="minorHAnsi" w:cstheme="minorHAnsi"/>
                          <w:szCs w:val="24"/>
                        </w:rPr>
                        <w:t xml:space="preserve"> of</w:t>
                      </w:r>
                      <w:r w:rsidR="00D32FF6">
                        <w:rPr>
                          <w:rFonts w:asciiTheme="minorHAnsi" w:hAnsiTheme="minorHAnsi" w:cstheme="minorHAnsi"/>
                          <w:szCs w:val="24"/>
                        </w:rPr>
                        <w:t xml:space="preserve"> examples of the </w:t>
                      </w:r>
                      <w:r w:rsidR="00D74F96">
                        <w:rPr>
                          <w:rFonts w:asciiTheme="minorHAnsi" w:hAnsiTheme="minorHAnsi" w:cstheme="minorHAnsi"/>
                          <w:szCs w:val="24"/>
                        </w:rPr>
                        <w:t xml:space="preserve">changes in the </w:t>
                      </w:r>
                      <w:r w:rsidR="00D32FF6">
                        <w:rPr>
                          <w:rFonts w:asciiTheme="minorHAnsi" w:hAnsiTheme="minorHAnsi" w:cstheme="minorHAnsi"/>
                          <w:szCs w:val="24"/>
                        </w:rPr>
                        <w:t>text in th</w:t>
                      </w:r>
                      <w:r w:rsidR="00C2597B">
                        <w:rPr>
                          <w:rFonts w:asciiTheme="minorHAnsi" w:hAnsiTheme="minorHAnsi" w:cstheme="minorHAnsi"/>
                          <w:szCs w:val="24"/>
                        </w:rPr>
                        <w:t>e D</w:t>
                      </w:r>
                      <w:r w:rsidR="00D32FF6">
                        <w:rPr>
                          <w:rFonts w:asciiTheme="minorHAnsi" w:hAnsiTheme="minorHAnsi" w:cstheme="minorHAnsi"/>
                          <w:szCs w:val="24"/>
                        </w:rPr>
                        <w:t>eclaration</w:t>
                      </w:r>
                      <w:r w:rsidR="00C2597B">
                        <w:rPr>
                          <w:rFonts w:asciiTheme="minorHAnsi" w:hAnsiTheme="minorHAnsi" w:cstheme="minorHAnsi"/>
                          <w:szCs w:val="24"/>
                        </w:rPr>
                        <w:t xml:space="preserve"> of Arbroath</w:t>
                      </w:r>
                      <w:r w:rsidR="00D32FF6">
                        <w:rPr>
                          <w:rFonts w:asciiTheme="minorHAnsi" w:hAnsiTheme="minorHAnsi" w:cstheme="minorHAnsi"/>
                          <w:szCs w:val="24"/>
                        </w:rPr>
                        <w:t xml:space="preserve">.  Take each </w:t>
                      </w:r>
                      <w:r>
                        <w:rPr>
                          <w:rFonts w:asciiTheme="minorHAnsi" w:hAnsiTheme="minorHAnsi" w:cstheme="minorHAnsi"/>
                          <w:szCs w:val="24"/>
                        </w:rPr>
                        <w:t>one in turn.  Consider the following questions?</w:t>
                      </w:r>
                      <w:r>
                        <w:rPr>
                          <w:rFonts w:asciiTheme="minorHAnsi" w:hAnsiTheme="minorHAnsi" w:cstheme="minorHAnsi"/>
                          <w:szCs w:val="24"/>
                        </w:rPr>
                        <w:br/>
                        <w:t>- do the changes in the text affect the meaning?</w:t>
                      </w:r>
                      <w:r>
                        <w:rPr>
                          <w:rFonts w:asciiTheme="minorHAnsi" w:hAnsiTheme="minorHAnsi" w:cstheme="minorHAnsi"/>
                          <w:szCs w:val="24"/>
                        </w:rPr>
                        <w:br/>
                        <w:t>- in</w:t>
                      </w:r>
                      <w:bookmarkStart w:id="1" w:name="_GoBack"/>
                      <w:bookmarkEnd w:id="1"/>
                      <w:r>
                        <w:rPr>
                          <w:rFonts w:asciiTheme="minorHAnsi" w:hAnsiTheme="minorHAnsi" w:cstheme="minorHAnsi"/>
                          <w:szCs w:val="24"/>
                        </w:rPr>
                        <w:t xml:space="preserve"> what way do they affect the meaning?</w:t>
                      </w:r>
                      <w:r>
                        <w:rPr>
                          <w:rFonts w:asciiTheme="minorHAnsi" w:hAnsiTheme="minorHAnsi" w:cstheme="minorHAnsi"/>
                          <w:szCs w:val="24"/>
                        </w:rPr>
                        <w:br/>
                        <w:t>- what reason do you think the scribe had for making the change?</w:t>
                      </w:r>
                      <w:r>
                        <w:rPr>
                          <w:rFonts w:asciiTheme="minorHAnsi" w:hAnsiTheme="minorHAnsi" w:cstheme="minorHAnsi"/>
                          <w:szCs w:val="24"/>
                        </w:rPr>
                        <w:br/>
                        <w:t>- would you have made any of the changes the scribes made?</w:t>
                      </w:r>
                    </w:p>
                  </w:txbxContent>
                </v:textbox>
                <w10:wrap type="square" anchorx="margin"/>
              </v:shape>
            </w:pict>
          </mc:Fallback>
        </mc:AlternateContent>
      </w:r>
    </w:p>
    <w:sectPr w:rsidR="00CA78E6" w:rsidRPr="009B7615" w:rsidSect="00D62942">
      <w:pgSz w:w="16838" w:h="11906" w:orient="landscape" w:code="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9534B10"/>
    <w:multiLevelType w:val="hybridMultilevel"/>
    <w:tmpl w:val="C6FC6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CB6E5B"/>
    <w:multiLevelType w:val="hybridMultilevel"/>
    <w:tmpl w:val="B430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42"/>
    <w:rsid w:val="00013B44"/>
    <w:rsid w:val="00027C27"/>
    <w:rsid w:val="00074EF0"/>
    <w:rsid w:val="000B437C"/>
    <w:rsid w:val="000C0CF4"/>
    <w:rsid w:val="000D5722"/>
    <w:rsid w:val="000F2BDA"/>
    <w:rsid w:val="000F5326"/>
    <w:rsid w:val="00191560"/>
    <w:rsid w:val="001B74C6"/>
    <w:rsid w:val="00216062"/>
    <w:rsid w:val="00255ECB"/>
    <w:rsid w:val="00281579"/>
    <w:rsid w:val="00306C61"/>
    <w:rsid w:val="0037582B"/>
    <w:rsid w:val="005206D1"/>
    <w:rsid w:val="00761FFE"/>
    <w:rsid w:val="0079610E"/>
    <w:rsid w:val="00813525"/>
    <w:rsid w:val="008319AD"/>
    <w:rsid w:val="00857548"/>
    <w:rsid w:val="008F7F42"/>
    <w:rsid w:val="00914F5B"/>
    <w:rsid w:val="009B5583"/>
    <w:rsid w:val="009B7615"/>
    <w:rsid w:val="009E5656"/>
    <w:rsid w:val="00A35F55"/>
    <w:rsid w:val="00A57765"/>
    <w:rsid w:val="00B51BDC"/>
    <w:rsid w:val="00B561C0"/>
    <w:rsid w:val="00B773CE"/>
    <w:rsid w:val="00BC0D89"/>
    <w:rsid w:val="00C15707"/>
    <w:rsid w:val="00C2597B"/>
    <w:rsid w:val="00C91823"/>
    <w:rsid w:val="00CA78E6"/>
    <w:rsid w:val="00D008AB"/>
    <w:rsid w:val="00D32FF6"/>
    <w:rsid w:val="00D44693"/>
    <w:rsid w:val="00D62942"/>
    <w:rsid w:val="00D74F96"/>
    <w:rsid w:val="00DB6E38"/>
    <w:rsid w:val="00E41FA0"/>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AC2E"/>
  <w15:chartTrackingRefBased/>
  <w15:docId w15:val="{9F2CE26C-F723-43E4-9EF9-C71C9495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D62942"/>
    <w:pPr>
      <w:ind w:left="720"/>
      <w:contextualSpacing/>
    </w:pPr>
  </w:style>
  <w:style w:type="paragraph" w:styleId="NormalWeb">
    <w:name w:val="Normal (Web)"/>
    <w:basedOn w:val="Normal"/>
    <w:uiPriority w:val="99"/>
    <w:unhideWhenUsed/>
    <w:rsid w:val="000F5326"/>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CA78E6"/>
    <w:rPr>
      <w:color w:val="0563C1" w:themeColor="hyperlink"/>
      <w:u w:val="single"/>
    </w:rPr>
  </w:style>
  <w:style w:type="character" w:styleId="FollowedHyperlink">
    <w:name w:val="FollowedHyperlink"/>
    <w:basedOn w:val="DefaultParagraphFont"/>
    <w:uiPriority w:val="99"/>
    <w:semiHidden/>
    <w:unhideWhenUsed/>
    <w:rsid w:val="005206D1"/>
    <w:rPr>
      <w:color w:val="954F72" w:themeColor="followedHyperlink"/>
      <w:u w:val="single"/>
    </w:rPr>
  </w:style>
  <w:style w:type="paragraph" w:styleId="BalloonText">
    <w:name w:val="Balloon Text"/>
    <w:basedOn w:val="Normal"/>
    <w:link w:val="BalloonTextChar"/>
    <w:uiPriority w:val="99"/>
    <w:semiHidden/>
    <w:unhideWhenUsed/>
    <w:rsid w:val="00520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D1"/>
    <w:rPr>
      <w:rFonts w:ascii="Segoe UI" w:hAnsi="Segoe UI" w:cs="Segoe UI"/>
      <w:sz w:val="18"/>
      <w:szCs w:val="18"/>
    </w:rPr>
  </w:style>
  <w:style w:type="character" w:styleId="CommentReference">
    <w:name w:val="annotation reference"/>
    <w:basedOn w:val="DefaultParagraphFont"/>
    <w:uiPriority w:val="99"/>
    <w:semiHidden/>
    <w:unhideWhenUsed/>
    <w:rsid w:val="000B43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6890">
      <w:bodyDiv w:val="1"/>
      <w:marLeft w:val="0"/>
      <w:marRight w:val="0"/>
      <w:marTop w:val="0"/>
      <w:marBottom w:val="0"/>
      <w:divBdr>
        <w:top w:val="none" w:sz="0" w:space="0" w:color="auto"/>
        <w:left w:val="none" w:sz="0" w:space="0" w:color="auto"/>
        <w:bottom w:val="none" w:sz="0" w:space="0" w:color="auto"/>
        <w:right w:val="none" w:sz="0" w:space="0" w:color="auto"/>
      </w:divBdr>
    </w:div>
    <w:div w:id="159854415">
      <w:bodyDiv w:val="1"/>
      <w:marLeft w:val="0"/>
      <w:marRight w:val="0"/>
      <w:marTop w:val="0"/>
      <w:marBottom w:val="0"/>
      <w:divBdr>
        <w:top w:val="none" w:sz="0" w:space="0" w:color="auto"/>
        <w:left w:val="none" w:sz="0" w:space="0" w:color="auto"/>
        <w:bottom w:val="none" w:sz="0" w:space="0" w:color="auto"/>
        <w:right w:val="none" w:sz="0" w:space="0" w:color="auto"/>
      </w:divBdr>
    </w:div>
    <w:div w:id="194776901">
      <w:bodyDiv w:val="1"/>
      <w:marLeft w:val="0"/>
      <w:marRight w:val="0"/>
      <w:marTop w:val="0"/>
      <w:marBottom w:val="0"/>
      <w:divBdr>
        <w:top w:val="none" w:sz="0" w:space="0" w:color="auto"/>
        <w:left w:val="none" w:sz="0" w:space="0" w:color="auto"/>
        <w:bottom w:val="none" w:sz="0" w:space="0" w:color="auto"/>
        <w:right w:val="none" w:sz="0" w:space="0" w:color="auto"/>
      </w:divBdr>
    </w:div>
    <w:div w:id="966425746">
      <w:bodyDiv w:val="1"/>
      <w:marLeft w:val="0"/>
      <w:marRight w:val="0"/>
      <w:marTop w:val="0"/>
      <w:marBottom w:val="0"/>
      <w:divBdr>
        <w:top w:val="none" w:sz="0" w:space="0" w:color="auto"/>
        <w:left w:val="none" w:sz="0" w:space="0" w:color="auto"/>
        <w:bottom w:val="none" w:sz="0" w:space="0" w:color="auto"/>
        <w:right w:val="none" w:sz="0" w:space="0" w:color="auto"/>
      </w:divBdr>
    </w:div>
    <w:div w:id="1217200728">
      <w:bodyDiv w:val="1"/>
      <w:marLeft w:val="0"/>
      <w:marRight w:val="0"/>
      <w:marTop w:val="0"/>
      <w:marBottom w:val="0"/>
      <w:divBdr>
        <w:top w:val="none" w:sz="0" w:space="0" w:color="auto"/>
        <w:left w:val="none" w:sz="0" w:space="0" w:color="auto"/>
        <w:bottom w:val="none" w:sz="0" w:space="0" w:color="auto"/>
        <w:right w:val="none" w:sz="0" w:space="0" w:color="auto"/>
      </w:divBdr>
    </w:div>
    <w:div w:id="1826358122">
      <w:bodyDiv w:val="1"/>
      <w:marLeft w:val="0"/>
      <w:marRight w:val="0"/>
      <w:marTop w:val="0"/>
      <w:marBottom w:val="0"/>
      <w:divBdr>
        <w:top w:val="none" w:sz="0" w:space="0" w:color="auto"/>
        <w:left w:val="none" w:sz="0" w:space="0" w:color="auto"/>
        <w:bottom w:val="none" w:sz="0" w:space="0" w:color="auto"/>
        <w:right w:val="none" w:sz="0" w:space="0" w:color="auto"/>
      </w:divBdr>
    </w:div>
    <w:div w:id="20164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ltimatehistoryproject.com/the-medieval-scribe.html" TargetMode="External"/><Relationship Id="rId3" Type="http://schemas.openxmlformats.org/officeDocument/2006/relationships/settings" Target="settings.xml"/><Relationship Id="rId7" Type="http://schemas.openxmlformats.org/officeDocument/2006/relationships/hyperlink" Target="https://www.medievalists.net/2014/06/copycat-life-medieval-scri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bl.uk/digitisedmanuscripts/2014/06/the-burden-of-writing-scribes-in-medieval-manuscripts.html" TargetMode="External"/><Relationship Id="rId11" Type="http://schemas.openxmlformats.org/officeDocument/2006/relationships/fontTable" Target="fontTable.xml"/><Relationship Id="rId5" Type="http://schemas.openxmlformats.org/officeDocument/2006/relationships/hyperlink" Target="ultimatehistoryproject.com/the-medieval-scribe.html" TargetMode="External"/><Relationship Id="rId10" Type="http://schemas.openxmlformats.org/officeDocument/2006/relationships/hyperlink" Target="https://www.medievalists.net/2014/06/copycat-life-medieval-scribe/" TargetMode="External"/><Relationship Id="rId4" Type="http://schemas.openxmlformats.org/officeDocument/2006/relationships/webSettings" Target="webSettings.xml"/><Relationship Id="rId9" Type="http://schemas.openxmlformats.org/officeDocument/2006/relationships/hyperlink" Target="https://blogs.bl.uk/digitisedmanuscripts/2014/06/the-burden-of-writing-scribes-in-medieval-manuscrip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Words>
  <Characters>362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L (Lynne)</dc:creator>
  <cp:keywords/>
  <dc:description/>
  <cp:lastModifiedBy>Stevenson J (Jeremy)</cp:lastModifiedBy>
  <cp:revision>2</cp:revision>
  <dcterms:created xsi:type="dcterms:W3CDTF">2020-03-11T13:45:00Z</dcterms:created>
  <dcterms:modified xsi:type="dcterms:W3CDTF">2020-03-11T13:45:00Z</dcterms:modified>
</cp:coreProperties>
</file>