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27E5" w14:textId="77777777" w:rsidR="00027C27" w:rsidRPr="0076706D" w:rsidRDefault="004F44DE" w:rsidP="004F44DE">
      <w:pPr>
        <w:jc w:val="center"/>
        <w:rPr>
          <w:b/>
          <w:sz w:val="28"/>
          <w:szCs w:val="28"/>
        </w:rPr>
      </w:pPr>
      <w:r w:rsidRPr="0076706D">
        <w:rPr>
          <w:b/>
          <w:sz w:val="28"/>
          <w:szCs w:val="28"/>
        </w:rPr>
        <w:t>Great Scot - Eric Liddell 100</w:t>
      </w:r>
    </w:p>
    <w:p w14:paraId="0D255F7A" w14:textId="778C666A" w:rsidR="004F44DE" w:rsidRDefault="00A0455E" w:rsidP="004F44D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B0AE13" wp14:editId="68BA29D6">
                <wp:simplePos x="0" y="0"/>
                <wp:positionH relativeFrom="column">
                  <wp:posOffset>228600</wp:posOffset>
                </wp:positionH>
                <wp:positionV relativeFrom="paragraph">
                  <wp:posOffset>252730</wp:posOffset>
                </wp:positionV>
                <wp:extent cx="9512300" cy="800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9A398" w14:textId="572D46CA" w:rsidR="004F44DE" w:rsidRDefault="004F44DE">
                            <w:r>
                              <w:t xml:space="preserve">This resource is designed to celebrate the life of Eric Liddell, </w:t>
                            </w:r>
                            <w:r w:rsidR="00396B44">
                              <w:t xml:space="preserve">an inspirational Scottish athlete.  </w:t>
                            </w:r>
                            <w:r w:rsidR="00A0455E">
                              <w:t xml:space="preserve">Although born in China, Eric played rugby for Scotland, and was an Olympian for Great Britain.  </w:t>
                            </w:r>
                            <w:r w:rsidR="0076706D">
                              <w:t>Eric Liddell won a gold medal in the 1924 Paris Olympics and the 100</w:t>
                            </w:r>
                            <w:r w:rsidR="0076706D" w:rsidRPr="0076706D">
                              <w:rPr>
                                <w:vertAlign w:val="superscript"/>
                              </w:rPr>
                              <w:t>th</w:t>
                            </w:r>
                            <w:r w:rsidR="0076706D">
                              <w:t xml:space="preserve"> anniversary of this win will be at the Paris</w:t>
                            </w:r>
                            <w:r w:rsidR="001D4254">
                              <w:t xml:space="preserve"> Olympics</w:t>
                            </w:r>
                            <w:r w:rsidR="0076706D">
                              <w:t xml:space="preserve"> in 2024.</w:t>
                            </w:r>
                            <w:r w:rsidR="00C051A1">
                              <w:t xml:space="preserve"> </w:t>
                            </w:r>
                            <w:r w:rsidR="00785B9D">
                              <w:t xml:space="preserve"> The values which defined Eric Liddell’s life </w:t>
                            </w:r>
                            <w:r w:rsidR="00933AC9">
                              <w:t xml:space="preserve">are </w:t>
                            </w:r>
                            <w:r w:rsidR="003F6CD7">
                              <w:t xml:space="preserve">passion, compassion and integrity. </w:t>
                            </w:r>
                            <w:r w:rsidR="00C051A1">
                              <w:t xml:space="preserve"> </w:t>
                            </w:r>
                            <w:r w:rsidR="00C928E4">
                              <w:t>This resource is designed for</w:t>
                            </w:r>
                            <w:r w:rsidR="00E77989">
                              <w:t xml:space="preserve"> learners</w:t>
                            </w:r>
                            <w:r w:rsidR="00B50152">
                              <w:t xml:space="preserve"> at levels 1 and 2</w:t>
                            </w:r>
                            <w:r w:rsidR="00E7798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0A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9.9pt;width:749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">
                <v:textbox>
                  <w:txbxContent>
                    <w:p w14:paraId="2999A398" w14:textId="572D46CA" w:rsidR="004F44DE" w:rsidRDefault="004F44DE">
                      <w:r>
                        <w:t xml:space="preserve">This resource is designed to celebrate the life of Eric Liddell, </w:t>
                      </w:r>
                      <w:r w:rsidR="00396B44">
                        <w:t xml:space="preserve">an inspirational Scottish athlete.  </w:t>
                      </w:r>
                      <w:r w:rsidR="00A0455E">
                        <w:t xml:space="preserve">Although born in China, Eric played rugby for Scotland, and was an Olympian for Great Britain.  </w:t>
                      </w:r>
                      <w:r w:rsidR="0076706D">
                        <w:t>Eric Liddell won a gold medal in the 1924 Paris Olympics and the 100</w:t>
                      </w:r>
                      <w:r w:rsidR="0076706D" w:rsidRPr="0076706D">
                        <w:rPr>
                          <w:vertAlign w:val="superscript"/>
                        </w:rPr>
                        <w:t>th</w:t>
                      </w:r>
                      <w:r w:rsidR="0076706D">
                        <w:t xml:space="preserve"> anniversary of this win will be at the Paris</w:t>
                      </w:r>
                      <w:r w:rsidR="001D4254">
                        <w:t xml:space="preserve"> Olympics</w:t>
                      </w:r>
                      <w:r w:rsidR="0076706D">
                        <w:t xml:space="preserve"> in 2024.</w:t>
                      </w:r>
                      <w:r w:rsidR="00C051A1">
                        <w:t xml:space="preserve"> </w:t>
                      </w:r>
                      <w:r w:rsidR="00785B9D">
                        <w:t xml:space="preserve"> The values which defined Eric Liddell’s life </w:t>
                      </w:r>
                      <w:r w:rsidR="00933AC9">
                        <w:t xml:space="preserve">are </w:t>
                      </w:r>
                      <w:r w:rsidR="003F6CD7">
                        <w:t xml:space="preserve">passion, compassion and integrity. </w:t>
                      </w:r>
                      <w:r w:rsidR="00C051A1">
                        <w:t xml:space="preserve"> </w:t>
                      </w:r>
                      <w:r w:rsidR="00C928E4">
                        <w:t>This resource is designed for</w:t>
                      </w:r>
                      <w:r w:rsidR="00E77989">
                        <w:t xml:space="preserve"> learners</w:t>
                      </w:r>
                      <w:r w:rsidR="00B50152">
                        <w:t xml:space="preserve"> at levels 1 and 2</w:t>
                      </w:r>
                      <w:r w:rsidR="00E7798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C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6802D8" wp14:editId="6D2A040B">
                <wp:simplePos x="0" y="0"/>
                <wp:positionH relativeFrom="column">
                  <wp:posOffset>228600</wp:posOffset>
                </wp:positionH>
                <wp:positionV relativeFrom="paragraph">
                  <wp:posOffset>1211580</wp:posOffset>
                </wp:positionV>
                <wp:extent cx="9512300" cy="1404620"/>
                <wp:effectExtent l="0" t="0" r="1270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4A7BE" w14:textId="38B769DD" w:rsidR="00791313" w:rsidRDefault="00791313">
                            <w:pPr>
                              <w:rPr>
                                <w:b/>
                              </w:rPr>
                            </w:pPr>
                            <w:r w:rsidRPr="00791313">
                              <w:rPr>
                                <w:b/>
                              </w:rPr>
                              <w:t>Biography</w:t>
                            </w:r>
                          </w:p>
                          <w:p w14:paraId="178E7E3E" w14:textId="6D23EB3E" w:rsidR="00A92059" w:rsidRDefault="00C711A9">
                            <w:r>
                              <w:t xml:space="preserve">Eric Henry Liddell was born in 1924, </w:t>
                            </w:r>
                            <w:r w:rsidR="00372FFC">
                              <w:t xml:space="preserve">in China.  His parents </w:t>
                            </w:r>
                            <w:r w:rsidR="00E75DE3">
                              <w:t>were Christian missionaries</w:t>
                            </w:r>
                            <w:r w:rsidR="00F84976">
                              <w:t>.</w:t>
                            </w:r>
                            <w:r w:rsidR="00E568A4">
                              <w:t xml:space="preserve">  Eric spent his school life in Engla</w:t>
                            </w:r>
                            <w:r w:rsidR="00497136">
                              <w:t xml:space="preserve">nd, while his parents continued to live in China.  Despite being born in China and educated in England, </w:t>
                            </w:r>
                            <w:r w:rsidR="00070242">
                              <w:t xml:space="preserve">when the family came together they lived in </w:t>
                            </w:r>
                            <w:r w:rsidR="00343301">
                              <w:t xml:space="preserve">Scotland, mainly in Edinburgh.  </w:t>
                            </w:r>
                            <w:r w:rsidR="00DC4674">
                              <w:t>Having shown himself to be a talented athlete during his school career</w:t>
                            </w:r>
                            <w:r w:rsidR="000B7387">
                              <w:t xml:space="preserve">, athletics and rugby played a large part in Eric’s life </w:t>
                            </w:r>
                            <w:r w:rsidR="000F0C99">
                              <w:t>when he came to Edinburgh University, in 1920</w:t>
                            </w:r>
                            <w:r w:rsidR="00A92059">
                              <w:t>, studying pure science</w:t>
                            </w:r>
                            <w:r w:rsidR="000F0C99">
                              <w:t>.</w:t>
                            </w:r>
                          </w:p>
                          <w:p w14:paraId="168AA3E8" w14:textId="664B8CF2" w:rsidR="00F907FF" w:rsidRDefault="00F907FF">
                            <w:r>
                              <w:t xml:space="preserve">In 1922, he played in seven rugby international games and scored </w:t>
                            </w:r>
                            <w:r w:rsidR="00C124EF">
                              <w:t xml:space="preserve">four tries mainly due to his </w:t>
                            </w:r>
                            <w:r w:rsidR="00941A90">
                              <w:t>great</w:t>
                            </w:r>
                            <w:r w:rsidR="00C124EF">
                              <w:t xml:space="preserve"> speed as a sprinter.  </w:t>
                            </w:r>
                            <w:r w:rsidR="004954DE">
                              <w:t xml:space="preserve">He also ran the 100 and 200 yard sprint races for Edinburgh University and for Scotland.  During his time at </w:t>
                            </w:r>
                            <w:r w:rsidR="004E2BF1">
                              <w:t>university,</w:t>
                            </w:r>
                            <w:r w:rsidR="004954DE">
                              <w:t xml:space="preserve"> he became </w:t>
                            </w:r>
                            <w:r w:rsidR="0008712E">
                              <w:t>known for being the fastest runner in Scotland.</w:t>
                            </w:r>
                          </w:p>
                          <w:p w14:paraId="0B949962" w14:textId="26E9C3C2" w:rsidR="0008712E" w:rsidRDefault="00914FEA">
                            <w:r>
                              <w:t xml:space="preserve">In 1924, </w:t>
                            </w:r>
                            <w:r w:rsidR="00D3675C">
                              <w:t xml:space="preserve">Eric took a break from university and </w:t>
                            </w:r>
                            <w:r>
                              <w:t xml:space="preserve">competed in the Olympic Games in Paris.  </w:t>
                            </w:r>
                            <w:r w:rsidR="00DF7D17">
                              <w:t>He ran the 200 metres</w:t>
                            </w:r>
                            <w:r w:rsidR="001512A4">
                              <w:t xml:space="preserve"> race</w:t>
                            </w:r>
                            <w:r w:rsidR="00DF7D17">
                              <w:t xml:space="preserve"> </w:t>
                            </w:r>
                            <w:r w:rsidR="00A87C35">
                              <w:t>where he came third, gaining the bronze medal.  In the 400 metres</w:t>
                            </w:r>
                            <w:r w:rsidR="001512A4">
                              <w:t>, he turned in an amazing performance</w:t>
                            </w:r>
                            <w:r w:rsidR="00304FF0">
                              <w:t xml:space="preserve">, moving at such a pace that other runners fell trying to keep up.  He won the gold medal, finishing in </w:t>
                            </w:r>
                            <w:r w:rsidR="00172A14">
                              <w:t>47.6 seconds, which was an Olympic and world record.</w:t>
                            </w:r>
                            <w:r w:rsidR="00AE78EE">
                              <w:t xml:space="preserve">  After competing in the USA, he returned to Edinburgh and graduated from university.</w:t>
                            </w:r>
                          </w:p>
                          <w:p w14:paraId="65E73ABA" w14:textId="16049B58" w:rsidR="00791313" w:rsidRDefault="005D5A15">
                            <w:r>
                              <w:t>A committed Christian</w:t>
                            </w:r>
                            <w:r w:rsidR="00811F56">
                              <w:t>,</w:t>
                            </w:r>
                            <w:r>
                              <w:t xml:space="preserve"> Eric spent the remainder of his life</w:t>
                            </w:r>
                            <w:r w:rsidR="001F058C">
                              <w:t xml:space="preserve"> working in China, along with his brother and parents.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802D8" id="_x0000_s1027" type="#_x0000_t202" style="position:absolute;left:0;text-align:left;margin-left:18pt;margin-top:95.4pt;width:74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">
                <v:textbox style="mso-fit-shape-to-text:t">
                  <w:txbxContent>
                    <w:p w14:paraId="37E4A7BE" w14:textId="38B769DD" w:rsidR="00791313" w:rsidRDefault="00791313">
                      <w:pPr>
                        <w:rPr>
                          <w:b/>
                        </w:rPr>
                      </w:pPr>
                      <w:r w:rsidRPr="00791313">
                        <w:rPr>
                          <w:b/>
                        </w:rPr>
                        <w:t>Biography</w:t>
                      </w:r>
                    </w:p>
                    <w:p w14:paraId="178E7E3E" w14:textId="6D23EB3E" w:rsidR="00A92059" w:rsidRDefault="00C711A9">
                      <w:r>
                        <w:t xml:space="preserve">Eric Henry Liddell was born in 1924, </w:t>
                      </w:r>
                      <w:r w:rsidR="00372FFC">
                        <w:t xml:space="preserve">in China.  His parents </w:t>
                      </w:r>
                      <w:r w:rsidR="00E75DE3">
                        <w:t>were Christian missionaries</w:t>
                      </w:r>
                      <w:r w:rsidR="00F84976">
                        <w:t>.</w:t>
                      </w:r>
                      <w:r w:rsidR="00E568A4">
                        <w:t xml:space="preserve">  Eric spent his school life in Engla</w:t>
                      </w:r>
                      <w:r w:rsidR="00497136">
                        <w:t xml:space="preserve">nd, while his parents continued to live in China.  Despite being born in China and educated in England, </w:t>
                      </w:r>
                      <w:r w:rsidR="00070242">
                        <w:t xml:space="preserve">when the family came together they lived in </w:t>
                      </w:r>
                      <w:r w:rsidR="00343301">
                        <w:t xml:space="preserve">Scotland, mainly in Edinburgh.  </w:t>
                      </w:r>
                      <w:r w:rsidR="00DC4674">
                        <w:t>Having shown himself to be a talented athlete during his school career</w:t>
                      </w:r>
                      <w:r w:rsidR="000B7387">
                        <w:t xml:space="preserve">, athletics and rugby played a large part in Eric’s life </w:t>
                      </w:r>
                      <w:r w:rsidR="000F0C99">
                        <w:t>when he came to Edinburgh University, in 1920</w:t>
                      </w:r>
                      <w:r w:rsidR="00A92059">
                        <w:t>, studying pure science</w:t>
                      </w:r>
                      <w:r w:rsidR="000F0C99">
                        <w:t>.</w:t>
                      </w:r>
                    </w:p>
                    <w:p w14:paraId="168AA3E8" w14:textId="664B8CF2" w:rsidR="00F907FF" w:rsidRDefault="00F907FF">
                      <w:r>
                        <w:t xml:space="preserve">In 1922, he played in seven rugby international games and scored </w:t>
                      </w:r>
                      <w:r w:rsidR="00C124EF">
                        <w:t xml:space="preserve">four tries mainly due to his </w:t>
                      </w:r>
                      <w:r w:rsidR="00941A90">
                        <w:t>great</w:t>
                      </w:r>
                      <w:r w:rsidR="00C124EF">
                        <w:t xml:space="preserve"> speed as a sprinter.  </w:t>
                      </w:r>
                      <w:r w:rsidR="004954DE">
                        <w:t xml:space="preserve">He also ran the 100 and 200 yard sprint races for Edinburgh University and for Scotland.  During his time at </w:t>
                      </w:r>
                      <w:r w:rsidR="004E2BF1">
                        <w:t>university,</w:t>
                      </w:r>
                      <w:r w:rsidR="004954DE">
                        <w:t xml:space="preserve"> he became </w:t>
                      </w:r>
                      <w:r w:rsidR="0008712E">
                        <w:t>known for being the fastest runner in Scotland.</w:t>
                      </w:r>
                    </w:p>
                    <w:p w14:paraId="0B949962" w14:textId="26E9C3C2" w:rsidR="0008712E" w:rsidRDefault="00914FEA">
                      <w:r>
                        <w:t xml:space="preserve">In 1924, </w:t>
                      </w:r>
                      <w:r w:rsidR="00D3675C">
                        <w:t xml:space="preserve">Eric took a break from university and </w:t>
                      </w:r>
                      <w:r>
                        <w:t xml:space="preserve">competed in the Olympic Games in Paris.  </w:t>
                      </w:r>
                      <w:r w:rsidR="00DF7D17">
                        <w:t>He ran the 200 metres</w:t>
                      </w:r>
                      <w:r w:rsidR="001512A4">
                        <w:t xml:space="preserve"> race</w:t>
                      </w:r>
                      <w:r w:rsidR="00DF7D17">
                        <w:t xml:space="preserve"> </w:t>
                      </w:r>
                      <w:r w:rsidR="00A87C35">
                        <w:t>where he came third, gaining the bronze medal.  In the 400 metres</w:t>
                      </w:r>
                      <w:r w:rsidR="001512A4">
                        <w:t>, he turned in an amazing performance</w:t>
                      </w:r>
                      <w:r w:rsidR="00304FF0">
                        <w:t xml:space="preserve">, moving at such a pace that other runners fell trying to keep up.  He won the gold medal, finishing in </w:t>
                      </w:r>
                      <w:r w:rsidR="00172A14">
                        <w:t>47.6 seconds, which was an Olympic and world record.</w:t>
                      </w:r>
                      <w:r w:rsidR="00AE78EE">
                        <w:t xml:space="preserve">  After competing in the USA, he returned to Edinburgh and graduated from university.</w:t>
                      </w:r>
                    </w:p>
                    <w:p w14:paraId="65E73ABA" w14:textId="16049B58" w:rsidR="00791313" w:rsidRDefault="005D5A15">
                      <w:r>
                        <w:t>A committed Christian</w:t>
                      </w:r>
                      <w:r w:rsidR="00811F56">
                        <w:t>,</w:t>
                      </w:r>
                      <w:r>
                        <w:t xml:space="preserve"> Eric spent the remainder of his life</w:t>
                      </w:r>
                      <w:r w:rsidR="001F058C">
                        <w:t xml:space="preserve"> working in China, along with his brother and parents.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C4D945" w14:textId="023FFD1D" w:rsidR="00791313" w:rsidRDefault="006B4E1F" w:rsidP="004F44D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7A3E84" wp14:editId="73F6CE8C">
                <wp:simplePos x="0" y="0"/>
                <wp:positionH relativeFrom="margin">
                  <wp:align>right</wp:align>
                </wp:positionH>
                <wp:positionV relativeFrom="paragraph">
                  <wp:posOffset>3735070</wp:posOffset>
                </wp:positionV>
                <wp:extent cx="3905250" cy="1247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0B1B" w14:textId="77777777" w:rsidR="0076706D" w:rsidRPr="00791313" w:rsidRDefault="0076706D">
                            <w:pPr>
                              <w:rPr>
                                <w:b/>
                              </w:rPr>
                            </w:pPr>
                            <w:r w:rsidRPr="00791313">
                              <w:rPr>
                                <w:b/>
                              </w:rPr>
                              <w:t>Experiences and outcomes</w:t>
                            </w:r>
                          </w:p>
                          <w:p w14:paraId="636EC163" w14:textId="77777777" w:rsidR="002D605F" w:rsidRDefault="00576B4B" w:rsidP="00576B4B">
                            <w:pPr>
                              <w:rPr>
                                <w:rFonts w:cs="Arial"/>
                                <w:color w:val="000000"/>
                                <w:szCs w:val="24"/>
                              </w:rPr>
                            </w:pPr>
                            <w:r w:rsidRPr="006B4E1F">
                              <w:rPr>
                                <w:rFonts w:cs="Arial"/>
                                <w:color w:val="000000"/>
                                <w:szCs w:val="24"/>
                              </w:rPr>
                              <w:t>Having selected a significant individual from the past, I can contribute to a discussion on the influence of their actions, then and since.</w:t>
                            </w:r>
                          </w:p>
                          <w:p w14:paraId="5ED072BC" w14:textId="65F78323" w:rsidR="00576B4B" w:rsidRPr="002D605F" w:rsidRDefault="00576B4B" w:rsidP="002D605F">
                            <w:pPr>
                              <w:jc w:val="right"/>
                              <w:rPr>
                                <w:rFonts w:cs="Arial"/>
                                <w:b/>
                                <w:color w:val="F03EDB"/>
                                <w:sz w:val="22"/>
                                <w:szCs w:val="22"/>
                              </w:rPr>
                            </w:pPr>
                            <w:r w:rsidRPr="002D605F">
                              <w:rPr>
                                <w:rFonts w:cs="Arial"/>
                                <w:b/>
                                <w:color w:val="F03EDB"/>
                                <w:sz w:val="22"/>
                                <w:szCs w:val="22"/>
                              </w:rPr>
                              <w:t>SOC 1-</w:t>
                            </w:r>
                            <w:proofErr w:type="spellStart"/>
                            <w:r w:rsidRPr="002D605F">
                              <w:rPr>
                                <w:rFonts w:cs="Arial"/>
                                <w:b/>
                                <w:color w:val="F03EDB"/>
                                <w:sz w:val="22"/>
                                <w:szCs w:val="22"/>
                              </w:rPr>
                              <w:t>06a</w:t>
                            </w:r>
                            <w:proofErr w:type="spellEnd"/>
                          </w:p>
                          <w:p w14:paraId="506DB6D1" w14:textId="1C0B4DAA" w:rsidR="00576B4B" w:rsidRDefault="00576B4B" w:rsidP="00576B4B">
                            <w:pPr>
                              <w:rPr>
                                <w:rFonts w:cs="Arial"/>
                                <w:b/>
                                <w:color w:val="DC52B7"/>
                                <w:sz w:val="18"/>
                                <w:szCs w:val="18"/>
                              </w:rPr>
                            </w:pPr>
                          </w:p>
                          <w:p w14:paraId="78AF2F26" w14:textId="77777777" w:rsidR="00576B4B" w:rsidRPr="00576B4B" w:rsidRDefault="00576B4B" w:rsidP="00576B4B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14:paraId="187CE972" w14:textId="77777777" w:rsidR="0076706D" w:rsidRDefault="00767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A3E8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6.3pt;margin-top:294.1pt;width:307.5pt;height:98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">
                <v:textbox>
                  <w:txbxContent>
                    <w:p w14:paraId="627E0B1B" w14:textId="77777777" w:rsidR="0076706D" w:rsidRPr="00791313" w:rsidRDefault="0076706D">
                      <w:pPr>
                        <w:rPr>
                          <w:b/>
                        </w:rPr>
                      </w:pPr>
                      <w:r w:rsidRPr="00791313">
                        <w:rPr>
                          <w:b/>
                        </w:rPr>
                        <w:t>Experiences and outcomes</w:t>
                      </w:r>
                    </w:p>
                    <w:p w14:paraId="636EC163" w14:textId="77777777" w:rsidR="002D605F" w:rsidRDefault="00576B4B" w:rsidP="00576B4B">
                      <w:pPr>
                        <w:rPr>
                          <w:rFonts w:cs="Arial"/>
                          <w:color w:val="000000"/>
                          <w:szCs w:val="24"/>
                        </w:rPr>
                      </w:pPr>
                      <w:r w:rsidRPr="006B4E1F">
                        <w:rPr>
                          <w:rFonts w:cs="Arial"/>
                          <w:color w:val="000000"/>
                          <w:szCs w:val="24"/>
                        </w:rPr>
                        <w:t>Having selected a significant individual from the past, I can contribute to a discussion on the influence of their actions, then and since.</w:t>
                      </w:r>
                    </w:p>
                    <w:p w14:paraId="5ED072BC" w14:textId="65F78323" w:rsidR="00576B4B" w:rsidRPr="002D605F" w:rsidRDefault="00576B4B" w:rsidP="002D605F">
                      <w:pPr>
                        <w:jc w:val="right"/>
                        <w:rPr>
                          <w:rFonts w:cs="Arial"/>
                          <w:b/>
                          <w:color w:val="F03EDB"/>
                          <w:sz w:val="22"/>
                          <w:szCs w:val="22"/>
                        </w:rPr>
                      </w:pPr>
                      <w:r w:rsidRPr="002D605F">
                        <w:rPr>
                          <w:rFonts w:cs="Arial"/>
                          <w:b/>
                          <w:color w:val="F03EDB"/>
                          <w:sz w:val="22"/>
                          <w:szCs w:val="22"/>
                        </w:rPr>
                        <w:t>SOC 1-</w:t>
                      </w:r>
                      <w:proofErr w:type="spellStart"/>
                      <w:r w:rsidRPr="002D605F">
                        <w:rPr>
                          <w:rFonts w:cs="Arial"/>
                          <w:b/>
                          <w:color w:val="F03EDB"/>
                          <w:sz w:val="22"/>
                          <w:szCs w:val="22"/>
                        </w:rPr>
                        <w:t>06a</w:t>
                      </w:r>
                      <w:proofErr w:type="spellEnd"/>
                    </w:p>
                    <w:p w14:paraId="506DB6D1" w14:textId="1C0B4DAA" w:rsidR="00576B4B" w:rsidRDefault="00576B4B" w:rsidP="00576B4B">
                      <w:pPr>
                        <w:rPr>
                          <w:rFonts w:cs="Arial"/>
                          <w:b/>
                          <w:color w:val="DC52B7"/>
                          <w:sz w:val="18"/>
                          <w:szCs w:val="18"/>
                        </w:rPr>
                      </w:pPr>
                    </w:p>
                    <w:p w14:paraId="78AF2F26" w14:textId="77777777" w:rsidR="00576B4B" w:rsidRPr="00576B4B" w:rsidRDefault="00576B4B" w:rsidP="00576B4B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</w:p>
                    <w:p w14:paraId="187CE972" w14:textId="77777777" w:rsidR="0076706D" w:rsidRDefault="0076706D"/>
                  </w:txbxContent>
                </v:textbox>
                <w10:wrap type="square" anchorx="margin"/>
              </v:shape>
            </w:pict>
          </mc:Fallback>
        </mc:AlternateContent>
      </w:r>
      <w:r w:rsidR="002C2A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6B5074" wp14:editId="56FA3E8C">
                <wp:simplePos x="0" y="0"/>
                <wp:positionH relativeFrom="column">
                  <wp:posOffset>257175</wp:posOffset>
                </wp:positionH>
                <wp:positionV relativeFrom="paragraph">
                  <wp:posOffset>3735070</wp:posOffset>
                </wp:positionV>
                <wp:extent cx="5432425" cy="2190750"/>
                <wp:effectExtent l="0" t="0" r="158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56FD1" w14:textId="77777777" w:rsidR="00396B44" w:rsidRPr="0076706D" w:rsidRDefault="00396B44">
                            <w:pPr>
                              <w:rPr>
                                <w:b/>
                              </w:rPr>
                            </w:pPr>
                            <w:r w:rsidRPr="0076706D">
                              <w:rPr>
                                <w:b/>
                              </w:rPr>
                              <w:t>Resources</w:t>
                            </w:r>
                          </w:p>
                          <w:p w14:paraId="7E3F9BD5" w14:textId="77777777" w:rsidR="0076706D" w:rsidRDefault="0076706D"/>
                          <w:p w14:paraId="694A44C5" w14:textId="77777777" w:rsidR="00396B44" w:rsidRDefault="0076706D">
                            <w:r>
                              <w:t>Wikipedia</w:t>
                            </w:r>
                          </w:p>
                          <w:p w14:paraId="613D2649" w14:textId="77777777" w:rsidR="00396B44" w:rsidRDefault="00000000">
                            <w:hyperlink r:id="rId5" w:history="1">
                              <w:r w:rsidR="00396B44">
                                <w:rPr>
                                  <w:rStyle w:val="Hyperlink"/>
                                </w:rPr>
                                <w:t>Eric Liddell - Wikipedia</w:t>
                              </w:r>
                            </w:hyperlink>
                          </w:p>
                          <w:p w14:paraId="01F2ADDE" w14:textId="77777777" w:rsidR="00396B44" w:rsidRDefault="00396B44">
                            <w:r>
                              <w:t>Eric Liddell Centre</w:t>
                            </w:r>
                          </w:p>
                          <w:p w14:paraId="5604CDFA" w14:textId="77777777" w:rsidR="00396B44" w:rsidRDefault="00000000">
                            <w:hyperlink r:id="rId6" w:history="1">
                              <w:r w:rsidR="00396B44">
                                <w:rPr>
                                  <w:rStyle w:val="Hyperlink"/>
                                </w:rPr>
                                <w:t>About Eric Liddell - The Eric Liddell Community</w:t>
                              </w:r>
                            </w:hyperlink>
                          </w:p>
                          <w:p w14:paraId="115ECFBC" w14:textId="77777777" w:rsidR="00396B44" w:rsidRDefault="00396B44">
                            <w:r>
                              <w:t>Britannica</w:t>
                            </w:r>
                          </w:p>
                          <w:p w14:paraId="7D541697" w14:textId="77777777" w:rsidR="00396B44" w:rsidRDefault="00000000">
                            <w:hyperlink r:id="rId7" w:history="1">
                              <w:r w:rsidR="00396B44">
                                <w:rPr>
                                  <w:rStyle w:val="Hyperlink"/>
                                </w:rPr>
                                <w:t>Eric Liddell | British athlete | Britannica</w:t>
                              </w:r>
                            </w:hyperlink>
                          </w:p>
                          <w:p w14:paraId="1DF3A102" w14:textId="77777777" w:rsidR="00396B44" w:rsidRDefault="00396B44">
                            <w:r>
                              <w:t>The Famous People</w:t>
                            </w:r>
                          </w:p>
                          <w:p w14:paraId="267490D6" w14:textId="77777777" w:rsidR="00396B44" w:rsidRDefault="00000000">
                            <w:hyperlink r:id="rId8" w:history="1">
                              <w:r w:rsidR="00396B44">
                                <w:rPr>
                                  <w:rStyle w:val="Hyperlink"/>
                                </w:rPr>
                                <w:t>Eric Liddell Biography - Facts, Childhood, Family Life &amp; Achievements (thefamouspeople.com)</w:t>
                              </w:r>
                            </w:hyperlink>
                          </w:p>
                          <w:p w14:paraId="60E523AD" w14:textId="77777777" w:rsidR="00396B44" w:rsidRDefault="00396B44"/>
                          <w:p w14:paraId="51969E0E" w14:textId="77777777" w:rsidR="00396B44" w:rsidRDefault="00396B44"/>
                          <w:p w14:paraId="1A3A62BE" w14:textId="77777777" w:rsidR="00396B44" w:rsidRDefault="00396B44"/>
                          <w:p w14:paraId="4CEADCD4" w14:textId="77777777" w:rsidR="00396B44" w:rsidRDefault="00396B44"/>
                          <w:p w14:paraId="692687A1" w14:textId="77777777" w:rsidR="00396B44" w:rsidRDefault="00396B44"/>
                          <w:p w14:paraId="062E2ACC" w14:textId="77777777" w:rsidR="00396B44" w:rsidRDefault="00396B44"/>
                          <w:p w14:paraId="342C7887" w14:textId="77777777" w:rsidR="00396B44" w:rsidRDefault="00396B44"/>
                          <w:p w14:paraId="29189129" w14:textId="77777777" w:rsidR="00396B44" w:rsidRDefault="00396B44"/>
                          <w:p w14:paraId="2E859BA0" w14:textId="77777777" w:rsidR="00396B44" w:rsidRDefault="00396B44"/>
                          <w:p w14:paraId="56B018C6" w14:textId="77777777" w:rsidR="00396B44" w:rsidRDefault="00396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5074" id="_x0000_s1029" type="#_x0000_t202" style="position:absolute;margin-left:20.25pt;margin-top:294.1pt;width:427.75pt;height:1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">
                <v:textbox>
                  <w:txbxContent>
                    <w:p w14:paraId="73256FD1" w14:textId="77777777" w:rsidR="00396B44" w:rsidRPr="0076706D" w:rsidRDefault="00396B44">
                      <w:pPr>
                        <w:rPr>
                          <w:b/>
                        </w:rPr>
                      </w:pPr>
                      <w:r w:rsidRPr="0076706D">
                        <w:rPr>
                          <w:b/>
                        </w:rPr>
                        <w:t>Resources</w:t>
                      </w:r>
                    </w:p>
                    <w:p w14:paraId="7E3F9BD5" w14:textId="77777777" w:rsidR="0076706D" w:rsidRDefault="0076706D"/>
                    <w:p w14:paraId="694A44C5" w14:textId="77777777" w:rsidR="00396B44" w:rsidRDefault="0076706D">
                      <w:r>
                        <w:t>Wikipedia</w:t>
                      </w:r>
                    </w:p>
                    <w:p w14:paraId="613D2649" w14:textId="77777777" w:rsidR="00396B44" w:rsidRDefault="00000000">
                      <w:hyperlink r:id="rId9" w:history="1">
                        <w:r w:rsidR="00396B44">
                          <w:rPr>
                            <w:rStyle w:val="Hyperlink"/>
                          </w:rPr>
                          <w:t>Eric Liddell - Wikipedia</w:t>
                        </w:r>
                      </w:hyperlink>
                    </w:p>
                    <w:p w14:paraId="01F2ADDE" w14:textId="77777777" w:rsidR="00396B44" w:rsidRDefault="00396B44">
                      <w:r>
                        <w:t>Eric Liddell Centre</w:t>
                      </w:r>
                    </w:p>
                    <w:p w14:paraId="5604CDFA" w14:textId="77777777" w:rsidR="00396B44" w:rsidRDefault="00000000">
                      <w:hyperlink r:id="rId10" w:history="1">
                        <w:r w:rsidR="00396B44">
                          <w:rPr>
                            <w:rStyle w:val="Hyperlink"/>
                          </w:rPr>
                          <w:t>About Eric Liddell - The Eric Liddell Community</w:t>
                        </w:r>
                      </w:hyperlink>
                    </w:p>
                    <w:p w14:paraId="115ECFBC" w14:textId="77777777" w:rsidR="00396B44" w:rsidRDefault="00396B44">
                      <w:r>
                        <w:t>Britannica</w:t>
                      </w:r>
                    </w:p>
                    <w:p w14:paraId="7D541697" w14:textId="77777777" w:rsidR="00396B44" w:rsidRDefault="00000000">
                      <w:hyperlink r:id="rId11" w:history="1">
                        <w:r w:rsidR="00396B44">
                          <w:rPr>
                            <w:rStyle w:val="Hyperlink"/>
                          </w:rPr>
                          <w:t>Eric Liddell | British athlete | Britannica</w:t>
                        </w:r>
                      </w:hyperlink>
                    </w:p>
                    <w:p w14:paraId="1DF3A102" w14:textId="77777777" w:rsidR="00396B44" w:rsidRDefault="00396B44">
                      <w:r>
                        <w:t>The Famous People</w:t>
                      </w:r>
                    </w:p>
                    <w:p w14:paraId="267490D6" w14:textId="77777777" w:rsidR="00396B44" w:rsidRDefault="00000000">
                      <w:hyperlink r:id="rId12" w:history="1">
                        <w:r w:rsidR="00396B44">
                          <w:rPr>
                            <w:rStyle w:val="Hyperlink"/>
                          </w:rPr>
                          <w:t>Eric Liddell Biography - Facts, Childhood, Family Life &amp; Achievements (thefamouspeople.com)</w:t>
                        </w:r>
                      </w:hyperlink>
                    </w:p>
                    <w:p w14:paraId="60E523AD" w14:textId="77777777" w:rsidR="00396B44" w:rsidRDefault="00396B44"/>
                    <w:p w14:paraId="51969E0E" w14:textId="77777777" w:rsidR="00396B44" w:rsidRDefault="00396B44"/>
                    <w:p w14:paraId="1A3A62BE" w14:textId="77777777" w:rsidR="00396B44" w:rsidRDefault="00396B44"/>
                    <w:p w14:paraId="4CEADCD4" w14:textId="77777777" w:rsidR="00396B44" w:rsidRDefault="00396B44"/>
                    <w:p w14:paraId="692687A1" w14:textId="77777777" w:rsidR="00396B44" w:rsidRDefault="00396B44"/>
                    <w:p w14:paraId="062E2ACC" w14:textId="77777777" w:rsidR="00396B44" w:rsidRDefault="00396B44"/>
                    <w:p w14:paraId="342C7887" w14:textId="77777777" w:rsidR="00396B44" w:rsidRDefault="00396B44"/>
                    <w:p w14:paraId="29189129" w14:textId="77777777" w:rsidR="00396B44" w:rsidRDefault="00396B44"/>
                    <w:p w14:paraId="2E859BA0" w14:textId="77777777" w:rsidR="00396B44" w:rsidRDefault="00396B44"/>
                    <w:p w14:paraId="56B018C6" w14:textId="77777777" w:rsidR="00396B44" w:rsidRDefault="00396B44"/>
                  </w:txbxContent>
                </v:textbox>
                <w10:wrap type="square"/>
              </v:shape>
            </w:pict>
          </mc:Fallback>
        </mc:AlternateContent>
      </w:r>
    </w:p>
    <w:p w14:paraId="04D014E5" w14:textId="419B60FF" w:rsidR="00791313" w:rsidRDefault="00094C1B" w:rsidP="00094C1B">
      <w:pPr>
        <w:jc w:val="right"/>
      </w:pPr>
      <w:r>
        <w:rPr>
          <w:noProof/>
          <w:lang w:eastAsia="en-GB"/>
        </w:rPr>
        <w:drawing>
          <wp:inline distT="0" distB="0" distL="0" distR="0" wp14:anchorId="4FBFDDEA" wp14:editId="115F0404">
            <wp:extent cx="1421130" cy="604520"/>
            <wp:effectExtent l="0" t="0" r="7620" b="5080"/>
            <wp:docPr id="7" name="Picture 7" descr="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S 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371A" w14:textId="637B9B7C" w:rsidR="004F44DE" w:rsidRPr="009B7615" w:rsidRDefault="00F3229C" w:rsidP="004F44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72EBD3" wp14:editId="04BC42C5">
                <wp:simplePos x="0" y="0"/>
                <wp:positionH relativeFrom="column">
                  <wp:posOffset>196850</wp:posOffset>
                </wp:positionH>
                <wp:positionV relativeFrom="paragraph">
                  <wp:posOffset>133350</wp:posOffset>
                </wp:positionV>
                <wp:extent cx="9544050" cy="64643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646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C0BAD" w14:textId="63F3F83A" w:rsidR="00F3229C" w:rsidRPr="00400644" w:rsidRDefault="004006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0644">
                              <w:rPr>
                                <w:b/>
                                <w:bCs/>
                              </w:rPr>
                              <w:t>Possible Learning Activities</w:t>
                            </w:r>
                          </w:p>
                          <w:p w14:paraId="211D12EA" w14:textId="1F2EC64A" w:rsidR="007300D9" w:rsidRDefault="00C770AC" w:rsidP="00E74261">
                            <w:pPr>
                              <w:ind w:left="360"/>
                            </w:pPr>
                            <w:r>
                              <w:t xml:space="preserve">A starting point for </w:t>
                            </w:r>
                            <w:r w:rsidR="000F363E">
                              <w:t>learning might be to watch</w:t>
                            </w:r>
                            <w:r w:rsidR="00B50152">
                              <w:t xml:space="preserve"> </w:t>
                            </w:r>
                            <w:r w:rsidR="00DD03A1">
                              <w:t xml:space="preserve">a film produced for the Eric Liddell 100 celebrations which can be found at:   </w:t>
                            </w:r>
                            <w:r w:rsidR="008420B3">
                              <w:t xml:space="preserve">  </w:t>
                            </w:r>
                            <w:hyperlink r:id="rId14" w:history="1">
                              <w:r w:rsidR="00E74346">
                                <w:rPr>
                                  <w:rStyle w:val="Hyperlink"/>
                                </w:rPr>
                                <w:t>ericliddell.org/wp-content/uploads/2023/03/EL100-Educational-Film-2023.mp4</w:t>
                              </w:r>
                            </w:hyperlink>
                            <w:r w:rsidR="008420B3">
                              <w:t xml:space="preserve">                                                                                                                                                                   </w:t>
                            </w:r>
                            <w:r w:rsidR="00563F93">
                              <w:br/>
                            </w:r>
                            <w:r w:rsidR="00DD03A1">
                              <w:t xml:space="preserve">Teachers may also choose to show some </w:t>
                            </w:r>
                            <w:r w:rsidR="00B50152">
                              <w:t>excerpts from</w:t>
                            </w:r>
                            <w:r w:rsidR="000F363E">
                              <w:t xml:space="preserve"> the film Chariots of Fire</w:t>
                            </w:r>
                            <w:r w:rsidR="00816811">
                              <w:t xml:space="preserve">, which is based on </w:t>
                            </w:r>
                            <w:r w:rsidR="007F5FF5">
                              <w:t>the life of Eric Liddell.</w:t>
                            </w:r>
                            <w:r w:rsidR="00B50152">
                              <w:t xml:space="preserve">  </w:t>
                            </w:r>
                            <w:r>
                              <w:br/>
                            </w:r>
                          </w:p>
                          <w:p w14:paraId="266E8B91" w14:textId="675FBA21" w:rsidR="00624C0E" w:rsidRDefault="00624C0E" w:rsidP="00E74261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Activity One</w:t>
                            </w:r>
                          </w:p>
                          <w:p w14:paraId="6291CC5C" w14:textId="49C82F26" w:rsidR="00862D1D" w:rsidRDefault="00834A6A" w:rsidP="00DE7906">
                            <w:pPr>
                              <w:ind w:left="360"/>
                            </w:pPr>
                            <w:r>
                              <w:t xml:space="preserve">The Paris </w:t>
                            </w:r>
                            <w:r w:rsidR="00183702">
                              <w:t>Ol</w:t>
                            </w:r>
                            <w:r w:rsidR="000B73FB">
                              <w:t xml:space="preserve">ympics take place in Summer 2024.  Use the </w:t>
                            </w:r>
                            <w:r w:rsidR="00811F56">
                              <w:t>PowerPoint</w:t>
                            </w:r>
                            <w:r w:rsidR="000B73FB">
                              <w:t xml:space="preserve"> presentatio</w:t>
                            </w:r>
                            <w:r w:rsidR="00A039B3">
                              <w:t>n attached</w:t>
                            </w:r>
                            <w:r w:rsidR="00CC1B57">
                              <w:t>,</w:t>
                            </w:r>
                            <w:r w:rsidR="00A039B3">
                              <w:t xml:space="preserve"> to start an Olympics themed schools</w:t>
                            </w:r>
                          </w:p>
                          <w:p w14:paraId="09C0A798" w14:textId="0E59D7B1" w:rsidR="00834A6A" w:rsidRDefault="00A039B3" w:rsidP="00862D1D">
                            <w:pPr>
                              <w:ind w:firstLine="360"/>
                            </w:pPr>
                            <w:r>
                              <w:t xml:space="preserve">sports day.  </w:t>
                            </w:r>
                            <w:r w:rsidR="00A42522">
                              <w:t xml:space="preserve">Schools could promote the values of </w:t>
                            </w:r>
                            <w:r w:rsidR="008542E2">
                              <w:t>passion, compassion and integrity in their activities.</w:t>
                            </w:r>
                            <w:r w:rsidR="002C0604">
                              <w:t xml:space="preserve">  </w:t>
                            </w:r>
                          </w:p>
                          <w:p w14:paraId="3D5C9CA6" w14:textId="7A361F30" w:rsidR="00542C39" w:rsidRPr="00834A6A" w:rsidRDefault="00542C39" w:rsidP="00E74261">
                            <w:pPr>
                              <w:ind w:left="360"/>
                            </w:pPr>
                            <w:r>
                              <w:t xml:space="preserve">It may be possible to choose an </w:t>
                            </w:r>
                            <w:r w:rsidR="00737734">
                              <w:t>Eric Liddell 100</w:t>
                            </w:r>
                            <w:r w:rsidR="004E2BF1">
                              <w:t>,</w:t>
                            </w:r>
                            <w:r w:rsidR="00737734">
                              <w:t xml:space="preserve"> sports day champion</w:t>
                            </w:r>
                            <w:r w:rsidR="00C624BC">
                              <w:t>/s</w:t>
                            </w:r>
                            <w:r w:rsidR="00737734">
                              <w:t>.  A learner/s</w:t>
                            </w:r>
                            <w:r w:rsidR="00C624BC">
                              <w:t xml:space="preserve"> who embodies the values of </w:t>
                            </w:r>
                            <w:r w:rsidR="005B4398">
                              <w:t>passion, compassion and integrity.</w:t>
                            </w:r>
                            <w:r w:rsidR="00737734">
                              <w:t xml:space="preserve"> </w:t>
                            </w:r>
                            <w:r w:rsidR="00811595">
                              <w:t xml:space="preserve">  Schools could use the attached PowerPoint to launch this at an assembly.</w:t>
                            </w:r>
                            <w:r w:rsidR="00F055B9">
                              <w:t xml:space="preserve">  Th</w:t>
                            </w:r>
                            <w:r w:rsidR="00680701">
                              <w:t>e attached</w:t>
                            </w:r>
                            <w:r w:rsidR="00F055B9">
                              <w:t xml:space="preserve"> </w:t>
                            </w:r>
                            <w:r w:rsidR="00811F56">
                              <w:t>PowerPoint</w:t>
                            </w:r>
                            <w:r w:rsidR="00F055B9">
                              <w:t xml:space="preserve"> can also be used as an introduction for class activit</w:t>
                            </w:r>
                            <w:r w:rsidR="00E73040">
                              <w:t>ies.</w:t>
                            </w:r>
                          </w:p>
                          <w:p w14:paraId="118EB3ED" w14:textId="77777777" w:rsidR="00624C0E" w:rsidRDefault="00624C0E" w:rsidP="00E74261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14:paraId="6E3AEDEF" w14:textId="6DD02F72" w:rsidR="003A58A9" w:rsidRPr="00887008" w:rsidRDefault="00AA50F1" w:rsidP="00E74261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  <w:r w:rsidRPr="00887008">
                              <w:rPr>
                                <w:u w:val="single"/>
                              </w:rPr>
                              <w:t xml:space="preserve">Activity </w:t>
                            </w:r>
                            <w:r w:rsidR="002C0604">
                              <w:rPr>
                                <w:u w:val="single"/>
                              </w:rPr>
                              <w:t>Two</w:t>
                            </w:r>
                          </w:p>
                          <w:p w14:paraId="2A9F14C5" w14:textId="3BA46BD5" w:rsidR="00AA50F1" w:rsidRDefault="00770E5D" w:rsidP="00E74261">
                            <w:pPr>
                              <w:ind w:left="360"/>
                            </w:pPr>
                            <w:r>
                              <w:t>Learners could r</w:t>
                            </w:r>
                            <w:r w:rsidR="00AA50F1">
                              <w:t xml:space="preserve">esearch the life of Eric Liddell and present their findings.  </w:t>
                            </w:r>
                            <w:r w:rsidR="007C6491">
                              <w:t>The websites in the resources section should be helpful.  Learners</w:t>
                            </w:r>
                            <w:r w:rsidR="00AA50F1">
                              <w:t xml:space="preserve"> could</w:t>
                            </w:r>
                            <w:r w:rsidR="007C6491">
                              <w:t xml:space="preserve"> present</w:t>
                            </w:r>
                            <w:r w:rsidR="00AA50F1">
                              <w:t xml:space="preserve"> this in the form of a PowerPoint presentation, a news report, or as a newspaper front page.  </w:t>
                            </w:r>
                            <w:r>
                              <w:t>They should t</w:t>
                            </w:r>
                            <w:r w:rsidR="009011F7">
                              <w:t xml:space="preserve">ry to find images to illustrate </w:t>
                            </w:r>
                            <w:r>
                              <w:t>their</w:t>
                            </w:r>
                            <w:r w:rsidR="009011F7">
                              <w:t xml:space="preserve"> report.</w:t>
                            </w:r>
                          </w:p>
                          <w:p w14:paraId="0F943C0A" w14:textId="7525BD02" w:rsidR="007300D9" w:rsidRDefault="007300D9" w:rsidP="00E74261">
                            <w:pPr>
                              <w:ind w:left="360"/>
                            </w:pPr>
                            <w:r>
                              <w:t>The report should include the following:</w:t>
                            </w:r>
                          </w:p>
                          <w:p w14:paraId="43D0F8ED" w14:textId="75BDD3BA" w:rsidR="007300D9" w:rsidRDefault="007300D9" w:rsidP="007300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Where and when Eric Liddell was born</w:t>
                            </w:r>
                            <w:r w:rsidR="005023A7">
                              <w:t>?</w:t>
                            </w:r>
                          </w:p>
                          <w:p w14:paraId="0E7076E4" w14:textId="63DB18FB" w:rsidR="005023A7" w:rsidRDefault="005023A7" w:rsidP="007300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Where did he spend his early life</w:t>
                            </w:r>
                            <w:r w:rsidR="002369C6">
                              <w:t>, and why was he there?</w:t>
                            </w:r>
                          </w:p>
                          <w:p w14:paraId="675A38E9" w14:textId="4C2B0013" w:rsidR="002369C6" w:rsidRDefault="002369C6" w:rsidP="007300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When and where did he discover his talent for sport</w:t>
                            </w:r>
                            <w:r w:rsidR="00680701">
                              <w:t>,</w:t>
                            </w:r>
                            <w:r>
                              <w:t xml:space="preserve"> and in which sport did he first excel?</w:t>
                            </w:r>
                          </w:p>
                          <w:p w14:paraId="7796B477" w14:textId="7FE9A8B5" w:rsidR="002369C6" w:rsidRDefault="004B4AF9" w:rsidP="007300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</w:t>
                            </w:r>
                            <w:r w:rsidR="00DF157E">
                              <w:t>hen and where were the Olympics in which Eric competed?</w:t>
                            </w:r>
                          </w:p>
                          <w:p w14:paraId="41FA27E2" w14:textId="6F3D4367" w:rsidR="00DF157E" w:rsidRDefault="00DF157E" w:rsidP="007300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In which events did he compete?</w:t>
                            </w:r>
                          </w:p>
                          <w:p w14:paraId="1C4FB098" w14:textId="4471ECB8" w:rsidR="00B53F98" w:rsidRDefault="002A5264" w:rsidP="007300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2A5264">
                              <w:t>Who were his competitors</w:t>
                            </w:r>
                            <w:r w:rsidR="00912646" w:rsidRPr="00912646">
                              <w:t>?</w:t>
                            </w:r>
                          </w:p>
                          <w:p w14:paraId="6A8B4E63" w14:textId="42029C79" w:rsidR="00912646" w:rsidRDefault="00490417" w:rsidP="007300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90417">
                              <w:t xml:space="preserve">Did he win and </w:t>
                            </w:r>
                            <w:r w:rsidR="002879CB">
                              <w:t>what were his</w:t>
                            </w:r>
                            <w:r w:rsidRPr="00490417">
                              <w:t xml:space="preserve"> times?</w:t>
                            </w:r>
                          </w:p>
                          <w:p w14:paraId="7939B727" w14:textId="5BDEC8F9" w:rsidR="00AE2A0C" w:rsidRDefault="00AE2A0C" w:rsidP="007300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Did Eric continue </w:t>
                            </w:r>
                            <w:r w:rsidR="00A02AF8">
                              <w:t>to compete in s</w:t>
                            </w:r>
                            <w:r w:rsidR="001E00F6">
                              <w:t>port?  If not what did he do?</w:t>
                            </w:r>
                          </w:p>
                          <w:p w14:paraId="136BD653" w14:textId="38818B65" w:rsidR="00AA50F1" w:rsidRDefault="001E00F6" w:rsidP="001710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What was controversial about Eric Liddell and his approach to racing?</w:t>
                            </w:r>
                          </w:p>
                          <w:p w14:paraId="3766550A" w14:textId="77777777" w:rsidR="00AA50F1" w:rsidRDefault="00AA50F1" w:rsidP="00E74261">
                            <w:pPr>
                              <w:ind w:left="360"/>
                            </w:pPr>
                          </w:p>
                          <w:p w14:paraId="2344471C" w14:textId="46D8BB53" w:rsidR="002E781C" w:rsidRPr="00862D1D" w:rsidRDefault="002E781C" w:rsidP="00862D1D">
                            <w:pPr>
                              <w:ind w:firstLine="360"/>
                              <w:rPr>
                                <w:u w:val="single"/>
                              </w:rPr>
                            </w:pPr>
                            <w:r w:rsidRPr="00887008">
                              <w:rPr>
                                <w:u w:val="single"/>
                              </w:rPr>
                              <w:t>Activity T</w:t>
                            </w:r>
                            <w:r w:rsidR="002C0604">
                              <w:rPr>
                                <w:u w:val="single"/>
                              </w:rPr>
                              <w:t>hree</w:t>
                            </w:r>
                          </w:p>
                          <w:p w14:paraId="17528B3B" w14:textId="0943DD79" w:rsidR="003A58A9" w:rsidRDefault="00230D85" w:rsidP="00DC5637">
                            <w:pPr>
                              <w:ind w:firstLine="360"/>
                            </w:pPr>
                            <w:r>
                              <w:t xml:space="preserve">The </w:t>
                            </w:r>
                            <w:r w:rsidR="00C86588">
                              <w:t>‘</w:t>
                            </w:r>
                            <w:r>
                              <w:t>Legacy of Liddell</w:t>
                            </w:r>
                            <w:r w:rsidR="00C86588">
                              <w:t>’</w:t>
                            </w:r>
                            <w:r w:rsidR="00676DC7">
                              <w:t xml:space="preserve"> </w:t>
                            </w:r>
                            <w:r w:rsidR="00631DC4">
                              <w:t>are the values which he held</w:t>
                            </w:r>
                            <w:r w:rsidR="00882016">
                              <w:t>,</w:t>
                            </w:r>
                            <w:r w:rsidR="00631DC4">
                              <w:t xml:space="preserve"> of passion, compassion and integrity.</w:t>
                            </w:r>
                            <w:r w:rsidR="00D72509">
                              <w:t xml:space="preserve">  This could be describe</w:t>
                            </w:r>
                            <w:r w:rsidR="002E781C">
                              <w:t>d as his legacy.</w:t>
                            </w:r>
                          </w:p>
                          <w:p w14:paraId="2210FC3F" w14:textId="1F1D17A1" w:rsidR="00F3401F" w:rsidRDefault="000B31D4" w:rsidP="00FE604E">
                            <w:pPr>
                              <w:ind w:left="360"/>
                            </w:pPr>
                            <w:r>
                              <w:t xml:space="preserve">Firstly explore </w:t>
                            </w:r>
                            <w:r w:rsidR="00057520">
                              <w:t>the idea of a ‘legacy’.</w:t>
                            </w:r>
                            <w:r w:rsidR="00FE604E">
                              <w:t xml:space="preserve">  The dictionary</w:t>
                            </w:r>
                            <w:r w:rsidR="001C48BA">
                              <w:t xml:space="preserve"> has a </w:t>
                            </w:r>
                            <w:r w:rsidR="00A355DF">
                              <w:t>number of definitions of the word legacy.</w:t>
                            </w:r>
                          </w:p>
                          <w:p w14:paraId="3A204119" w14:textId="6FE2FCF6" w:rsidR="00A355DF" w:rsidRDefault="00746325" w:rsidP="00FE604E">
                            <w:pPr>
                              <w:ind w:left="360"/>
                            </w:pPr>
                            <w:r>
                              <w:t>In pairs, l</w:t>
                            </w:r>
                            <w:r w:rsidR="00A355DF">
                              <w:t>earners could look up the meanings and</w:t>
                            </w:r>
                            <w:r>
                              <w:t xml:space="preserve"> then</w:t>
                            </w:r>
                            <w:r w:rsidR="00A355DF">
                              <w:t xml:space="preserve"> discuss what kind of legacy they think Eric has left.</w:t>
                            </w:r>
                            <w:r w:rsidR="00587528">
                              <w:t xml:space="preserve">  </w:t>
                            </w:r>
                          </w:p>
                          <w:p w14:paraId="56FB484F" w14:textId="6D20BF3A" w:rsidR="000234F9" w:rsidRDefault="000234F9" w:rsidP="00FE604E">
                            <w:pPr>
                              <w:ind w:left="360"/>
                            </w:pPr>
                            <w:r>
                              <w:t>Learners could c</w:t>
                            </w:r>
                            <w:r w:rsidR="00F17EDC">
                              <w:t xml:space="preserve">ontinue to work in pairs and choose a figure from history and find out about their legacy, examples might include Martin Luther King, </w:t>
                            </w:r>
                            <w:r w:rsidR="00CC7BC7">
                              <w:t>John F, Kennedy, Queen Elizabeth</w:t>
                            </w:r>
                            <w:r w:rsidR="00B47990">
                              <w:t xml:space="preserve"> II.</w:t>
                            </w:r>
                          </w:p>
                          <w:p w14:paraId="1C5507FD" w14:textId="0F18CAD5" w:rsidR="00B47990" w:rsidRDefault="00252436" w:rsidP="00FE604E">
                            <w:pPr>
                              <w:ind w:left="360"/>
                            </w:pPr>
                            <w:r>
                              <w:t>Learners could consider their own life and think about what kind of legacy they would like to live on after them.</w:t>
                            </w:r>
                          </w:p>
                          <w:p w14:paraId="1610BE91" w14:textId="1BC84F1D" w:rsidR="00227D12" w:rsidRDefault="00227D12" w:rsidP="006E7728">
                            <w:pPr>
                              <w:ind w:left="360"/>
                            </w:pPr>
                          </w:p>
                          <w:p w14:paraId="6E8FC899" w14:textId="1D0F9736" w:rsidR="00227D12" w:rsidRDefault="00227D12" w:rsidP="006E7728">
                            <w:pPr>
                              <w:ind w:left="360"/>
                            </w:pPr>
                          </w:p>
                          <w:p w14:paraId="7A28AF61" w14:textId="77777777" w:rsidR="00227D12" w:rsidRDefault="00227D12" w:rsidP="006E7728">
                            <w:pPr>
                              <w:ind w:left="360"/>
                            </w:pPr>
                          </w:p>
                          <w:p w14:paraId="08B41298" w14:textId="08B50347" w:rsidR="00230D85" w:rsidRDefault="00230D85" w:rsidP="006E7728">
                            <w:pPr>
                              <w:ind w:left="360"/>
                            </w:pPr>
                          </w:p>
                          <w:p w14:paraId="1DC990C9" w14:textId="77777777" w:rsidR="00230D85" w:rsidRDefault="00230D85" w:rsidP="00230D85"/>
                          <w:p w14:paraId="22873263" w14:textId="77777777" w:rsidR="00E74261" w:rsidRDefault="00E74261" w:rsidP="00E74261">
                            <w:pPr>
                              <w:ind w:left="360"/>
                            </w:pPr>
                          </w:p>
                          <w:p w14:paraId="132D34E6" w14:textId="48530750" w:rsidR="00400644" w:rsidRDefault="00400644"/>
                          <w:p w14:paraId="344C64E6" w14:textId="71C7A76A" w:rsidR="00400644" w:rsidRDefault="00400644"/>
                          <w:p w14:paraId="136E81E0" w14:textId="77777777" w:rsidR="00400644" w:rsidRDefault="00400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EBD3" id="_x0000_s1030" type="#_x0000_t202" style="position:absolute;margin-left:15.5pt;margin-top:10.5pt;width:751.5pt;height:50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">
                <v:textbox>
                  <w:txbxContent>
                    <w:p w14:paraId="63AC0BAD" w14:textId="63F3F83A" w:rsidR="00F3229C" w:rsidRPr="00400644" w:rsidRDefault="00400644">
                      <w:pPr>
                        <w:rPr>
                          <w:b/>
                          <w:bCs/>
                        </w:rPr>
                      </w:pPr>
                      <w:r w:rsidRPr="00400644">
                        <w:rPr>
                          <w:b/>
                          <w:bCs/>
                        </w:rPr>
                        <w:t>Possible Learning Activities</w:t>
                      </w:r>
                    </w:p>
                    <w:p w14:paraId="211D12EA" w14:textId="1F2EC64A" w:rsidR="007300D9" w:rsidRDefault="00C770AC" w:rsidP="00E74261">
                      <w:pPr>
                        <w:ind w:left="360"/>
                      </w:pPr>
                      <w:r>
                        <w:t xml:space="preserve">A starting point for </w:t>
                      </w:r>
                      <w:r w:rsidR="000F363E">
                        <w:t>learning might be to watch</w:t>
                      </w:r>
                      <w:r w:rsidR="00B50152">
                        <w:t xml:space="preserve"> </w:t>
                      </w:r>
                      <w:r w:rsidR="00DD03A1">
                        <w:t xml:space="preserve">a film produced for the Eric Liddell 100 celebrations which can be found at:   </w:t>
                      </w:r>
                      <w:r w:rsidR="008420B3">
                        <w:t xml:space="preserve">  </w:t>
                      </w:r>
                      <w:hyperlink r:id="rId15" w:history="1">
                        <w:r w:rsidR="00E74346">
                          <w:rPr>
                            <w:rStyle w:val="Hyperlink"/>
                          </w:rPr>
                          <w:t>ericliddell.org/wp-content/uploads/2023/03/EL100-Educational-Film-2023.mp4</w:t>
                        </w:r>
                      </w:hyperlink>
                      <w:r w:rsidR="008420B3">
                        <w:t xml:space="preserve">                                                                                                                                                                   </w:t>
                      </w:r>
                      <w:r w:rsidR="00563F93">
                        <w:br/>
                      </w:r>
                      <w:r w:rsidR="00DD03A1">
                        <w:t xml:space="preserve">Teachers may also choose to show some </w:t>
                      </w:r>
                      <w:r w:rsidR="00B50152">
                        <w:t>excerpts from</w:t>
                      </w:r>
                      <w:r w:rsidR="000F363E">
                        <w:t xml:space="preserve"> the film Chariots of Fire</w:t>
                      </w:r>
                      <w:r w:rsidR="00816811">
                        <w:t xml:space="preserve">, which is based on </w:t>
                      </w:r>
                      <w:r w:rsidR="007F5FF5">
                        <w:t>the life of Eric Liddell.</w:t>
                      </w:r>
                      <w:r w:rsidR="00B50152">
                        <w:t xml:space="preserve">  </w:t>
                      </w:r>
                      <w:r>
                        <w:br/>
                      </w:r>
                    </w:p>
                    <w:p w14:paraId="266E8B91" w14:textId="675FBA21" w:rsidR="00624C0E" w:rsidRDefault="00624C0E" w:rsidP="00E74261">
                      <w:pPr>
                        <w:ind w:left="36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Activity One</w:t>
                      </w:r>
                    </w:p>
                    <w:p w14:paraId="6291CC5C" w14:textId="49C82F26" w:rsidR="00862D1D" w:rsidRDefault="00834A6A" w:rsidP="00DE7906">
                      <w:pPr>
                        <w:ind w:left="360"/>
                      </w:pPr>
                      <w:r>
                        <w:t xml:space="preserve">The Paris </w:t>
                      </w:r>
                      <w:r w:rsidR="00183702">
                        <w:t>Ol</w:t>
                      </w:r>
                      <w:r w:rsidR="000B73FB">
                        <w:t xml:space="preserve">ympics take place in Summer 2024.  Use the </w:t>
                      </w:r>
                      <w:r w:rsidR="00811F56">
                        <w:t>PowerPoint</w:t>
                      </w:r>
                      <w:r w:rsidR="000B73FB">
                        <w:t xml:space="preserve"> presentatio</w:t>
                      </w:r>
                      <w:r w:rsidR="00A039B3">
                        <w:t>n attached</w:t>
                      </w:r>
                      <w:r w:rsidR="00CC1B57">
                        <w:t>,</w:t>
                      </w:r>
                      <w:r w:rsidR="00A039B3">
                        <w:t xml:space="preserve"> to start an Olympics themed schools</w:t>
                      </w:r>
                    </w:p>
                    <w:p w14:paraId="09C0A798" w14:textId="0E59D7B1" w:rsidR="00834A6A" w:rsidRDefault="00A039B3" w:rsidP="00862D1D">
                      <w:pPr>
                        <w:ind w:firstLine="360"/>
                      </w:pPr>
                      <w:r>
                        <w:t xml:space="preserve">sports day.  </w:t>
                      </w:r>
                      <w:r w:rsidR="00A42522">
                        <w:t xml:space="preserve">Schools could promote the values of </w:t>
                      </w:r>
                      <w:r w:rsidR="008542E2">
                        <w:t>passion, compassion and integrity in their activities.</w:t>
                      </w:r>
                      <w:r w:rsidR="002C0604">
                        <w:t xml:space="preserve">  </w:t>
                      </w:r>
                    </w:p>
                    <w:p w14:paraId="3D5C9CA6" w14:textId="7A361F30" w:rsidR="00542C39" w:rsidRPr="00834A6A" w:rsidRDefault="00542C39" w:rsidP="00E74261">
                      <w:pPr>
                        <w:ind w:left="360"/>
                      </w:pPr>
                      <w:r>
                        <w:t xml:space="preserve">It may be possible to choose an </w:t>
                      </w:r>
                      <w:r w:rsidR="00737734">
                        <w:t>Eric Liddell 100</w:t>
                      </w:r>
                      <w:r w:rsidR="004E2BF1">
                        <w:t>,</w:t>
                      </w:r>
                      <w:r w:rsidR="00737734">
                        <w:t xml:space="preserve"> sports day champion</w:t>
                      </w:r>
                      <w:r w:rsidR="00C624BC">
                        <w:t>/s</w:t>
                      </w:r>
                      <w:r w:rsidR="00737734">
                        <w:t>.  A learner/s</w:t>
                      </w:r>
                      <w:r w:rsidR="00C624BC">
                        <w:t xml:space="preserve"> who embodies the values of </w:t>
                      </w:r>
                      <w:r w:rsidR="005B4398">
                        <w:t>passion, compassion and integrity.</w:t>
                      </w:r>
                      <w:r w:rsidR="00737734">
                        <w:t xml:space="preserve"> </w:t>
                      </w:r>
                      <w:r w:rsidR="00811595">
                        <w:t xml:space="preserve">  Schools could use the attached PowerPoint to launch this at an assembly.</w:t>
                      </w:r>
                      <w:r w:rsidR="00F055B9">
                        <w:t xml:space="preserve">  Th</w:t>
                      </w:r>
                      <w:r w:rsidR="00680701">
                        <w:t>e attached</w:t>
                      </w:r>
                      <w:r w:rsidR="00F055B9">
                        <w:t xml:space="preserve"> </w:t>
                      </w:r>
                      <w:r w:rsidR="00811F56">
                        <w:t>PowerPoint</w:t>
                      </w:r>
                      <w:r w:rsidR="00F055B9">
                        <w:t xml:space="preserve"> can also be used as an introduction for class activit</w:t>
                      </w:r>
                      <w:r w:rsidR="00E73040">
                        <w:t>ies.</w:t>
                      </w:r>
                    </w:p>
                    <w:p w14:paraId="118EB3ED" w14:textId="77777777" w:rsidR="00624C0E" w:rsidRDefault="00624C0E" w:rsidP="00E74261">
                      <w:pPr>
                        <w:ind w:left="360"/>
                        <w:rPr>
                          <w:u w:val="single"/>
                        </w:rPr>
                      </w:pPr>
                    </w:p>
                    <w:p w14:paraId="6E3AEDEF" w14:textId="6DD02F72" w:rsidR="003A58A9" w:rsidRPr="00887008" w:rsidRDefault="00AA50F1" w:rsidP="00E74261">
                      <w:pPr>
                        <w:ind w:left="360"/>
                        <w:rPr>
                          <w:u w:val="single"/>
                        </w:rPr>
                      </w:pPr>
                      <w:r w:rsidRPr="00887008">
                        <w:rPr>
                          <w:u w:val="single"/>
                        </w:rPr>
                        <w:t xml:space="preserve">Activity </w:t>
                      </w:r>
                      <w:r w:rsidR="002C0604">
                        <w:rPr>
                          <w:u w:val="single"/>
                        </w:rPr>
                        <w:t>Two</w:t>
                      </w:r>
                    </w:p>
                    <w:p w14:paraId="2A9F14C5" w14:textId="3BA46BD5" w:rsidR="00AA50F1" w:rsidRDefault="00770E5D" w:rsidP="00E74261">
                      <w:pPr>
                        <w:ind w:left="360"/>
                      </w:pPr>
                      <w:r>
                        <w:t>Learners could r</w:t>
                      </w:r>
                      <w:r w:rsidR="00AA50F1">
                        <w:t xml:space="preserve">esearch the life of Eric Liddell and present their findings.  </w:t>
                      </w:r>
                      <w:r w:rsidR="007C6491">
                        <w:t>The websites in the resources section should be helpful.  Learners</w:t>
                      </w:r>
                      <w:r w:rsidR="00AA50F1">
                        <w:t xml:space="preserve"> could</w:t>
                      </w:r>
                      <w:r w:rsidR="007C6491">
                        <w:t xml:space="preserve"> present</w:t>
                      </w:r>
                      <w:r w:rsidR="00AA50F1">
                        <w:t xml:space="preserve"> this in the form of a PowerPoint presentation, a news report, or as a newspaper front page.  </w:t>
                      </w:r>
                      <w:r>
                        <w:t>They should t</w:t>
                      </w:r>
                      <w:r w:rsidR="009011F7">
                        <w:t xml:space="preserve">ry to find images to illustrate </w:t>
                      </w:r>
                      <w:r>
                        <w:t>their</w:t>
                      </w:r>
                      <w:r w:rsidR="009011F7">
                        <w:t xml:space="preserve"> report.</w:t>
                      </w:r>
                    </w:p>
                    <w:p w14:paraId="0F943C0A" w14:textId="7525BD02" w:rsidR="007300D9" w:rsidRDefault="007300D9" w:rsidP="00E74261">
                      <w:pPr>
                        <w:ind w:left="360"/>
                      </w:pPr>
                      <w:r>
                        <w:t>The report should include the following:</w:t>
                      </w:r>
                    </w:p>
                    <w:p w14:paraId="43D0F8ED" w14:textId="75BDD3BA" w:rsidR="007300D9" w:rsidRDefault="007300D9" w:rsidP="007300D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Where and when Eric Liddell was born</w:t>
                      </w:r>
                      <w:r w:rsidR="005023A7">
                        <w:t>?</w:t>
                      </w:r>
                    </w:p>
                    <w:p w14:paraId="0E7076E4" w14:textId="63DB18FB" w:rsidR="005023A7" w:rsidRDefault="005023A7" w:rsidP="007300D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Where did he spend his early life</w:t>
                      </w:r>
                      <w:r w:rsidR="002369C6">
                        <w:t>, and why was he there?</w:t>
                      </w:r>
                    </w:p>
                    <w:p w14:paraId="675A38E9" w14:textId="4C2B0013" w:rsidR="002369C6" w:rsidRDefault="002369C6" w:rsidP="007300D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When and where did he discover his talent for sport</w:t>
                      </w:r>
                      <w:r w:rsidR="00680701">
                        <w:t>,</w:t>
                      </w:r>
                      <w:r>
                        <w:t xml:space="preserve"> and in which sport did he first excel?</w:t>
                      </w:r>
                    </w:p>
                    <w:p w14:paraId="7796B477" w14:textId="7FE9A8B5" w:rsidR="002369C6" w:rsidRDefault="004B4AF9" w:rsidP="007300D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</w:t>
                      </w:r>
                      <w:r w:rsidR="00DF157E">
                        <w:t>hen and where were the Olympics in which Eric competed?</w:t>
                      </w:r>
                    </w:p>
                    <w:p w14:paraId="41FA27E2" w14:textId="6F3D4367" w:rsidR="00DF157E" w:rsidRDefault="00DF157E" w:rsidP="007300D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In which events did he compete?</w:t>
                      </w:r>
                    </w:p>
                    <w:p w14:paraId="1C4FB098" w14:textId="4471ECB8" w:rsidR="00B53F98" w:rsidRDefault="002A5264" w:rsidP="007300D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2A5264">
                        <w:t>Who were his competitors</w:t>
                      </w:r>
                      <w:r w:rsidR="00912646" w:rsidRPr="00912646">
                        <w:t>?</w:t>
                      </w:r>
                    </w:p>
                    <w:p w14:paraId="6A8B4E63" w14:textId="42029C79" w:rsidR="00912646" w:rsidRDefault="00490417" w:rsidP="007300D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90417">
                        <w:t xml:space="preserve">Did he win and </w:t>
                      </w:r>
                      <w:r w:rsidR="002879CB">
                        <w:t>what were his</w:t>
                      </w:r>
                      <w:r w:rsidRPr="00490417">
                        <w:t xml:space="preserve"> times?</w:t>
                      </w:r>
                    </w:p>
                    <w:p w14:paraId="7939B727" w14:textId="5BDEC8F9" w:rsidR="00AE2A0C" w:rsidRDefault="00AE2A0C" w:rsidP="007300D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Did Eric continue </w:t>
                      </w:r>
                      <w:r w:rsidR="00A02AF8">
                        <w:t>to compete in s</w:t>
                      </w:r>
                      <w:r w:rsidR="001E00F6">
                        <w:t>port?  If not what did he do?</w:t>
                      </w:r>
                    </w:p>
                    <w:p w14:paraId="136BD653" w14:textId="38818B65" w:rsidR="00AA50F1" w:rsidRDefault="001E00F6" w:rsidP="0017106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What was controversial about Eric Liddell and his approach to racing?</w:t>
                      </w:r>
                    </w:p>
                    <w:p w14:paraId="3766550A" w14:textId="77777777" w:rsidR="00AA50F1" w:rsidRDefault="00AA50F1" w:rsidP="00E74261">
                      <w:pPr>
                        <w:ind w:left="360"/>
                      </w:pPr>
                    </w:p>
                    <w:p w14:paraId="2344471C" w14:textId="46D8BB53" w:rsidR="002E781C" w:rsidRPr="00862D1D" w:rsidRDefault="002E781C" w:rsidP="00862D1D">
                      <w:pPr>
                        <w:ind w:firstLine="360"/>
                        <w:rPr>
                          <w:u w:val="single"/>
                        </w:rPr>
                      </w:pPr>
                      <w:r w:rsidRPr="00887008">
                        <w:rPr>
                          <w:u w:val="single"/>
                        </w:rPr>
                        <w:t>Activity T</w:t>
                      </w:r>
                      <w:r w:rsidR="002C0604">
                        <w:rPr>
                          <w:u w:val="single"/>
                        </w:rPr>
                        <w:t>hree</w:t>
                      </w:r>
                    </w:p>
                    <w:p w14:paraId="17528B3B" w14:textId="0943DD79" w:rsidR="003A58A9" w:rsidRDefault="00230D85" w:rsidP="00DC5637">
                      <w:pPr>
                        <w:ind w:firstLine="360"/>
                      </w:pPr>
                      <w:r>
                        <w:t xml:space="preserve">The </w:t>
                      </w:r>
                      <w:r w:rsidR="00C86588">
                        <w:t>‘</w:t>
                      </w:r>
                      <w:r>
                        <w:t>Legacy of Liddell</w:t>
                      </w:r>
                      <w:r w:rsidR="00C86588">
                        <w:t>’</w:t>
                      </w:r>
                      <w:r w:rsidR="00676DC7">
                        <w:t xml:space="preserve"> </w:t>
                      </w:r>
                      <w:r w:rsidR="00631DC4">
                        <w:t>are the values which he held</w:t>
                      </w:r>
                      <w:r w:rsidR="00882016">
                        <w:t>,</w:t>
                      </w:r>
                      <w:r w:rsidR="00631DC4">
                        <w:t xml:space="preserve"> of passion, compassion and integrity.</w:t>
                      </w:r>
                      <w:r w:rsidR="00D72509">
                        <w:t xml:space="preserve">  This could be describe</w:t>
                      </w:r>
                      <w:r w:rsidR="002E781C">
                        <w:t>d as his legacy.</w:t>
                      </w:r>
                    </w:p>
                    <w:p w14:paraId="2210FC3F" w14:textId="1F1D17A1" w:rsidR="00F3401F" w:rsidRDefault="000B31D4" w:rsidP="00FE604E">
                      <w:pPr>
                        <w:ind w:left="360"/>
                      </w:pPr>
                      <w:r>
                        <w:t xml:space="preserve">Firstly explore </w:t>
                      </w:r>
                      <w:r w:rsidR="00057520">
                        <w:t>the idea of a ‘legacy’.</w:t>
                      </w:r>
                      <w:r w:rsidR="00FE604E">
                        <w:t xml:space="preserve">  The dictionary</w:t>
                      </w:r>
                      <w:r w:rsidR="001C48BA">
                        <w:t xml:space="preserve"> has a </w:t>
                      </w:r>
                      <w:r w:rsidR="00A355DF">
                        <w:t>number of definitions of the word legacy.</w:t>
                      </w:r>
                    </w:p>
                    <w:p w14:paraId="3A204119" w14:textId="6FE2FCF6" w:rsidR="00A355DF" w:rsidRDefault="00746325" w:rsidP="00FE604E">
                      <w:pPr>
                        <w:ind w:left="360"/>
                      </w:pPr>
                      <w:r>
                        <w:t>In pairs, l</w:t>
                      </w:r>
                      <w:r w:rsidR="00A355DF">
                        <w:t>earners could look up the meanings and</w:t>
                      </w:r>
                      <w:r>
                        <w:t xml:space="preserve"> then</w:t>
                      </w:r>
                      <w:r w:rsidR="00A355DF">
                        <w:t xml:space="preserve"> discuss what kind of legacy they think Eric has left.</w:t>
                      </w:r>
                      <w:r w:rsidR="00587528">
                        <w:t xml:space="preserve">  </w:t>
                      </w:r>
                    </w:p>
                    <w:p w14:paraId="56FB484F" w14:textId="6D20BF3A" w:rsidR="000234F9" w:rsidRDefault="000234F9" w:rsidP="00FE604E">
                      <w:pPr>
                        <w:ind w:left="360"/>
                      </w:pPr>
                      <w:r>
                        <w:t>Learners could c</w:t>
                      </w:r>
                      <w:r w:rsidR="00F17EDC">
                        <w:t xml:space="preserve">ontinue to work in pairs and choose a figure from history and find out about their legacy, examples might include Martin Luther King, </w:t>
                      </w:r>
                      <w:r w:rsidR="00CC7BC7">
                        <w:t>John F, Kennedy, Queen Elizabeth</w:t>
                      </w:r>
                      <w:r w:rsidR="00B47990">
                        <w:t xml:space="preserve"> II.</w:t>
                      </w:r>
                    </w:p>
                    <w:p w14:paraId="1C5507FD" w14:textId="0F18CAD5" w:rsidR="00B47990" w:rsidRDefault="00252436" w:rsidP="00FE604E">
                      <w:pPr>
                        <w:ind w:left="360"/>
                      </w:pPr>
                      <w:r>
                        <w:t>Learners could consider their own life and think about what kind of legacy they would like to live on after them.</w:t>
                      </w:r>
                    </w:p>
                    <w:p w14:paraId="1610BE91" w14:textId="1BC84F1D" w:rsidR="00227D12" w:rsidRDefault="00227D12" w:rsidP="006E7728">
                      <w:pPr>
                        <w:ind w:left="360"/>
                      </w:pPr>
                    </w:p>
                    <w:p w14:paraId="6E8FC899" w14:textId="1D0F9736" w:rsidR="00227D12" w:rsidRDefault="00227D12" w:rsidP="006E7728">
                      <w:pPr>
                        <w:ind w:left="360"/>
                      </w:pPr>
                    </w:p>
                    <w:p w14:paraId="7A28AF61" w14:textId="77777777" w:rsidR="00227D12" w:rsidRDefault="00227D12" w:rsidP="006E7728">
                      <w:pPr>
                        <w:ind w:left="360"/>
                      </w:pPr>
                    </w:p>
                    <w:p w14:paraId="08B41298" w14:textId="08B50347" w:rsidR="00230D85" w:rsidRDefault="00230D85" w:rsidP="006E7728">
                      <w:pPr>
                        <w:ind w:left="360"/>
                      </w:pPr>
                    </w:p>
                    <w:p w14:paraId="1DC990C9" w14:textId="77777777" w:rsidR="00230D85" w:rsidRDefault="00230D85" w:rsidP="00230D85"/>
                    <w:p w14:paraId="22873263" w14:textId="77777777" w:rsidR="00E74261" w:rsidRDefault="00E74261" w:rsidP="00E74261">
                      <w:pPr>
                        <w:ind w:left="360"/>
                      </w:pPr>
                    </w:p>
                    <w:p w14:paraId="132D34E6" w14:textId="48530750" w:rsidR="00400644" w:rsidRDefault="00400644"/>
                    <w:p w14:paraId="344C64E6" w14:textId="71C7A76A" w:rsidR="00400644" w:rsidRDefault="00400644"/>
                    <w:p w14:paraId="136E81E0" w14:textId="77777777" w:rsidR="00400644" w:rsidRDefault="00400644"/>
                  </w:txbxContent>
                </v:textbox>
                <w10:wrap type="square"/>
              </v:shape>
            </w:pict>
          </mc:Fallback>
        </mc:AlternateContent>
      </w:r>
    </w:p>
    <w:sectPr w:rsidR="004F44DE" w:rsidRPr="009B7615" w:rsidSect="004F44DE"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27A1319"/>
    <w:multiLevelType w:val="hybridMultilevel"/>
    <w:tmpl w:val="948AE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F51A6C"/>
    <w:multiLevelType w:val="hybridMultilevel"/>
    <w:tmpl w:val="BD888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068959">
    <w:abstractNumId w:val="2"/>
  </w:num>
  <w:num w:numId="2" w16cid:durableId="666440792">
    <w:abstractNumId w:val="0"/>
  </w:num>
  <w:num w:numId="3" w16cid:durableId="1323654571">
    <w:abstractNumId w:val="0"/>
  </w:num>
  <w:num w:numId="4" w16cid:durableId="950548868">
    <w:abstractNumId w:val="0"/>
  </w:num>
  <w:num w:numId="5" w16cid:durableId="1000737628">
    <w:abstractNumId w:val="2"/>
  </w:num>
  <w:num w:numId="6" w16cid:durableId="393507495">
    <w:abstractNumId w:val="0"/>
  </w:num>
  <w:num w:numId="7" w16cid:durableId="1659918998">
    <w:abstractNumId w:val="3"/>
  </w:num>
  <w:num w:numId="8" w16cid:durableId="60673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DE"/>
    <w:rsid w:val="00000D84"/>
    <w:rsid w:val="000234F9"/>
    <w:rsid w:val="00027C27"/>
    <w:rsid w:val="00057520"/>
    <w:rsid w:val="00070242"/>
    <w:rsid w:val="0008712E"/>
    <w:rsid w:val="00094C1B"/>
    <w:rsid w:val="000B31D4"/>
    <w:rsid w:val="000B7387"/>
    <w:rsid w:val="000B73FB"/>
    <w:rsid w:val="000C0CF4"/>
    <w:rsid w:val="000F0C99"/>
    <w:rsid w:val="000F363E"/>
    <w:rsid w:val="00105820"/>
    <w:rsid w:val="001512A4"/>
    <w:rsid w:val="001560AA"/>
    <w:rsid w:val="00171064"/>
    <w:rsid w:val="00172A14"/>
    <w:rsid w:val="00183702"/>
    <w:rsid w:val="001C48BA"/>
    <w:rsid w:val="001D4254"/>
    <w:rsid w:val="001E00F6"/>
    <w:rsid w:val="001F058C"/>
    <w:rsid w:val="00207FB2"/>
    <w:rsid w:val="00227D12"/>
    <w:rsid w:val="00230D85"/>
    <w:rsid w:val="002369C6"/>
    <w:rsid w:val="00252436"/>
    <w:rsid w:val="00281579"/>
    <w:rsid w:val="002879CB"/>
    <w:rsid w:val="00295BD4"/>
    <w:rsid w:val="002A5264"/>
    <w:rsid w:val="002C0604"/>
    <w:rsid w:val="002C2A01"/>
    <w:rsid w:val="002D605F"/>
    <w:rsid w:val="002D77A9"/>
    <w:rsid w:val="002E781C"/>
    <w:rsid w:val="002F1F31"/>
    <w:rsid w:val="0030060C"/>
    <w:rsid w:val="00304FF0"/>
    <w:rsid w:val="00306C61"/>
    <w:rsid w:val="00343301"/>
    <w:rsid w:val="00372FFC"/>
    <w:rsid w:val="0037582B"/>
    <w:rsid w:val="00396B44"/>
    <w:rsid w:val="003A58A9"/>
    <w:rsid w:val="003C0511"/>
    <w:rsid w:val="003D7B5D"/>
    <w:rsid w:val="003F6CD7"/>
    <w:rsid w:val="00400644"/>
    <w:rsid w:val="00490417"/>
    <w:rsid w:val="004954DE"/>
    <w:rsid w:val="00497136"/>
    <w:rsid w:val="004B4AF9"/>
    <w:rsid w:val="004E282E"/>
    <w:rsid w:val="004E2BF1"/>
    <w:rsid w:val="004F44DE"/>
    <w:rsid w:val="00500854"/>
    <w:rsid w:val="005023A7"/>
    <w:rsid w:val="00542C39"/>
    <w:rsid w:val="00563F93"/>
    <w:rsid w:val="00576B4B"/>
    <w:rsid w:val="00587528"/>
    <w:rsid w:val="0059581E"/>
    <w:rsid w:val="005974CF"/>
    <w:rsid w:val="005B4398"/>
    <w:rsid w:val="005D5A15"/>
    <w:rsid w:val="005F1595"/>
    <w:rsid w:val="00624C0E"/>
    <w:rsid w:val="00631DC4"/>
    <w:rsid w:val="00676DC7"/>
    <w:rsid w:val="00680701"/>
    <w:rsid w:val="006B4E1F"/>
    <w:rsid w:val="006E610A"/>
    <w:rsid w:val="006E7728"/>
    <w:rsid w:val="007071D1"/>
    <w:rsid w:val="007300D9"/>
    <w:rsid w:val="00737734"/>
    <w:rsid w:val="00746325"/>
    <w:rsid w:val="00765915"/>
    <w:rsid w:val="0076706D"/>
    <w:rsid w:val="00770E5D"/>
    <w:rsid w:val="00785B9D"/>
    <w:rsid w:val="00791313"/>
    <w:rsid w:val="007C6491"/>
    <w:rsid w:val="007D1D55"/>
    <w:rsid w:val="007D6FAA"/>
    <w:rsid w:val="007F5FF5"/>
    <w:rsid w:val="00811595"/>
    <w:rsid w:val="00811F56"/>
    <w:rsid w:val="00816811"/>
    <w:rsid w:val="00834A6A"/>
    <w:rsid w:val="008420B3"/>
    <w:rsid w:val="008542E2"/>
    <w:rsid w:val="00857548"/>
    <w:rsid w:val="00862D1D"/>
    <w:rsid w:val="00881101"/>
    <w:rsid w:val="00882016"/>
    <w:rsid w:val="00887008"/>
    <w:rsid w:val="00896735"/>
    <w:rsid w:val="008F5FAA"/>
    <w:rsid w:val="009011F7"/>
    <w:rsid w:val="00907FBF"/>
    <w:rsid w:val="00912646"/>
    <w:rsid w:val="00914FEA"/>
    <w:rsid w:val="009243CB"/>
    <w:rsid w:val="00933AC9"/>
    <w:rsid w:val="00941A90"/>
    <w:rsid w:val="009B7615"/>
    <w:rsid w:val="009D7837"/>
    <w:rsid w:val="00A02AF8"/>
    <w:rsid w:val="00A039B3"/>
    <w:rsid w:val="00A0455E"/>
    <w:rsid w:val="00A355DF"/>
    <w:rsid w:val="00A42522"/>
    <w:rsid w:val="00A53EA7"/>
    <w:rsid w:val="00A87C35"/>
    <w:rsid w:val="00A92059"/>
    <w:rsid w:val="00AA50F1"/>
    <w:rsid w:val="00AE2A0C"/>
    <w:rsid w:val="00AE78EE"/>
    <w:rsid w:val="00B47990"/>
    <w:rsid w:val="00B50152"/>
    <w:rsid w:val="00B51BDC"/>
    <w:rsid w:val="00B53F98"/>
    <w:rsid w:val="00B561C0"/>
    <w:rsid w:val="00B773CE"/>
    <w:rsid w:val="00B848B1"/>
    <w:rsid w:val="00BA43D5"/>
    <w:rsid w:val="00BC3D0E"/>
    <w:rsid w:val="00C01206"/>
    <w:rsid w:val="00C051A1"/>
    <w:rsid w:val="00C124EF"/>
    <w:rsid w:val="00C624BC"/>
    <w:rsid w:val="00C711A9"/>
    <w:rsid w:val="00C75A58"/>
    <w:rsid w:val="00C770AC"/>
    <w:rsid w:val="00C8337B"/>
    <w:rsid w:val="00C86588"/>
    <w:rsid w:val="00C91823"/>
    <w:rsid w:val="00C928E4"/>
    <w:rsid w:val="00CC1B57"/>
    <w:rsid w:val="00CC7BC7"/>
    <w:rsid w:val="00D008AB"/>
    <w:rsid w:val="00D01779"/>
    <w:rsid w:val="00D3675C"/>
    <w:rsid w:val="00D72509"/>
    <w:rsid w:val="00DB144E"/>
    <w:rsid w:val="00DC4674"/>
    <w:rsid w:val="00DC5637"/>
    <w:rsid w:val="00DD03A1"/>
    <w:rsid w:val="00DE7906"/>
    <w:rsid w:val="00DF157E"/>
    <w:rsid w:val="00DF2895"/>
    <w:rsid w:val="00DF7D17"/>
    <w:rsid w:val="00E34B4A"/>
    <w:rsid w:val="00E568A4"/>
    <w:rsid w:val="00E73040"/>
    <w:rsid w:val="00E74261"/>
    <w:rsid w:val="00E74346"/>
    <w:rsid w:val="00E75DE3"/>
    <w:rsid w:val="00E77989"/>
    <w:rsid w:val="00F055B9"/>
    <w:rsid w:val="00F16520"/>
    <w:rsid w:val="00F17EDC"/>
    <w:rsid w:val="00F3229C"/>
    <w:rsid w:val="00F3401F"/>
    <w:rsid w:val="00F36B6E"/>
    <w:rsid w:val="00F47FD5"/>
    <w:rsid w:val="00F84976"/>
    <w:rsid w:val="00F907FF"/>
    <w:rsid w:val="00FA4BC1"/>
    <w:rsid w:val="00FE2FA8"/>
    <w:rsid w:val="00FE604E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CDFE"/>
  <w15:chartTrackingRefBased/>
  <w15:docId w15:val="{125214A4-4556-428C-9849-4F29B9EA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semiHidden/>
    <w:unhideWhenUsed/>
    <w:rsid w:val="00396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37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7FD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0644"/>
    <w:pPr>
      <w:ind w:left="720"/>
      <w:contextualSpacing/>
    </w:pPr>
  </w:style>
  <w:style w:type="paragraph" w:styleId="Revision">
    <w:name w:val="Revision"/>
    <w:hidden/>
    <w:uiPriority w:val="99"/>
    <w:semiHidden/>
    <w:rsid w:val="00E75DE3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amouspeople.com/profiles/eric-liddell-4272.php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ritannica.com/biography/Eric-Liddell" TargetMode="External"/><Relationship Id="rId12" Type="http://schemas.openxmlformats.org/officeDocument/2006/relationships/hyperlink" Target="https://www.thefamouspeople.com/profiles/eric-liddell-4272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ricliddell.org/about-eric-liddell/" TargetMode="External"/><Relationship Id="rId11" Type="http://schemas.openxmlformats.org/officeDocument/2006/relationships/hyperlink" Target="https://www.britannica.com/biography/Eric-Liddell" TargetMode="External"/><Relationship Id="rId5" Type="http://schemas.openxmlformats.org/officeDocument/2006/relationships/hyperlink" Target="https://en.wikipedia.org/wiki/Eric_Liddell" TargetMode="External"/><Relationship Id="rId15" Type="http://schemas.openxmlformats.org/officeDocument/2006/relationships/hyperlink" Target="https://ericliddell.org/wp-content/uploads/2023/03/EL100-Educational-Film-2023.mp4" TargetMode="External"/><Relationship Id="rId10" Type="http://schemas.openxmlformats.org/officeDocument/2006/relationships/hyperlink" Target="https://ericliddell.org/about-eric-lidde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ric_Liddell" TargetMode="External"/><Relationship Id="rId14" Type="http://schemas.openxmlformats.org/officeDocument/2006/relationships/hyperlink" Target="https://ericliddell.org/wp-content/uploads/2023/03/EL100-Educational-Film-2023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32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Scot - Eric Liddell 100</dc:title>
  <dc:subject/>
  <dc:creator>Lynne Robertson</dc:creator>
  <cp:keywords/>
  <dc:description/>
  <cp:lastModifiedBy>Jeremy Stevenson</cp:lastModifiedBy>
  <cp:revision>5</cp:revision>
  <dcterms:created xsi:type="dcterms:W3CDTF">2024-01-24T11:06:00Z</dcterms:created>
  <dcterms:modified xsi:type="dcterms:W3CDTF">2024-01-24T11:25:00Z</dcterms:modified>
</cp:coreProperties>
</file>