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1E" w:rsidRDefault="00DD691E" w:rsidP="00DD691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267AE">
        <w:rPr>
          <w:rFonts w:ascii="Arial" w:hAnsi="Arial" w:cs="Arial"/>
          <w:b/>
          <w:sz w:val="24"/>
          <w:szCs w:val="24"/>
        </w:rPr>
        <w:t>Improve</w:t>
      </w:r>
      <w:r w:rsidR="00C267AE">
        <w:rPr>
          <w:rFonts w:ascii="Arial" w:hAnsi="Arial" w:cs="Arial"/>
          <w:b/>
          <w:sz w:val="24"/>
          <w:szCs w:val="24"/>
        </w:rPr>
        <w:t>ment and Evaluation Officer</w:t>
      </w:r>
    </w:p>
    <w:p w:rsidR="00E73F6C" w:rsidRDefault="00E73F6C" w:rsidP="00DD691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73F6C" w:rsidRPr="00E73F6C" w:rsidRDefault="00E73F6C" w:rsidP="00E73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73F6C">
        <w:rPr>
          <w:rFonts w:ascii="Arial" w:eastAsia="Times New Roman" w:hAnsi="Arial" w:cs="Arial"/>
          <w:sz w:val="24"/>
          <w:szCs w:val="24"/>
          <w:lang w:eastAsia="en-GB"/>
        </w:rPr>
        <w:t xml:space="preserve">Closing date </w:t>
      </w:r>
      <w:r w:rsidRPr="00E73F6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73F6C">
        <w:rPr>
          <w:rFonts w:ascii="Arial" w:eastAsia="Times New Roman" w:hAnsi="Arial" w:cs="Arial"/>
          <w:sz w:val="24"/>
          <w:szCs w:val="24"/>
          <w:lang w:eastAsia="en-GB"/>
        </w:rPr>
        <w:tab/>
        <w:t>Friday 31</w:t>
      </w:r>
      <w:r w:rsidRPr="00E73F6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Pr="00E73F6C">
        <w:rPr>
          <w:rFonts w:ascii="Arial" w:eastAsia="Times New Roman" w:hAnsi="Arial" w:cs="Arial"/>
          <w:sz w:val="24"/>
          <w:szCs w:val="24"/>
          <w:lang w:eastAsia="en-GB"/>
        </w:rPr>
        <w:t xml:space="preserve"> January at midnight </w:t>
      </w:r>
    </w:p>
    <w:p w:rsidR="00E73F6C" w:rsidRPr="00E73F6C" w:rsidRDefault="00E73F6C" w:rsidP="00E73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73F6C">
        <w:rPr>
          <w:rFonts w:ascii="Arial" w:eastAsia="Times New Roman" w:hAnsi="Arial" w:cs="Arial"/>
          <w:sz w:val="24"/>
          <w:szCs w:val="24"/>
          <w:lang w:eastAsia="en-GB"/>
        </w:rPr>
        <w:t>Sift date</w:t>
      </w:r>
      <w:r w:rsidRPr="00E73F6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73F6C">
        <w:rPr>
          <w:rFonts w:ascii="Arial" w:eastAsia="Times New Roman" w:hAnsi="Arial" w:cs="Arial"/>
          <w:sz w:val="24"/>
          <w:szCs w:val="24"/>
          <w:lang w:eastAsia="en-GB"/>
        </w:rPr>
        <w:tab/>
        <w:t>w/c 3</w:t>
      </w:r>
      <w:r w:rsidRPr="00E73F6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rd</w:t>
      </w:r>
      <w:r w:rsidRPr="00E73F6C">
        <w:rPr>
          <w:rFonts w:ascii="Arial" w:eastAsia="Times New Roman" w:hAnsi="Arial" w:cs="Arial"/>
          <w:sz w:val="24"/>
          <w:szCs w:val="24"/>
          <w:lang w:eastAsia="en-GB"/>
        </w:rPr>
        <w:t xml:space="preserve"> February </w:t>
      </w:r>
    </w:p>
    <w:p w:rsidR="00E73F6C" w:rsidRDefault="00E73F6C" w:rsidP="00E73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73F6C">
        <w:rPr>
          <w:rFonts w:ascii="Arial" w:eastAsia="Times New Roman" w:hAnsi="Arial" w:cs="Arial"/>
          <w:sz w:val="24"/>
          <w:szCs w:val="24"/>
          <w:lang w:eastAsia="en-GB"/>
        </w:rPr>
        <w:t xml:space="preserve">Interview date </w:t>
      </w:r>
      <w:r w:rsidRPr="00E73F6C">
        <w:rPr>
          <w:rFonts w:ascii="Arial" w:eastAsia="Times New Roman" w:hAnsi="Arial" w:cs="Arial"/>
          <w:sz w:val="24"/>
          <w:szCs w:val="24"/>
          <w:lang w:eastAsia="en-GB"/>
        </w:rPr>
        <w:tab/>
        <w:t>w/c 17</w:t>
      </w:r>
      <w:r w:rsidRPr="00E73F6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E73F6C">
        <w:rPr>
          <w:rFonts w:ascii="Arial" w:eastAsia="Times New Roman" w:hAnsi="Arial" w:cs="Arial"/>
          <w:sz w:val="24"/>
          <w:szCs w:val="24"/>
          <w:lang w:eastAsia="en-GB"/>
        </w:rPr>
        <w:t xml:space="preserve"> February </w:t>
      </w:r>
    </w:p>
    <w:p w:rsidR="00E73F6C" w:rsidRDefault="00E73F6C" w:rsidP="00E73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73F6C" w:rsidRPr="00E73F6C" w:rsidRDefault="00E73F6C" w:rsidP="00E73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73F6C">
        <w:rPr>
          <w:rFonts w:ascii="Arial" w:eastAsia="Times New Roman" w:hAnsi="Arial" w:cs="Arial"/>
          <w:sz w:val="24"/>
          <w:szCs w:val="24"/>
          <w:lang w:eastAsia="en-GB"/>
        </w:rPr>
        <w:t>Secondment Opportunity from March to November (approximately) 2020</w:t>
      </w:r>
    </w:p>
    <w:p w:rsidR="00E73F6C" w:rsidRPr="00E73F6C" w:rsidRDefault="00E73F6C" w:rsidP="00E73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73F6C" w:rsidRPr="00E73F6C" w:rsidRDefault="00E73F6C" w:rsidP="00E73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73F6C">
        <w:rPr>
          <w:rFonts w:ascii="Arial" w:eastAsia="Times New Roman" w:hAnsi="Arial" w:cs="Arial"/>
          <w:sz w:val="24"/>
          <w:szCs w:val="24"/>
          <w:lang w:eastAsia="en-GB"/>
        </w:rPr>
        <w:t xml:space="preserve">Salary capped – </w:t>
      </w:r>
      <w:r>
        <w:rPr>
          <w:rFonts w:ascii="Arial" w:eastAsia="Times New Roman" w:hAnsi="Arial" w:cs="Arial"/>
          <w:sz w:val="24"/>
          <w:szCs w:val="24"/>
          <w:lang w:eastAsia="en-GB"/>
        </w:rPr>
        <w:t>£34,087</w:t>
      </w:r>
      <w:bookmarkStart w:id="0" w:name="_GoBack"/>
      <w:bookmarkEnd w:id="0"/>
      <w:r w:rsidRPr="00E73F6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E73F6C" w:rsidRPr="00E73F6C" w:rsidRDefault="00E73F6C" w:rsidP="00E73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73F6C" w:rsidRPr="00E73F6C" w:rsidRDefault="00E73F6C" w:rsidP="00E73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73F6C">
        <w:rPr>
          <w:rFonts w:ascii="Arial" w:eastAsia="Times New Roman" w:hAnsi="Arial" w:cs="Arial"/>
          <w:sz w:val="24"/>
          <w:szCs w:val="24"/>
          <w:lang w:eastAsia="en-GB"/>
        </w:rPr>
        <w:t xml:space="preserve">Location: Glasgow </w:t>
      </w:r>
    </w:p>
    <w:p w:rsidR="00E73F6C" w:rsidRPr="00E73F6C" w:rsidRDefault="00E73F6C" w:rsidP="00E73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E73F6C" w:rsidRDefault="00E73F6C" w:rsidP="00DD691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E73F6C" w:rsidRPr="00E73F6C" w:rsidRDefault="00E73F6C" w:rsidP="00DD691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73F6C">
        <w:rPr>
          <w:rFonts w:ascii="Arial" w:hAnsi="Arial" w:cs="Arial"/>
          <w:sz w:val="24"/>
          <w:szCs w:val="24"/>
          <w:u w:val="single"/>
        </w:rPr>
        <w:t>Person Specification</w:t>
      </w:r>
    </w:p>
    <w:p w:rsidR="00E73F6C" w:rsidRDefault="00E73F6C" w:rsidP="00DD691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73F6C" w:rsidRDefault="00E73F6C" w:rsidP="00E73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effectively carry out the duties of this role the successful candidate must have</w:t>
      </w:r>
      <w:r w:rsidRPr="000C2DDE">
        <w:rPr>
          <w:rFonts w:ascii="Arial" w:hAnsi="Arial" w:cs="Arial"/>
          <w:sz w:val="24"/>
          <w:szCs w:val="24"/>
        </w:rPr>
        <w:t>:</w:t>
      </w:r>
    </w:p>
    <w:p w:rsidR="00E73F6C" w:rsidRDefault="00E73F6C" w:rsidP="00E73F6C">
      <w:pPr>
        <w:pStyle w:val="NoSpacing"/>
        <w:rPr>
          <w:rFonts w:ascii="Arial" w:hAnsi="Arial" w:cs="Arial"/>
          <w:sz w:val="24"/>
          <w:szCs w:val="24"/>
        </w:rPr>
      </w:pPr>
    </w:p>
    <w:p w:rsidR="00E73F6C" w:rsidRPr="006A6362" w:rsidRDefault="00E73F6C" w:rsidP="00E73F6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A6362">
        <w:rPr>
          <w:rFonts w:ascii="Arial" w:hAnsi="Arial" w:cs="Arial"/>
          <w:sz w:val="24"/>
          <w:szCs w:val="24"/>
        </w:rPr>
        <w:t xml:space="preserve">Experience of monitoring and evaluation or </w:t>
      </w:r>
      <w:r>
        <w:rPr>
          <w:rFonts w:ascii="Arial" w:hAnsi="Arial" w:cs="Arial"/>
          <w:sz w:val="24"/>
          <w:szCs w:val="24"/>
        </w:rPr>
        <w:t>corporate performance management</w:t>
      </w:r>
      <w:r w:rsidRPr="006A6362">
        <w:rPr>
          <w:rFonts w:ascii="Arial" w:hAnsi="Arial" w:cs="Arial"/>
          <w:sz w:val="24"/>
          <w:szCs w:val="24"/>
        </w:rPr>
        <w:t>.</w:t>
      </w:r>
    </w:p>
    <w:p w:rsidR="00E73F6C" w:rsidRPr="006A6362" w:rsidRDefault="00E73F6C" w:rsidP="00E73F6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A6362">
        <w:rPr>
          <w:rFonts w:ascii="Arial" w:hAnsi="Arial" w:cs="Arial"/>
          <w:sz w:val="24"/>
          <w:szCs w:val="24"/>
        </w:rPr>
        <w:t>Well-developed understanding of qualitative and quantitative research design and methods, including knowledge of ethical and data protection issues.</w:t>
      </w:r>
    </w:p>
    <w:p w:rsidR="00E73F6C" w:rsidRDefault="00E73F6C" w:rsidP="00E73F6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A6362">
        <w:rPr>
          <w:rFonts w:ascii="Arial" w:hAnsi="Arial" w:cs="Arial"/>
          <w:sz w:val="24"/>
          <w:szCs w:val="24"/>
        </w:rPr>
        <w:t>Able to work under pressure</w:t>
      </w:r>
      <w:r>
        <w:rPr>
          <w:rFonts w:ascii="Arial" w:hAnsi="Arial" w:cs="Arial"/>
          <w:sz w:val="24"/>
          <w:szCs w:val="24"/>
        </w:rPr>
        <w:t xml:space="preserve">, meet tight deadlines and </w:t>
      </w:r>
      <w:r w:rsidRPr="006A6362">
        <w:rPr>
          <w:rFonts w:ascii="Arial" w:hAnsi="Arial" w:cs="Arial"/>
          <w:sz w:val="24"/>
          <w:szCs w:val="24"/>
        </w:rPr>
        <w:t xml:space="preserve">prioritise a varied workload. </w:t>
      </w:r>
    </w:p>
    <w:p w:rsidR="00E73F6C" w:rsidRPr="006A6362" w:rsidRDefault="00E73F6C" w:rsidP="00E73F6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written and verbal communication skills. </w:t>
      </w:r>
    </w:p>
    <w:p w:rsidR="00E73F6C" w:rsidRDefault="00E73F6C" w:rsidP="00E73F6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A6362">
        <w:rPr>
          <w:rFonts w:ascii="Arial" w:hAnsi="Arial" w:cs="Arial"/>
          <w:sz w:val="24"/>
          <w:szCs w:val="24"/>
        </w:rPr>
        <w:t>Able to work with internal and external stakeholders at all levels to achieve shared objectives.</w:t>
      </w:r>
    </w:p>
    <w:p w:rsidR="00E73F6C" w:rsidRDefault="00E73F6C" w:rsidP="00E73F6C">
      <w:pPr>
        <w:pStyle w:val="NoSpacing"/>
        <w:rPr>
          <w:rFonts w:ascii="Arial" w:hAnsi="Arial" w:cs="Arial"/>
          <w:sz w:val="24"/>
          <w:szCs w:val="24"/>
        </w:rPr>
      </w:pPr>
    </w:p>
    <w:p w:rsidR="00E73F6C" w:rsidRPr="006A6362" w:rsidRDefault="00E73F6C" w:rsidP="00E73F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6A6362">
        <w:rPr>
          <w:rFonts w:ascii="Arial" w:hAnsi="Arial" w:cs="Arial"/>
          <w:sz w:val="24"/>
          <w:szCs w:val="24"/>
        </w:rPr>
        <w:t xml:space="preserve">ou should hold a minimum 2:1 undergraduate degree in a subject with a significant social research component. Other qualifications equivalent to these may also be acceptable, if you are in any doubt please contact to discuss. Alternatively you may have </w:t>
      </w:r>
      <w:r>
        <w:rPr>
          <w:rFonts w:ascii="Arial" w:hAnsi="Arial" w:cs="Arial"/>
          <w:sz w:val="24"/>
          <w:szCs w:val="24"/>
        </w:rPr>
        <w:t xml:space="preserve">significant </w:t>
      </w:r>
      <w:r w:rsidRPr="006A6362">
        <w:rPr>
          <w:rFonts w:ascii="Arial" w:hAnsi="Arial" w:cs="Arial"/>
          <w:sz w:val="24"/>
          <w:szCs w:val="24"/>
        </w:rPr>
        <w:t>experie</w:t>
      </w:r>
      <w:r>
        <w:rPr>
          <w:rFonts w:ascii="Arial" w:hAnsi="Arial" w:cs="Arial"/>
          <w:sz w:val="24"/>
          <w:szCs w:val="24"/>
        </w:rPr>
        <w:t xml:space="preserve">nce in a research, </w:t>
      </w:r>
      <w:r w:rsidRPr="006A6362">
        <w:rPr>
          <w:rFonts w:ascii="Arial" w:hAnsi="Arial" w:cs="Arial"/>
          <w:sz w:val="24"/>
          <w:szCs w:val="24"/>
        </w:rPr>
        <w:t>evaluation</w:t>
      </w:r>
      <w:r>
        <w:rPr>
          <w:rFonts w:ascii="Arial" w:hAnsi="Arial" w:cs="Arial"/>
          <w:sz w:val="24"/>
          <w:szCs w:val="24"/>
        </w:rPr>
        <w:t xml:space="preserve"> or performance</w:t>
      </w:r>
      <w:r w:rsidRPr="006A6362">
        <w:rPr>
          <w:rFonts w:ascii="Arial" w:hAnsi="Arial" w:cs="Arial"/>
          <w:sz w:val="24"/>
          <w:szCs w:val="24"/>
        </w:rPr>
        <w:t xml:space="preserve"> role.</w:t>
      </w:r>
    </w:p>
    <w:p w:rsidR="00E73F6C" w:rsidRDefault="00E73F6C" w:rsidP="00DD691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91E" w:rsidRPr="00E73F6C" w:rsidRDefault="00E73F6C" w:rsidP="00DD691E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E73F6C">
        <w:rPr>
          <w:rFonts w:ascii="Arial" w:hAnsi="Arial" w:cs="Arial"/>
          <w:sz w:val="24"/>
          <w:szCs w:val="24"/>
          <w:u w:val="single"/>
        </w:rPr>
        <w:t>Responsibilities</w:t>
      </w:r>
    </w:p>
    <w:p w:rsidR="00C267AE" w:rsidRPr="00C267AE" w:rsidRDefault="00C267AE" w:rsidP="00DD691E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D691E" w:rsidRPr="00C267AE" w:rsidRDefault="00DD691E" w:rsidP="00DD6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7AE">
        <w:rPr>
          <w:rFonts w:ascii="Arial" w:hAnsi="Arial" w:cs="Arial"/>
          <w:sz w:val="24"/>
          <w:szCs w:val="24"/>
        </w:rPr>
        <w:t xml:space="preserve">To provide support for self-evaluation, peer learning and review across Education Scotland’s </w:t>
      </w:r>
      <w:r w:rsidR="000909EA">
        <w:rPr>
          <w:rFonts w:ascii="Arial" w:hAnsi="Arial" w:cs="Arial"/>
          <w:sz w:val="24"/>
          <w:szCs w:val="24"/>
        </w:rPr>
        <w:t>directorates</w:t>
      </w:r>
      <w:r w:rsidRPr="00C267AE">
        <w:rPr>
          <w:rFonts w:ascii="Arial" w:hAnsi="Arial" w:cs="Arial"/>
          <w:sz w:val="24"/>
          <w:szCs w:val="24"/>
        </w:rPr>
        <w:t xml:space="preserve">. </w:t>
      </w:r>
    </w:p>
    <w:p w:rsidR="00DD691E" w:rsidRPr="00C267AE" w:rsidRDefault="00DD691E" w:rsidP="00DD6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7AE">
        <w:rPr>
          <w:rFonts w:ascii="Arial" w:hAnsi="Arial" w:cs="Arial"/>
          <w:sz w:val="24"/>
          <w:szCs w:val="24"/>
        </w:rPr>
        <w:t xml:space="preserve">To work with </w:t>
      </w:r>
      <w:r w:rsidR="000909EA">
        <w:rPr>
          <w:rFonts w:ascii="Arial" w:hAnsi="Arial" w:cs="Arial"/>
          <w:sz w:val="24"/>
          <w:szCs w:val="24"/>
        </w:rPr>
        <w:t>directorates</w:t>
      </w:r>
      <w:r w:rsidRPr="00C267AE">
        <w:rPr>
          <w:rFonts w:ascii="Arial" w:hAnsi="Arial" w:cs="Arial"/>
          <w:sz w:val="24"/>
          <w:szCs w:val="24"/>
        </w:rPr>
        <w:t xml:space="preserve"> to define and review outcomes, outputs and indicators. Specifically to provide expert advice and facilitation in relation to contribution analysis and logic modelling.</w:t>
      </w:r>
    </w:p>
    <w:p w:rsidR="00DD691E" w:rsidRPr="00C267AE" w:rsidRDefault="00DD691E" w:rsidP="00DD6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7AE">
        <w:rPr>
          <w:rFonts w:ascii="Arial" w:hAnsi="Arial" w:cs="Arial"/>
          <w:sz w:val="24"/>
          <w:szCs w:val="24"/>
        </w:rPr>
        <w:t xml:space="preserve">To co-ordinate information gathering and evaluative activities across </w:t>
      </w:r>
      <w:r w:rsidR="000909EA">
        <w:rPr>
          <w:rFonts w:ascii="Arial" w:hAnsi="Arial" w:cs="Arial"/>
          <w:sz w:val="24"/>
          <w:szCs w:val="24"/>
        </w:rPr>
        <w:t>directorates</w:t>
      </w:r>
      <w:r w:rsidRPr="00C267AE">
        <w:rPr>
          <w:rFonts w:ascii="Arial" w:hAnsi="Arial" w:cs="Arial"/>
          <w:sz w:val="24"/>
          <w:szCs w:val="24"/>
        </w:rPr>
        <w:t>.</w:t>
      </w:r>
    </w:p>
    <w:p w:rsidR="00DD691E" w:rsidRPr="00C267AE" w:rsidRDefault="00DD691E" w:rsidP="00DD6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7AE">
        <w:rPr>
          <w:rFonts w:ascii="Arial" w:hAnsi="Arial" w:cs="Arial"/>
          <w:sz w:val="24"/>
          <w:szCs w:val="24"/>
        </w:rPr>
        <w:t xml:space="preserve">To work with </w:t>
      </w:r>
      <w:r w:rsidR="000909EA">
        <w:rPr>
          <w:rFonts w:ascii="Arial" w:hAnsi="Arial" w:cs="Arial"/>
          <w:sz w:val="24"/>
          <w:szCs w:val="24"/>
        </w:rPr>
        <w:t>directorates</w:t>
      </w:r>
      <w:r w:rsidRPr="00C267AE">
        <w:rPr>
          <w:rFonts w:ascii="Arial" w:hAnsi="Arial" w:cs="Arial"/>
          <w:sz w:val="24"/>
          <w:szCs w:val="24"/>
        </w:rPr>
        <w:t xml:space="preserve"> to gather and analyse qualitative and quantitative data to support continuous improvement and accountability. To take responsibility for tracking and reporting a number of key performance measures. </w:t>
      </w:r>
    </w:p>
    <w:p w:rsidR="00DD691E" w:rsidRPr="00C267AE" w:rsidRDefault="00DD691E" w:rsidP="00DD6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7AE">
        <w:rPr>
          <w:rFonts w:ascii="Arial" w:hAnsi="Arial" w:cs="Arial"/>
          <w:sz w:val="24"/>
          <w:szCs w:val="24"/>
        </w:rPr>
        <w:t xml:space="preserve">To provide expert advice about the use of appropriate methodologies for gathering performance information and undertaking evaluative </w:t>
      </w:r>
      <w:r w:rsidRPr="00C267AE">
        <w:rPr>
          <w:rFonts w:ascii="Arial" w:hAnsi="Arial" w:cs="Arial"/>
          <w:sz w:val="24"/>
          <w:szCs w:val="24"/>
        </w:rPr>
        <w:lastRenderedPageBreak/>
        <w:t>studies/research. This includes providing advice about ethical considerations, Data Protection and support for commissioned evaluation/research as required.</w:t>
      </w:r>
    </w:p>
    <w:p w:rsidR="00DD691E" w:rsidRPr="00C267AE" w:rsidRDefault="00DD691E" w:rsidP="00DD6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7AE">
        <w:rPr>
          <w:rFonts w:ascii="Arial" w:hAnsi="Arial" w:cs="Arial"/>
          <w:sz w:val="24"/>
          <w:szCs w:val="24"/>
        </w:rPr>
        <w:t xml:space="preserve">To work in partnership with colleagues at all levels by providing specialist advice to develop internal capacity in gathering and using information to inform improvement and in undertaking effective evaluative studies/research. This includes the development of tools/guidance and the delivery of tailored training and coaching approaches. </w:t>
      </w:r>
    </w:p>
    <w:p w:rsidR="00DD691E" w:rsidRPr="00C267AE" w:rsidRDefault="00DD691E" w:rsidP="00DD6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7AE">
        <w:rPr>
          <w:rFonts w:ascii="Arial" w:hAnsi="Arial" w:cs="Arial"/>
          <w:sz w:val="24"/>
          <w:szCs w:val="24"/>
        </w:rPr>
        <w:t xml:space="preserve">To produce analytical briefings for the senior management team and other colleagues as required.  </w:t>
      </w:r>
    </w:p>
    <w:p w:rsidR="00DD691E" w:rsidRDefault="00DD691E" w:rsidP="00DD69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67AE">
        <w:rPr>
          <w:rFonts w:ascii="Arial" w:hAnsi="Arial" w:cs="Arial"/>
          <w:sz w:val="24"/>
          <w:szCs w:val="24"/>
        </w:rPr>
        <w:t>To provide support to the Improvement and Evaluation Manager as required.</w:t>
      </w:r>
    </w:p>
    <w:p w:rsidR="00E73F6C" w:rsidRDefault="00E73F6C" w:rsidP="00E73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F6C" w:rsidRDefault="00E73F6C" w:rsidP="00E73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F6C" w:rsidRDefault="00E73F6C" w:rsidP="00E73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F6C" w:rsidRPr="00E73F6C" w:rsidRDefault="00E73F6C" w:rsidP="00E73F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7C27" w:rsidRPr="00C267AE" w:rsidRDefault="00027C27" w:rsidP="00B561C0">
      <w:pPr>
        <w:rPr>
          <w:rFonts w:ascii="Arial" w:hAnsi="Arial" w:cs="Arial"/>
          <w:sz w:val="24"/>
          <w:szCs w:val="24"/>
        </w:rPr>
      </w:pPr>
    </w:p>
    <w:sectPr w:rsidR="00027C27" w:rsidRPr="00C267AE" w:rsidSect="00E73F6C">
      <w:head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6C" w:rsidRDefault="00E73F6C" w:rsidP="00E73F6C">
      <w:pPr>
        <w:spacing w:after="0" w:line="240" w:lineRule="auto"/>
      </w:pPr>
      <w:r>
        <w:separator/>
      </w:r>
    </w:p>
  </w:endnote>
  <w:endnote w:type="continuationSeparator" w:id="0">
    <w:p w:rsidR="00E73F6C" w:rsidRDefault="00E73F6C" w:rsidP="00E7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6C" w:rsidRDefault="00E73F6C" w:rsidP="00E73F6C">
      <w:pPr>
        <w:spacing w:after="0" w:line="240" w:lineRule="auto"/>
      </w:pPr>
      <w:r>
        <w:separator/>
      </w:r>
    </w:p>
  </w:footnote>
  <w:footnote w:type="continuationSeparator" w:id="0">
    <w:p w:rsidR="00E73F6C" w:rsidRDefault="00E73F6C" w:rsidP="00E7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6C" w:rsidRDefault="00E73F6C">
    <w:pPr>
      <w:pStyle w:val="Header"/>
    </w:pPr>
    <w:r>
      <w:rPr>
        <w:noProof/>
      </w:rPr>
      <w:drawing>
        <wp:inline distT="0" distB="0" distL="0" distR="0" wp14:anchorId="771AAFB1" wp14:editId="55D3007A">
          <wp:extent cx="1713230" cy="67691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480D67"/>
    <w:multiLevelType w:val="hybridMultilevel"/>
    <w:tmpl w:val="93BA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01C5"/>
    <w:multiLevelType w:val="hybridMultilevel"/>
    <w:tmpl w:val="16F8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1E"/>
    <w:rsid w:val="00027C27"/>
    <w:rsid w:val="000909EA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C267AE"/>
    <w:rsid w:val="00C91823"/>
    <w:rsid w:val="00D008AB"/>
    <w:rsid w:val="00DD691E"/>
    <w:rsid w:val="00E73F6C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119D"/>
  <w15:chartTrackingRefBased/>
  <w15:docId w15:val="{A052E390-2343-4ECF-9080-2F4065C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1E"/>
    <w:pPr>
      <w:spacing w:after="200" w:line="276" w:lineRule="auto"/>
    </w:pPr>
    <w:rPr>
      <w:rFonts w:eastAsiaTheme="minorHAns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link w:val="ListParagraphChar"/>
    <w:uiPriority w:val="34"/>
    <w:qFormat/>
    <w:rsid w:val="00DD691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D691E"/>
    <w:rPr>
      <w:rFonts w:eastAsiaTheme="minorHAnsi"/>
    </w:rPr>
  </w:style>
  <w:style w:type="paragraph" w:styleId="NoSpacing">
    <w:name w:val="No Spacing"/>
    <w:uiPriority w:val="1"/>
    <w:qFormat/>
    <w:rsid w:val="00E73F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AB85-B2EC-47C5-951C-D0CDCE7E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 (Stephen)</dc:creator>
  <cp:keywords/>
  <dc:description/>
  <cp:lastModifiedBy>Stewart J (Jill)</cp:lastModifiedBy>
  <cp:revision>2</cp:revision>
  <dcterms:created xsi:type="dcterms:W3CDTF">2020-01-15T16:00:00Z</dcterms:created>
  <dcterms:modified xsi:type="dcterms:W3CDTF">2020-01-15T16:00:00Z</dcterms:modified>
</cp:coreProperties>
</file>