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8FCB" w14:textId="77777777" w:rsidR="00F17792" w:rsidRPr="00F17792" w:rsidRDefault="00F17792" w:rsidP="00F17792">
      <w:pPr>
        <w:pStyle w:val="Heading1"/>
      </w:pPr>
      <w:r w:rsidRPr="00F17792">
        <w:t>Brief self-evaluation summary</w:t>
      </w:r>
    </w:p>
    <w:p w14:paraId="5B108FCC" w14:textId="77777777" w:rsidR="00F17792" w:rsidRPr="00F17792" w:rsidRDefault="00F17792" w:rsidP="00F17792">
      <w:pPr>
        <w:rPr>
          <w:b/>
          <w:color w:val="595959"/>
        </w:rPr>
      </w:pPr>
    </w:p>
    <w:p w14:paraId="5B108FCD" w14:textId="77777777" w:rsidR="00F17792" w:rsidRPr="00F17792" w:rsidRDefault="00F17792" w:rsidP="00F17792">
      <w:pPr>
        <w:rPr>
          <w:b/>
          <w:color w:val="595959"/>
        </w:rPr>
      </w:pPr>
      <w:r w:rsidRPr="00F17792">
        <w:rPr>
          <w:b/>
          <w:color w:val="595959"/>
        </w:rPr>
        <w:t xml:space="preserve">Please </w:t>
      </w:r>
      <w:r w:rsidR="00092066">
        <w:rPr>
          <w:b/>
          <w:color w:val="595959"/>
        </w:rPr>
        <w:t>share with the MI on the first day of inspection</w:t>
      </w:r>
      <w:r w:rsidRPr="00F17792">
        <w:rPr>
          <w:b/>
          <w:color w:val="595959"/>
        </w:rPr>
        <w:t xml:space="preserve">. </w:t>
      </w:r>
    </w:p>
    <w:p w14:paraId="5B108FCE" w14:textId="77777777" w:rsidR="00F17792" w:rsidRPr="00F17792" w:rsidRDefault="00F17792" w:rsidP="00F17792">
      <w:pPr>
        <w:rPr>
          <w:color w:val="595959"/>
        </w:rPr>
      </w:pPr>
    </w:p>
    <w:p w14:paraId="5B108FCF" w14:textId="680E4024" w:rsidR="00674548" w:rsidRPr="00F17792" w:rsidRDefault="00F17792" w:rsidP="00F17792">
      <w:pPr>
        <w:rPr>
          <w:b/>
          <w:color w:val="595959"/>
        </w:rPr>
        <w:sectPr w:rsidR="00674548" w:rsidRPr="00F17792" w:rsidSect="00F17792">
          <w:headerReference w:type="default" r:id="rId11"/>
          <w:footerReference w:type="default" r:id="rId12"/>
          <w:pgSz w:w="11906" w:h="16838"/>
          <w:pgMar w:top="1276" w:right="720" w:bottom="720" w:left="720" w:header="709" w:footer="0" w:gutter="0"/>
          <w:cols w:space="708"/>
          <w:docGrid w:linePitch="360"/>
        </w:sectPr>
      </w:pPr>
      <w:r w:rsidRPr="00F17792">
        <w:rPr>
          <w:color w:val="595959"/>
        </w:rPr>
        <w:t>Please use this document to highlight key aspects of the school’s work as a starting point for discus</w:t>
      </w:r>
      <w:r w:rsidR="00127B39">
        <w:rPr>
          <w:color w:val="595959"/>
        </w:rPr>
        <w:t xml:space="preserve">sion with the inspection team. </w:t>
      </w:r>
      <w:r w:rsidRPr="00F17792">
        <w:rPr>
          <w:color w:val="595959"/>
        </w:rPr>
        <w:t xml:space="preserve">You are asked to focus on the three key self-evaluation questions from </w:t>
      </w:r>
      <w:hyperlink r:id="rId13" w:history="1">
        <w:r w:rsidRPr="00F17792">
          <w:rPr>
            <w:rStyle w:val="Hyperlink"/>
            <w:color w:val="595959"/>
          </w:rPr>
          <w:t>How good is our school? (4th edition)</w:t>
        </w:r>
      </w:hyperlink>
      <w:r w:rsidRPr="00F17792">
        <w:rPr>
          <w:color w:val="595959"/>
        </w:rPr>
        <w:t xml:space="preserve"> </w:t>
      </w:r>
      <w:proofErr w:type="spellStart"/>
      <w:r w:rsidRPr="00F17792">
        <w:rPr>
          <w:color w:val="595959"/>
        </w:rPr>
        <w:t>p.9</w:t>
      </w:r>
      <w:proofErr w:type="spellEnd"/>
      <w:r w:rsidRPr="00F17792">
        <w:rPr>
          <w:color w:val="595959"/>
        </w:rPr>
        <w:t xml:space="preserve"> and consider how you triangulate your evidence to ensure your ev</w:t>
      </w:r>
      <w:r w:rsidR="00127B39">
        <w:rPr>
          <w:color w:val="595959"/>
        </w:rPr>
        <w:t xml:space="preserve">aluative judgments are robust. </w:t>
      </w:r>
      <w:r w:rsidRPr="00F17792">
        <w:rPr>
          <w:color w:val="595959"/>
        </w:rPr>
        <w:t>Please keep the information as clear and concise as possible using bullet points to indicate high level evaluative messages which can then be teased out during discussion at t</w:t>
      </w:r>
      <w:r w:rsidR="00127B39">
        <w:rPr>
          <w:color w:val="595959"/>
        </w:rPr>
        <w:t xml:space="preserve">he start of the inspection. </w:t>
      </w:r>
      <w:r w:rsidRPr="00F17792">
        <w:rPr>
          <w:color w:val="595959"/>
        </w:rPr>
        <w:t>Your staff will know the school’s streng</w:t>
      </w:r>
      <w:r w:rsidR="00127B39">
        <w:rPr>
          <w:color w:val="595959"/>
        </w:rPr>
        <w:t xml:space="preserve">ths and areas for development. </w:t>
      </w:r>
      <w:r w:rsidRPr="00F17792">
        <w:rPr>
          <w:color w:val="595959"/>
        </w:rPr>
        <w:t>However, you may wish to share the self</w:t>
      </w:r>
      <w:r w:rsidRPr="00F17792">
        <w:rPr>
          <w:color w:val="595959"/>
        </w:rPr>
        <w:noBreakHyphen/>
        <w:t>evaluation summary paper with staff so that they are aware of what the school has submitted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44"/>
        <w:gridCol w:w="3844"/>
        <w:gridCol w:w="3855"/>
        <w:gridCol w:w="3845"/>
      </w:tblGrid>
      <w:tr w:rsidR="00277BA5" w:rsidRPr="00277BA5" w14:paraId="5B108FD2" w14:textId="77777777" w:rsidTr="006F1BAE">
        <w:tc>
          <w:tcPr>
            <w:tcW w:w="15388" w:type="dxa"/>
            <w:gridSpan w:val="4"/>
            <w:vAlign w:val="center"/>
          </w:tcPr>
          <w:p w14:paraId="5B108FD0" w14:textId="6B3C392D" w:rsidR="00277BA5" w:rsidRPr="00277BA5" w:rsidRDefault="00277BA5" w:rsidP="00D62A23">
            <w:pPr>
              <w:rPr>
                <w:b/>
                <w:color w:val="595959"/>
              </w:rPr>
            </w:pPr>
            <w:r w:rsidRPr="00277BA5">
              <w:rPr>
                <w:b/>
                <w:color w:val="595959"/>
              </w:rPr>
              <w:lastRenderedPageBreak/>
              <w:t xml:space="preserve">Self-evaluation summary for </w:t>
            </w:r>
            <w:r w:rsidR="00092066">
              <w:rPr>
                <w:b/>
                <w:color w:val="595959"/>
              </w:rPr>
              <w:t xml:space="preserve">special </w:t>
            </w:r>
            <w:r w:rsidR="00266F6C">
              <w:rPr>
                <w:b/>
                <w:color w:val="595959"/>
              </w:rPr>
              <w:t>schools</w:t>
            </w:r>
            <w:r w:rsidR="00674548">
              <w:rPr>
                <w:b/>
                <w:color w:val="595959"/>
              </w:rPr>
              <w:t>:</w:t>
            </w:r>
          </w:p>
          <w:p w14:paraId="5B108FD1" w14:textId="77777777" w:rsidR="00277BA5" w:rsidRPr="00277BA5" w:rsidRDefault="00226434" w:rsidP="00D62A23">
            <w:pPr>
              <w:rPr>
                <w:b/>
                <w:color w:val="595959"/>
              </w:rPr>
            </w:pPr>
            <w:sdt>
              <w:sdtPr>
                <w:rPr>
                  <w:b/>
                  <w:color w:val="595959"/>
                </w:rPr>
                <w:alias w:val="Please insert the name of your school"/>
                <w:tag w:val="Please type here"/>
                <w:id w:val="1024286584"/>
                <w:placeholder>
                  <w:docPart w:val="435DFE8D015B43EA9D83AFA7D4CC6E1B"/>
                </w:placeholder>
                <w:showingPlcHdr/>
              </w:sdtPr>
              <w:sdtEndPr/>
              <w:sdtContent>
                <w:r w:rsidR="00277BA5" w:rsidRPr="00277BA5">
                  <w:rPr>
                    <w:b/>
                    <w:color w:val="595959"/>
                    <w:szCs w:val="24"/>
                  </w:rPr>
                  <w:t>Click here to enter text.</w:t>
                </w:r>
              </w:sdtContent>
            </w:sdt>
            <w:r w:rsidR="00277BA5" w:rsidRPr="00277BA5">
              <w:rPr>
                <w:b/>
                <w:color w:val="595959"/>
              </w:rPr>
              <w:t xml:space="preserve">, </w:t>
            </w:r>
            <w:sdt>
              <w:sdtPr>
                <w:rPr>
                  <w:b/>
                  <w:color w:val="595959"/>
                </w:rPr>
                <w:alias w:val="Please insert your local authority"/>
                <w:tag w:val="Please insert your local authority"/>
                <w:id w:val="544877391"/>
                <w:placeholder>
                  <w:docPart w:val="68C81F870E10495A9CB45FD696622878"/>
                </w:placeholder>
                <w:showingPlcHdr/>
                <w:text/>
              </w:sdtPr>
              <w:sdtEndPr/>
              <w:sdtContent>
                <w:r w:rsidR="00277BA5" w:rsidRPr="00277BA5">
                  <w:rPr>
                    <w:b/>
                    <w:color w:val="595959"/>
                    <w:szCs w:val="24"/>
                  </w:rPr>
                  <w:t>Click here to enter text.</w:t>
                </w:r>
              </w:sdtContent>
            </w:sdt>
          </w:p>
        </w:tc>
      </w:tr>
      <w:tr w:rsidR="00277BA5" w:rsidRPr="00277BA5" w14:paraId="5B108FDA" w14:textId="77777777" w:rsidTr="006F1BAE">
        <w:tc>
          <w:tcPr>
            <w:tcW w:w="3844" w:type="dxa"/>
            <w:vAlign w:val="center"/>
          </w:tcPr>
          <w:p w14:paraId="5B108FD3" w14:textId="77777777" w:rsidR="00277BA5" w:rsidRPr="00D62A23" w:rsidRDefault="00277BA5" w:rsidP="00D62A23">
            <w:pPr>
              <w:rPr>
                <w:b/>
                <w:color w:val="595959"/>
              </w:rPr>
            </w:pPr>
            <w:r w:rsidRPr="00D62A23">
              <w:rPr>
                <w:b/>
                <w:color w:val="595959"/>
              </w:rPr>
              <w:t>How well are you doing?</w:t>
            </w:r>
          </w:p>
          <w:p w14:paraId="5B108FD4" w14:textId="77777777" w:rsidR="00277BA5" w:rsidRPr="00D62A23" w:rsidRDefault="00277BA5" w:rsidP="00D62A23">
            <w:pPr>
              <w:rPr>
                <w:b/>
                <w:color w:val="595959"/>
              </w:rPr>
            </w:pPr>
            <w:r w:rsidRPr="00D62A23">
              <w:rPr>
                <w:b/>
                <w:color w:val="595959"/>
              </w:rPr>
              <w:t>What’s working well for your learners?</w:t>
            </w:r>
          </w:p>
        </w:tc>
        <w:tc>
          <w:tcPr>
            <w:tcW w:w="3844" w:type="dxa"/>
            <w:vAlign w:val="center"/>
          </w:tcPr>
          <w:p w14:paraId="5B108FD5" w14:textId="77777777" w:rsidR="00277BA5" w:rsidRPr="00D62A23" w:rsidRDefault="00277BA5" w:rsidP="00D62A23">
            <w:pPr>
              <w:rPr>
                <w:b/>
                <w:color w:val="595959"/>
              </w:rPr>
            </w:pPr>
            <w:r w:rsidRPr="00D62A23">
              <w:rPr>
                <w:b/>
                <w:color w:val="595959"/>
              </w:rPr>
              <w:t>How do you know?</w:t>
            </w:r>
          </w:p>
          <w:p w14:paraId="5B108FD6" w14:textId="77777777" w:rsidR="00277BA5" w:rsidRPr="00D62A23" w:rsidRDefault="00277BA5" w:rsidP="00D62A23">
            <w:pPr>
              <w:rPr>
                <w:b/>
                <w:color w:val="595959"/>
              </w:rPr>
            </w:pPr>
            <w:r w:rsidRPr="00D62A23">
              <w:rPr>
                <w:b/>
                <w:color w:val="595959"/>
              </w:rPr>
              <w:t>What evidence do you have of positive impact on learners?</w:t>
            </w:r>
          </w:p>
        </w:tc>
        <w:tc>
          <w:tcPr>
            <w:tcW w:w="3855" w:type="dxa"/>
            <w:vAlign w:val="center"/>
          </w:tcPr>
          <w:p w14:paraId="5B108FD7" w14:textId="77777777" w:rsidR="00277BA5" w:rsidRPr="00D62A23" w:rsidRDefault="00277BA5" w:rsidP="00D62A23">
            <w:pPr>
              <w:rPr>
                <w:b/>
                <w:color w:val="595959"/>
              </w:rPr>
            </w:pPr>
            <w:r w:rsidRPr="00D62A23">
              <w:rPr>
                <w:b/>
                <w:color w:val="595959"/>
              </w:rPr>
              <w:t>What are you going to do now?</w:t>
            </w:r>
          </w:p>
          <w:p w14:paraId="5B108FD8" w14:textId="77777777" w:rsidR="00277BA5" w:rsidRPr="00D62A23" w:rsidRDefault="00277BA5" w:rsidP="00D62A23">
            <w:pPr>
              <w:rPr>
                <w:b/>
                <w:color w:val="595959"/>
              </w:rPr>
            </w:pPr>
            <w:r w:rsidRPr="00D62A23">
              <w:rPr>
                <w:b/>
                <w:color w:val="595959"/>
              </w:rPr>
              <w:t>What are your improvement priorities in this area?</w:t>
            </w:r>
          </w:p>
        </w:tc>
        <w:tc>
          <w:tcPr>
            <w:tcW w:w="3845" w:type="dxa"/>
            <w:vAlign w:val="center"/>
          </w:tcPr>
          <w:p w14:paraId="5B108FD9" w14:textId="77777777" w:rsidR="00277BA5" w:rsidRPr="00D62A23" w:rsidRDefault="00277BA5" w:rsidP="00266F6C">
            <w:pPr>
              <w:rPr>
                <w:b/>
                <w:color w:val="595959"/>
              </w:rPr>
            </w:pPr>
            <w:r w:rsidRPr="00D62A23">
              <w:rPr>
                <w:b/>
                <w:color w:val="595959"/>
              </w:rPr>
              <w:t>How would you eva</w:t>
            </w:r>
            <w:r w:rsidR="00266F6C">
              <w:rPr>
                <w:b/>
                <w:color w:val="595959"/>
              </w:rPr>
              <w:t xml:space="preserve">luate this QI using the </w:t>
            </w:r>
            <w:proofErr w:type="spellStart"/>
            <w:r w:rsidR="00266F6C">
              <w:rPr>
                <w:b/>
                <w:color w:val="595959"/>
              </w:rPr>
              <w:t>HGIOS?4</w:t>
            </w:r>
            <w:proofErr w:type="spellEnd"/>
            <w:r w:rsidRPr="00D62A23">
              <w:rPr>
                <w:b/>
                <w:color w:val="595959"/>
              </w:rPr>
              <w:t xml:space="preserve"> six</w:t>
            </w:r>
            <w:r w:rsidRPr="00D62A23">
              <w:rPr>
                <w:b/>
                <w:color w:val="595959"/>
              </w:rPr>
              <w:noBreakHyphen/>
              <w:t>point scale?</w:t>
            </w:r>
          </w:p>
        </w:tc>
      </w:tr>
      <w:tr w:rsidR="00277BA5" w:rsidRPr="00277BA5" w14:paraId="5B108FDF" w14:textId="77777777" w:rsidTr="006F1BAE">
        <w:tc>
          <w:tcPr>
            <w:tcW w:w="15388" w:type="dxa"/>
            <w:gridSpan w:val="4"/>
            <w:shd w:val="clear" w:color="auto" w:fill="DBE5F1" w:themeFill="accent1" w:themeFillTint="33"/>
            <w:vAlign w:val="center"/>
          </w:tcPr>
          <w:p w14:paraId="5B108FDB" w14:textId="77777777" w:rsidR="00277BA5" w:rsidRPr="00277BA5" w:rsidRDefault="00277BA5" w:rsidP="00D62A23">
            <w:pPr>
              <w:rPr>
                <w:rFonts w:cs="Arial"/>
                <w:b/>
                <w:color w:val="595959"/>
                <w:szCs w:val="24"/>
              </w:rPr>
            </w:pPr>
            <w:r w:rsidRPr="00277BA5">
              <w:rPr>
                <w:rFonts w:cs="Arial"/>
                <w:b/>
                <w:color w:val="595959"/>
                <w:szCs w:val="24"/>
              </w:rPr>
              <w:t>QI 1.3 Leadership of change</w:t>
            </w:r>
          </w:p>
          <w:p w14:paraId="5B108FDC" w14:textId="77777777" w:rsidR="00277BA5" w:rsidRPr="00277BA5" w:rsidRDefault="00277BA5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Developing a shared vision, values and aims rele</w:t>
            </w:r>
            <w:bookmarkStart w:id="0" w:name="_GoBack"/>
            <w:bookmarkEnd w:id="0"/>
            <w:r w:rsidRPr="00277BA5">
              <w:rPr>
                <w:rFonts w:cs="Arial"/>
                <w:color w:val="595959"/>
                <w:szCs w:val="24"/>
              </w:rPr>
              <w:t>vant to the school and its community</w:t>
            </w:r>
          </w:p>
          <w:p w14:paraId="5B108FDD" w14:textId="77777777" w:rsidR="00277BA5" w:rsidRPr="00277BA5" w:rsidRDefault="00277BA5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Strategic planning for continuous improvement</w:t>
            </w:r>
          </w:p>
          <w:p w14:paraId="0C94C1B7" w14:textId="77777777" w:rsidR="00277BA5" w:rsidRDefault="00277BA5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Implementing improvement and change</w:t>
            </w:r>
          </w:p>
          <w:p w14:paraId="2C5E045D" w14:textId="77777777" w:rsidR="00127B39" w:rsidRPr="00907022" w:rsidRDefault="00127B39" w:rsidP="00127B39">
            <w:pPr>
              <w:rPr>
                <w:color w:val="595959"/>
              </w:rPr>
            </w:pPr>
            <w:r w:rsidRPr="00907022">
              <w:rPr>
                <w:color w:val="595959"/>
              </w:rPr>
              <w:t>This QI also focuses on the following aspects of empowerment:</w:t>
            </w:r>
          </w:p>
          <w:p w14:paraId="2DDA293F" w14:textId="77777777" w:rsidR="00127B39" w:rsidRPr="00907022" w:rsidRDefault="00127B39" w:rsidP="00127B39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color w:val="595959"/>
              </w:rPr>
            </w:pPr>
            <w:r w:rsidRPr="00907022">
              <w:rPr>
                <w:color w:val="595959"/>
              </w:rPr>
              <w:t>curriculum;</w:t>
            </w:r>
          </w:p>
          <w:p w14:paraId="256D17FA" w14:textId="77777777" w:rsidR="00127B39" w:rsidRPr="00907022" w:rsidRDefault="00127B39" w:rsidP="00127B39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color w:val="595959"/>
              </w:rPr>
            </w:pPr>
            <w:r w:rsidRPr="00907022">
              <w:rPr>
                <w:color w:val="595959"/>
              </w:rPr>
              <w:t>improvement activities;</w:t>
            </w:r>
          </w:p>
          <w:p w14:paraId="653D8D3D" w14:textId="6C33FF96" w:rsidR="00127B39" w:rsidRDefault="00127B39" w:rsidP="00127B39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color w:val="595959"/>
              </w:rPr>
            </w:pPr>
            <w:r w:rsidRPr="00907022">
              <w:rPr>
                <w:color w:val="595959"/>
              </w:rPr>
              <w:t>parental and community engagement;</w:t>
            </w:r>
          </w:p>
          <w:p w14:paraId="5B108FDE" w14:textId="4D7C5339" w:rsidR="00127B39" w:rsidRPr="00127B39" w:rsidRDefault="00127B39" w:rsidP="00127B39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color w:val="595959"/>
              </w:rPr>
            </w:pPr>
            <w:r w:rsidRPr="00907022">
              <w:rPr>
                <w:color w:val="595959"/>
              </w:rPr>
              <w:t>and pupil participation</w:t>
            </w:r>
          </w:p>
        </w:tc>
      </w:tr>
      <w:tr w:rsidR="00277BA5" w:rsidRPr="00277BA5" w14:paraId="5B108FE4" w14:textId="77777777" w:rsidTr="006F1BAE">
        <w:tc>
          <w:tcPr>
            <w:tcW w:w="3844" w:type="dxa"/>
            <w:vAlign w:val="center"/>
          </w:tcPr>
          <w:p w14:paraId="5B108FE0" w14:textId="56E506E0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44" w:type="dxa"/>
            <w:vAlign w:val="center"/>
          </w:tcPr>
          <w:p w14:paraId="5B108FE1" w14:textId="4C512C0B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14:paraId="5B108FE2" w14:textId="346AA85F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sdt>
          <w:sdtPr>
            <w:rPr>
              <w:rFonts w:cs="Arial"/>
              <w:color w:val="595959"/>
              <w:szCs w:val="24"/>
            </w:rPr>
            <w:alias w:val="Please select the QI evaluation"/>
            <w:id w:val="1186100539"/>
            <w:placeholder>
              <w:docPart w:val="66FF9470C4CA42AD8136144B5632D8DB"/>
            </w:placeholder>
            <w:showingPlcHdr/>
            <w:comboBox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Weak" w:value="Weak"/>
              <w:listItem w:displayText="Unsatisfactory" w:value="Unsatisfactory"/>
            </w:comboBox>
          </w:sdtPr>
          <w:sdtEndPr/>
          <w:sdtContent>
            <w:tc>
              <w:tcPr>
                <w:tcW w:w="3845" w:type="dxa"/>
                <w:vAlign w:val="center"/>
              </w:tcPr>
              <w:p w14:paraId="5B108FE3" w14:textId="77777777" w:rsidR="00277BA5" w:rsidRPr="00277BA5" w:rsidRDefault="00277BA5" w:rsidP="00D62A23">
                <w:pPr>
                  <w:rPr>
                    <w:color w:val="595959"/>
                  </w:rPr>
                </w:pPr>
                <w:r w:rsidRPr="00277BA5">
                  <w:rPr>
                    <w:rStyle w:val="PlaceholderText"/>
                    <w:color w:val="595959"/>
                  </w:rPr>
                  <w:t>Choose an item.</w:t>
                </w:r>
              </w:p>
            </w:tc>
          </w:sdtContent>
        </w:sdt>
      </w:tr>
      <w:tr w:rsidR="00277BA5" w:rsidRPr="00277BA5" w14:paraId="5B108FEA" w14:textId="77777777" w:rsidTr="006F1BAE">
        <w:tc>
          <w:tcPr>
            <w:tcW w:w="15388" w:type="dxa"/>
            <w:gridSpan w:val="4"/>
            <w:shd w:val="clear" w:color="auto" w:fill="FDE9D9" w:themeFill="accent6" w:themeFillTint="33"/>
            <w:vAlign w:val="center"/>
          </w:tcPr>
          <w:p w14:paraId="5B108FE5" w14:textId="77777777" w:rsidR="00277BA5" w:rsidRPr="00277BA5" w:rsidRDefault="00277BA5" w:rsidP="00D62A23">
            <w:pPr>
              <w:rPr>
                <w:rFonts w:cs="Arial"/>
                <w:b/>
                <w:color w:val="595959"/>
                <w:szCs w:val="24"/>
              </w:rPr>
            </w:pPr>
            <w:r w:rsidRPr="00277BA5">
              <w:rPr>
                <w:rFonts w:cs="Arial"/>
                <w:b/>
                <w:color w:val="595959"/>
                <w:szCs w:val="24"/>
              </w:rPr>
              <w:t>QI 2.3 Learning, teaching and assessment</w:t>
            </w:r>
          </w:p>
          <w:p w14:paraId="5B108FE6" w14:textId="77777777" w:rsidR="00277BA5" w:rsidRPr="00277BA5" w:rsidRDefault="00277BA5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Learning and engagement</w:t>
            </w:r>
          </w:p>
          <w:p w14:paraId="5B108FE7" w14:textId="77777777" w:rsidR="00277BA5" w:rsidRPr="00277BA5" w:rsidRDefault="00277BA5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Quality of teaching</w:t>
            </w:r>
          </w:p>
          <w:p w14:paraId="5B108FE8" w14:textId="77777777" w:rsidR="00277BA5" w:rsidRPr="00277BA5" w:rsidRDefault="00277BA5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Effective use of assessment</w:t>
            </w:r>
          </w:p>
          <w:p w14:paraId="5B108FE9" w14:textId="77777777" w:rsidR="00277BA5" w:rsidRPr="00277BA5" w:rsidRDefault="00277BA5" w:rsidP="00D62A23">
            <w:pPr>
              <w:rPr>
                <w:color w:val="595959"/>
              </w:rPr>
            </w:pPr>
            <w:r w:rsidRPr="00277BA5">
              <w:rPr>
                <w:rFonts w:cs="Arial"/>
                <w:color w:val="595959"/>
                <w:szCs w:val="24"/>
              </w:rPr>
              <w:t>Planning, tracking and monitoring</w:t>
            </w:r>
          </w:p>
        </w:tc>
      </w:tr>
      <w:tr w:rsidR="00277BA5" w:rsidRPr="00277BA5" w14:paraId="5B108FEF" w14:textId="77777777" w:rsidTr="006F1BAE">
        <w:tc>
          <w:tcPr>
            <w:tcW w:w="3844" w:type="dxa"/>
            <w:vAlign w:val="center"/>
          </w:tcPr>
          <w:p w14:paraId="5B108FEB" w14:textId="56947873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44" w:type="dxa"/>
            <w:vAlign w:val="center"/>
          </w:tcPr>
          <w:p w14:paraId="5B108FEC" w14:textId="1D8DEFCB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14:paraId="5B108FED" w14:textId="21426741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sdt>
          <w:sdtPr>
            <w:rPr>
              <w:rFonts w:cs="Arial"/>
              <w:color w:val="595959"/>
              <w:szCs w:val="24"/>
            </w:rPr>
            <w:alias w:val="Please select the QI evaluation"/>
            <w:id w:val="-336769159"/>
            <w:placeholder>
              <w:docPart w:val="B5B193FB594042BDBD23C12093812F74"/>
            </w:placeholder>
            <w:showingPlcHdr/>
            <w:comboBox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Weak" w:value="Weak"/>
              <w:listItem w:displayText="Unsatisfactory" w:value="Unsatisfactory"/>
            </w:comboBox>
          </w:sdtPr>
          <w:sdtEndPr/>
          <w:sdtContent>
            <w:tc>
              <w:tcPr>
                <w:tcW w:w="3845" w:type="dxa"/>
                <w:vAlign w:val="center"/>
              </w:tcPr>
              <w:p w14:paraId="5B108FEE" w14:textId="77777777" w:rsidR="00277BA5" w:rsidRPr="00277BA5" w:rsidRDefault="00277BA5" w:rsidP="00D62A23">
                <w:pPr>
                  <w:rPr>
                    <w:color w:val="595959"/>
                  </w:rPr>
                </w:pPr>
                <w:r w:rsidRPr="00277BA5">
                  <w:rPr>
                    <w:rStyle w:val="PlaceholderText"/>
                    <w:color w:val="595959"/>
                  </w:rPr>
                  <w:t>Choose an item.</w:t>
                </w:r>
              </w:p>
            </w:tc>
          </w:sdtContent>
        </w:sdt>
      </w:tr>
      <w:tr w:rsidR="00277BA5" w:rsidRPr="00277BA5" w14:paraId="5B108FF4" w14:textId="77777777" w:rsidTr="006F1BAE">
        <w:tc>
          <w:tcPr>
            <w:tcW w:w="15388" w:type="dxa"/>
            <w:gridSpan w:val="4"/>
            <w:shd w:val="clear" w:color="auto" w:fill="EAF1DD" w:themeFill="accent3" w:themeFillTint="33"/>
            <w:vAlign w:val="center"/>
          </w:tcPr>
          <w:p w14:paraId="5B108FF0" w14:textId="77777777" w:rsidR="00277BA5" w:rsidRPr="00277BA5" w:rsidRDefault="00277BA5" w:rsidP="00D62A23">
            <w:pPr>
              <w:rPr>
                <w:rFonts w:cs="Arial"/>
                <w:b/>
                <w:color w:val="595959"/>
                <w:szCs w:val="24"/>
              </w:rPr>
            </w:pPr>
            <w:r w:rsidRPr="00277BA5">
              <w:rPr>
                <w:rFonts w:cs="Arial"/>
                <w:b/>
                <w:color w:val="595959"/>
                <w:szCs w:val="24"/>
              </w:rPr>
              <w:t>QI 3.1 Ensuring wellbeing, equality and inclusion</w:t>
            </w:r>
          </w:p>
          <w:p w14:paraId="5B108FF1" w14:textId="77777777" w:rsidR="00277BA5" w:rsidRPr="00277BA5" w:rsidRDefault="00277BA5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Wellbeing</w:t>
            </w:r>
          </w:p>
          <w:p w14:paraId="5B108FF2" w14:textId="77777777" w:rsidR="00277BA5" w:rsidRPr="00277BA5" w:rsidRDefault="00277BA5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Fulfilment of statutory duties</w:t>
            </w:r>
          </w:p>
          <w:p w14:paraId="5B108FF3" w14:textId="77777777" w:rsidR="00277BA5" w:rsidRPr="00277BA5" w:rsidRDefault="00277BA5" w:rsidP="00D62A23">
            <w:pPr>
              <w:rPr>
                <w:color w:val="595959"/>
              </w:rPr>
            </w:pPr>
            <w:r w:rsidRPr="00277BA5">
              <w:rPr>
                <w:rFonts w:cs="Arial"/>
                <w:color w:val="595959"/>
                <w:szCs w:val="24"/>
              </w:rPr>
              <w:t>Inclusion and equality</w:t>
            </w:r>
          </w:p>
        </w:tc>
      </w:tr>
      <w:tr w:rsidR="00277BA5" w:rsidRPr="00277BA5" w14:paraId="5B108FF9" w14:textId="77777777" w:rsidTr="006F1BAE">
        <w:tc>
          <w:tcPr>
            <w:tcW w:w="3844" w:type="dxa"/>
            <w:vAlign w:val="center"/>
          </w:tcPr>
          <w:p w14:paraId="5B108FF5" w14:textId="6D08BBC7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44" w:type="dxa"/>
            <w:vAlign w:val="center"/>
          </w:tcPr>
          <w:p w14:paraId="5B108FF6" w14:textId="6B0C39C2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14:paraId="5B108FF7" w14:textId="62119C72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sdt>
          <w:sdtPr>
            <w:rPr>
              <w:rFonts w:cs="Arial"/>
              <w:color w:val="595959"/>
              <w:szCs w:val="24"/>
            </w:rPr>
            <w:alias w:val="Please select the QI evaluation"/>
            <w:id w:val="-1959245360"/>
            <w:placeholder>
              <w:docPart w:val="8D16972141F84D6891876194650939E5"/>
            </w:placeholder>
            <w:showingPlcHdr/>
            <w:comboBox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Weak" w:value="Weak"/>
              <w:listItem w:displayText="Unsatisfactory" w:value="Unsatisfactory"/>
            </w:comboBox>
          </w:sdtPr>
          <w:sdtEndPr/>
          <w:sdtContent>
            <w:tc>
              <w:tcPr>
                <w:tcW w:w="3845" w:type="dxa"/>
                <w:vAlign w:val="center"/>
              </w:tcPr>
              <w:p w14:paraId="5B108FF8" w14:textId="77777777" w:rsidR="00277BA5" w:rsidRPr="00277BA5" w:rsidRDefault="00277BA5" w:rsidP="00D62A23">
                <w:pPr>
                  <w:rPr>
                    <w:color w:val="595959"/>
                  </w:rPr>
                </w:pPr>
                <w:r w:rsidRPr="00277BA5">
                  <w:rPr>
                    <w:rStyle w:val="PlaceholderText"/>
                    <w:color w:val="595959"/>
                  </w:rPr>
                  <w:t>Choose an item.</w:t>
                </w:r>
              </w:p>
            </w:tc>
          </w:sdtContent>
        </w:sdt>
      </w:tr>
      <w:tr w:rsidR="00D62A23" w:rsidRPr="00277BA5" w14:paraId="5B108FFF" w14:textId="77777777" w:rsidTr="006F1BAE">
        <w:trPr>
          <w:trHeight w:val="1009"/>
        </w:trPr>
        <w:tc>
          <w:tcPr>
            <w:tcW w:w="15388" w:type="dxa"/>
            <w:gridSpan w:val="4"/>
            <w:shd w:val="clear" w:color="auto" w:fill="EAF1DD" w:themeFill="accent3" w:themeFillTint="33"/>
            <w:vAlign w:val="center"/>
          </w:tcPr>
          <w:p w14:paraId="5B108FFA" w14:textId="77777777" w:rsidR="00D62A23" w:rsidRPr="00277BA5" w:rsidRDefault="00D62A23" w:rsidP="00D62A23">
            <w:pPr>
              <w:rPr>
                <w:rFonts w:cs="Arial"/>
                <w:b/>
                <w:color w:val="595959"/>
                <w:szCs w:val="24"/>
              </w:rPr>
            </w:pPr>
            <w:r w:rsidRPr="00277BA5">
              <w:rPr>
                <w:rFonts w:cs="Arial"/>
                <w:b/>
                <w:color w:val="595959"/>
                <w:szCs w:val="24"/>
              </w:rPr>
              <w:t>QI 3.2 Raising attainment and achievement</w:t>
            </w:r>
          </w:p>
          <w:p w14:paraId="5B108FFB" w14:textId="77777777" w:rsidR="00D62A23" w:rsidRPr="00277BA5" w:rsidRDefault="00D62A23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Attainment in literacy and numeracy</w:t>
            </w:r>
          </w:p>
          <w:p w14:paraId="5B108FFC" w14:textId="77777777" w:rsidR="00D62A23" w:rsidRPr="00277BA5" w:rsidRDefault="00D62A23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Attainment over time</w:t>
            </w:r>
          </w:p>
          <w:p w14:paraId="5B108FFD" w14:textId="77777777" w:rsidR="00D62A23" w:rsidRPr="00277BA5" w:rsidRDefault="00D62A23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Overall quality of learners’ achievement</w:t>
            </w:r>
          </w:p>
          <w:p w14:paraId="5B108FFE" w14:textId="77777777" w:rsidR="00D62A23" w:rsidRPr="00D62A23" w:rsidRDefault="00D62A23" w:rsidP="00D62A23">
            <w:pPr>
              <w:rPr>
                <w:rFonts w:cs="Arial"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Equity for all learners</w:t>
            </w:r>
          </w:p>
        </w:tc>
      </w:tr>
      <w:tr w:rsidR="00277BA5" w:rsidRPr="00277BA5" w14:paraId="5B109004" w14:textId="77777777" w:rsidTr="006F1BAE">
        <w:tc>
          <w:tcPr>
            <w:tcW w:w="3844" w:type="dxa"/>
            <w:vAlign w:val="center"/>
          </w:tcPr>
          <w:p w14:paraId="5B109000" w14:textId="60050106" w:rsidR="00277BA5" w:rsidRPr="00277BA5" w:rsidRDefault="00653A10" w:rsidP="00653A10">
            <w:pPr>
              <w:rPr>
                <w:rFonts w:cs="Arial"/>
                <w:color w:val="595959"/>
                <w:szCs w:val="24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44" w:type="dxa"/>
            <w:vAlign w:val="center"/>
          </w:tcPr>
          <w:p w14:paraId="5B109001" w14:textId="477A9273" w:rsidR="00277BA5" w:rsidRPr="00277BA5" w:rsidRDefault="00653A10" w:rsidP="00653A10">
            <w:pPr>
              <w:rPr>
                <w:rFonts w:cs="Arial"/>
                <w:color w:val="595959"/>
                <w:szCs w:val="24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14:paraId="5B109002" w14:textId="7FCBC825" w:rsidR="00277BA5" w:rsidRPr="00277BA5" w:rsidRDefault="00653A10" w:rsidP="00D62A23">
            <w:pPr>
              <w:rPr>
                <w:rFonts w:cs="Arial"/>
                <w:color w:val="595959"/>
                <w:szCs w:val="24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sdt>
          <w:sdtPr>
            <w:rPr>
              <w:rFonts w:cs="Arial"/>
              <w:color w:val="595959"/>
              <w:szCs w:val="24"/>
            </w:rPr>
            <w:alias w:val="Please select the QI evaluation"/>
            <w:id w:val="925610503"/>
            <w:placeholder>
              <w:docPart w:val="A09287EBC0FD4B538A4A61E46AF45595"/>
            </w:placeholder>
            <w:showingPlcHdr/>
            <w:comboBox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Weak" w:value="Weak"/>
              <w:listItem w:displayText="Unsatisfactory" w:value="Unsatisfactory"/>
            </w:comboBox>
          </w:sdtPr>
          <w:sdtEndPr/>
          <w:sdtContent>
            <w:tc>
              <w:tcPr>
                <w:tcW w:w="3845" w:type="dxa"/>
                <w:vAlign w:val="center"/>
              </w:tcPr>
              <w:p w14:paraId="5B109003" w14:textId="77777777" w:rsidR="00277BA5" w:rsidRPr="00277BA5" w:rsidRDefault="00277BA5" w:rsidP="00D62A23">
                <w:pPr>
                  <w:rPr>
                    <w:rFonts w:cs="Arial"/>
                    <w:color w:val="595959"/>
                    <w:szCs w:val="24"/>
                  </w:rPr>
                </w:pPr>
                <w:r w:rsidRPr="00277BA5">
                  <w:rPr>
                    <w:rStyle w:val="PlaceholderText"/>
                    <w:color w:val="595959"/>
                  </w:rPr>
                  <w:t>Choose an item.</w:t>
                </w:r>
              </w:p>
            </w:tc>
          </w:sdtContent>
        </w:sdt>
      </w:tr>
      <w:tr w:rsidR="006F1BAE" w:rsidRPr="00277BA5" w14:paraId="5B109006" w14:textId="77777777" w:rsidTr="006F1BAE">
        <w:tc>
          <w:tcPr>
            <w:tcW w:w="15388" w:type="dxa"/>
            <w:gridSpan w:val="4"/>
            <w:shd w:val="clear" w:color="auto" w:fill="F2DBDB" w:themeFill="accent2" w:themeFillTint="33"/>
          </w:tcPr>
          <w:p w14:paraId="5B109005" w14:textId="6B1ED95E" w:rsidR="006F1BAE" w:rsidRPr="00277BA5" w:rsidRDefault="006F1BAE" w:rsidP="006F1BAE">
            <w:pPr>
              <w:rPr>
                <w:rFonts w:cs="Arial"/>
                <w:b/>
                <w:color w:val="595959"/>
                <w:szCs w:val="24"/>
              </w:rPr>
            </w:pPr>
            <w:r w:rsidRPr="006F1BAE">
              <w:rPr>
                <w:rFonts w:cs="Arial"/>
                <w:b/>
                <w:color w:val="595959"/>
                <w:szCs w:val="24"/>
              </w:rPr>
              <w:lastRenderedPageBreak/>
              <w:t xml:space="preserve">Empowerment: What aspect of school empowerment would you like to discuss </w:t>
            </w:r>
            <w:r>
              <w:rPr>
                <w:rFonts w:cs="Arial"/>
                <w:b/>
                <w:color w:val="595959"/>
                <w:szCs w:val="24"/>
              </w:rPr>
              <w:t xml:space="preserve">further </w:t>
            </w:r>
            <w:r w:rsidRPr="006F1BAE">
              <w:rPr>
                <w:rFonts w:cs="Arial"/>
                <w:b/>
                <w:color w:val="595959"/>
                <w:szCs w:val="24"/>
              </w:rPr>
              <w:t>with the inspection team?</w:t>
            </w:r>
          </w:p>
        </w:tc>
      </w:tr>
      <w:tr w:rsidR="006F1BAE" w:rsidRPr="00277BA5" w14:paraId="5B10900B" w14:textId="77777777" w:rsidTr="00EA78A1">
        <w:tc>
          <w:tcPr>
            <w:tcW w:w="15388" w:type="dxa"/>
            <w:gridSpan w:val="4"/>
          </w:tcPr>
          <w:p w14:paraId="5B10900A" w14:textId="05B93A29" w:rsidR="006F1BAE" w:rsidRPr="00277BA5" w:rsidRDefault="00653A10" w:rsidP="006F1BAE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</w:tr>
      <w:tr w:rsidR="00277BA5" w:rsidRPr="00277BA5" w14:paraId="5B10900D" w14:textId="77777777" w:rsidTr="006F1BAE">
        <w:tc>
          <w:tcPr>
            <w:tcW w:w="15388" w:type="dxa"/>
            <w:gridSpan w:val="4"/>
            <w:shd w:val="clear" w:color="auto" w:fill="FDE9D9" w:themeFill="accent6" w:themeFillTint="33"/>
            <w:vAlign w:val="center"/>
          </w:tcPr>
          <w:p w14:paraId="5B10900C" w14:textId="77777777" w:rsidR="00277BA5" w:rsidRPr="00277BA5" w:rsidRDefault="00277BA5" w:rsidP="00D62A23">
            <w:pPr>
              <w:rPr>
                <w:rFonts w:cs="Arial"/>
                <w:b/>
                <w:color w:val="595959"/>
                <w:szCs w:val="24"/>
              </w:rPr>
            </w:pPr>
            <w:r w:rsidRPr="00277BA5">
              <w:rPr>
                <w:rFonts w:cs="Arial"/>
                <w:b/>
                <w:color w:val="595959"/>
                <w:szCs w:val="24"/>
              </w:rPr>
              <w:t>QI 2.2 Curriculum: theme 2 Learning pathways</w:t>
            </w:r>
          </w:p>
        </w:tc>
      </w:tr>
      <w:tr w:rsidR="00277BA5" w:rsidRPr="00277BA5" w14:paraId="5B109012" w14:textId="77777777" w:rsidTr="006F1BAE">
        <w:tc>
          <w:tcPr>
            <w:tcW w:w="3844" w:type="dxa"/>
            <w:vAlign w:val="center"/>
          </w:tcPr>
          <w:p w14:paraId="5B10900E" w14:textId="290A4642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44" w:type="dxa"/>
            <w:vAlign w:val="center"/>
          </w:tcPr>
          <w:p w14:paraId="5B10900F" w14:textId="1D1FCC8B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14:paraId="5B109010" w14:textId="5B82AEEC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sdt>
          <w:sdtPr>
            <w:rPr>
              <w:rFonts w:cs="Arial"/>
              <w:color w:val="595959"/>
              <w:szCs w:val="24"/>
            </w:rPr>
            <w:alias w:val="Please select the QI evaluation"/>
            <w:id w:val="411906299"/>
            <w:placeholder>
              <w:docPart w:val="E05FAA49273441E89ED2A110C6D8C7B8"/>
            </w:placeholder>
            <w:showingPlcHdr/>
            <w:comboBox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Weak" w:value="Weak"/>
              <w:listItem w:displayText="Unsatisfactory" w:value="Unsatisfactory"/>
            </w:comboBox>
          </w:sdtPr>
          <w:sdtEndPr/>
          <w:sdtContent>
            <w:tc>
              <w:tcPr>
                <w:tcW w:w="3845" w:type="dxa"/>
                <w:vAlign w:val="center"/>
              </w:tcPr>
              <w:p w14:paraId="5B109011" w14:textId="77777777" w:rsidR="00277BA5" w:rsidRPr="00277BA5" w:rsidRDefault="00277BA5" w:rsidP="00D62A23">
                <w:pPr>
                  <w:rPr>
                    <w:color w:val="595959"/>
                  </w:rPr>
                </w:pPr>
                <w:r w:rsidRPr="00277BA5">
                  <w:rPr>
                    <w:rStyle w:val="PlaceholderText"/>
                    <w:color w:val="595959"/>
                  </w:rPr>
                  <w:t>Choose an item.</w:t>
                </w:r>
              </w:p>
            </w:tc>
          </w:sdtContent>
        </w:sdt>
      </w:tr>
      <w:tr w:rsidR="00277BA5" w:rsidRPr="00277BA5" w14:paraId="5B109016" w14:textId="77777777" w:rsidTr="006F1BAE">
        <w:tc>
          <w:tcPr>
            <w:tcW w:w="15388" w:type="dxa"/>
            <w:gridSpan w:val="4"/>
            <w:shd w:val="clear" w:color="auto" w:fill="FDE9D9" w:themeFill="accent6" w:themeFillTint="33"/>
            <w:vAlign w:val="center"/>
          </w:tcPr>
          <w:p w14:paraId="5B109013" w14:textId="77777777" w:rsidR="00277BA5" w:rsidRPr="00277BA5" w:rsidRDefault="00277BA5" w:rsidP="00D62A23">
            <w:pPr>
              <w:rPr>
                <w:rFonts w:cs="Arial"/>
                <w:b/>
                <w:color w:val="595959"/>
                <w:szCs w:val="24"/>
              </w:rPr>
            </w:pPr>
            <w:r w:rsidRPr="00277BA5">
              <w:rPr>
                <w:rFonts w:cs="Arial"/>
                <w:b/>
                <w:color w:val="595959"/>
                <w:szCs w:val="24"/>
              </w:rPr>
              <w:t xml:space="preserve">QI 2.7 Partnerships – theme 3 Impact on learners </w:t>
            </w:r>
          </w:p>
          <w:p w14:paraId="5B109014" w14:textId="77777777" w:rsidR="00277BA5" w:rsidRPr="00277BA5" w:rsidRDefault="00277BA5" w:rsidP="00D62A23">
            <w:pPr>
              <w:rPr>
                <w:rFonts w:cs="Arial"/>
                <w:color w:val="595959"/>
                <w:szCs w:val="24"/>
              </w:rPr>
            </w:pPr>
          </w:p>
          <w:p w14:paraId="5B109015" w14:textId="77777777" w:rsidR="00277BA5" w:rsidRPr="00277BA5" w:rsidRDefault="00277BA5" w:rsidP="00D62A23">
            <w:pPr>
              <w:rPr>
                <w:rFonts w:cs="Arial"/>
                <w:b/>
                <w:color w:val="595959"/>
                <w:szCs w:val="24"/>
              </w:rPr>
            </w:pPr>
            <w:r w:rsidRPr="00277BA5">
              <w:rPr>
                <w:rFonts w:cs="Arial"/>
                <w:color w:val="595959"/>
                <w:szCs w:val="24"/>
              </w:rPr>
              <w:t>The impact of parental involvement on improving children and young people’s learning.</w:t>
            </w:r>
          </w:p>
        </w:tc>
      </w:tr>
      <w:tr w:rsidR="00277BA5" w:rsidRPr="00277BA5" w14:paraId="5B10901B" w14:textId="77777777" w:rsidTr="006F1BAE">
        <w:tc>
          <w:tcPr>
            <w:tcW w:w="3844" w:type="dxa"/>
            <w:vAlign w:val="center"/>
          </w:tcPr>
          <w:p w14:paraId="5B109017" w14:textId="1923ED75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44" w:type="dxa"/>
            <w:vAlign w:val="center"/>
          </w:tcPr>
          <w:p w14:paraId="5B109018" w14:textId="4527B12F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tc>
          <w:tcPr>
            <w:tcW w:w="3855" w:type="dxa"/>
            <w:vAlign w:val="center"/>
          </w:tcPr>
          <w:p w14:paraId="5B109019" w14:textId="60C1E14B" w:rsidR="00277BA5" w:rsidRPr="00277BA5" w:rsidRDefault="00653A10" w:rsidP="00D62A23">
            <w:pPr>
              <w:rPr>
                <w:color w:val="595959"/>
              </w:rPr>
            </w:pPr>
            <w:r>
              <w:rPr>
                <w:color w:val="595959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lick here to insert text"/>
                  </w:textInput>
                </w:ffData>
              </w:fldChar>
            </w:r>
            <w:r>
              <w:rPr>
                <w:color w:val="595959"/>
                <w:szCs w:val="24"/>
              </w:rPr>
              <w:instrText xml:space="preserve"> FORMTEXT </w:instrText>
            </w:r>
            <w:r>
              <w:rPr>
                <w:color w:val="595959"/>
                <w:szCs w:val="24"/>
              </w:rPr>
            </w:r>
            <w:r>
              <w:rPr>
                <w:color w:val="595959"/>
                <w:szCs w:val="24"/>
              </w:rPr>
              <w:fldChar w:fldCharType="separate"/>
            </w:r>
            <w:r>
              <w:rPr>
                <w:noProof/>
                <w:color w:val="595959"/>
                <w:szCs w:val="24"/>
              </w:rPr>
              <w:t>Click here to insert text</w:t>
            </w:r>
            <w:r>
              <w:rPr>
                <w:color w:val="595959"/>
                <w:szCs w:val="24"/>
              </w:rPr>
              <w:fldChar w:fldCharType="end"/>
            </w:r>
          </w:p>
        </w:tc>
        <w:sdt>
          <w:sdtPr>
            <w:rPr>
              <w:rFonts w:cs="Arial"/>
              <w:color w:val="595959"/>
              <w:szCs w:val="24"/>
            </w:rPr>
            <w:alias w:val="Please select the QI evaluation"/>
            <w:id w:val="277064767"/>
            <w:placeholder>
              <w:docPart w:val="9442FF7C7F614402AC074B80B3070E76"/>
            </w:placeholder>
            <w:showingPlcHdr/>
            <w:comboBox>
              <w:listItem w:value="Choose an item."/>
              <w:listItem w:displayText="Excellent" w:value="Excellent"/>
              <w:listItem w:displayText="Very good" w:value="Very good"/>
              <w:listItem w:displayText="Good" w:value="Good"/>
              <w:listItem w:displayText="Satisfactory" w:value="Satisfactory"/>
              <w:listItem w:displayText="Weak" w:value="Weak"/>
              <w:listItem w:displayText="Unsatisfactory" w:value="Unsatisfactory"/>
            </w:comboBox>
          </w:sdtPr>
          <w:sdtEndPr/>
          <w:sdtContent>
            <w:tc>
              <w:tcPr>
                <w:tcW w:w="3845" w:type="dxa"/>
                <w:vAlign w:val="center"/>
              </w:tcPr>
              <w:p w14:paraId="5B10901A" w14:textId="77777777" w:rsidR="00277BA5" w:rsidRPr="00277BA5" w:rsidRDefault="00277BA5" w:rsidP="00D62A23">
                <w:pPr>
                  <w:rPr>
                    <w:color w:val="595959"/>
                  </w:rPr>
                </w:pPr>
                <w:r w:rsidRPr="00277BA5">
                  <w:rPr>
                    <w:rStyle w:val="PlaceholderText"/>
                    <w:color w:val="595959"/>
                  </w:rPr>
                  <w:t>Choose an item.</w:t>
                </w:r>
              </w:p>
            </w:tc>
          </w:sdtContent>
        </w:sdt>
      </w:tr>
    </w:tbl>
    <w:p w14:paraId="5B10901C" w14:textId="77777777" w:rsidR="008E4C3E" w:rsidRDefault="008E4C3E"/>
    <w:sectPr w:rsidR="008E4C3E" w:rsidSect="00674548">
      <w:headerReference w:type="default" r:id="rId14"/>
      <w:footerReference w:type="default" r:id="rId15"/>
      <w:pgSz w:w="16838" w:h="11906" w:orient="landscape"/>
      <w:pgMar w:top="1418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901F" w14:textId="77777777" w:rsidR="00D62A23" w:rsidRDefault="00D62A23" w:rsidP="00D62A23">
      <w:r>
        <w:separator/>
      </w:r>
    </w:p>
  </w:endnote>
  <w:endnote w:type="continuationSeparator" w:id="0">
    <w:p w14:paraId="5B109020" w14:textId="77777777" w:rsidR="00D62A23" w:rsidRDefault="00D62A23" w:rsidP="00D6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866907325"/>
      <w:docPartObj>
        <w:docPartGallery w:val="Page Numbers (Bottom of Page)"/>
        <w:docPartUnique/>
      </w:docPartObj>
    </w:sdtPr>
    <w:sdtEndPr>
      <w:rPr>
        <w:noProof/>
        <w:sz w:val="24"/>
        <w:szCs w:val="22"/>
      </w:rPr>
    </w:sdtEndPr>
    <w:sdtContent>
      <w:p w14:paraId="5B109022" w14:textId="45D02A4C" w:rsidR="00674548" w:rsidRDefault="00674548" w:rsidP="00674548">
        <w:pPr>
          <w:pStyle w:val="Footer"/>
          <w:tabs>
            <w:tab w:val="clear" w:pos="9026"/>
            <w:tab w:val="right" w:pos="14742"/>
          </w:tabs>
          <w:rPr>
            <w:noProof/>
          </w:rPr>
        </w:pPr>
        <w:r>
          <w:rPr>
            <w:sz w:val="20"/>
            <w:szCs w:val="20"/>
          </w:rPr>
          <w:t xml:space="preserve">Please refer to the briefing note for </w:t>
        </w:r>
        <w:proofErr w:type="spellStart"/>
        <w:r>
          <w:rPr>
            <w:sz w:val="20"/>
            <w:szCs w:val="20"/>
          </w:rPr>
          <w:t>headteachers</w:t>
        </w:r>
        <w:proofErr w:type="spellEnd"/>
        <w:r>
          <w:rPr>
            <w:sz w:val="20"/>
            <w:szCs w:val="20"/>
          </w:rPr>
          <w:t xml:space="preserve"> for guidance on completing this self-evaluation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434">
          <w:rPr>
            <w:noProof/>
          </w:rPr>
          <w:t>1</w:t>
        </w:r>
        <w:r>
          <w:rPr>
            <w:noProof/>
          </w:rPr>
          <w:fldChar w:fldCharType="end"/>
        </w:r>
      </w:p>
      <w:p w14:paraId="5B109023" w14:textId="77777777" w:rsidR="00674548" w:rsidRDefault="00226434" w:rsidP="00674548">
        <w:pPr>
          <w:pStyle w:val="Footer"/>
          <w:tabs>
            <w:tab w:val="clear" w:pos="9026"/>
            <w:tab w:val="right" w:pos="14742"/>
          </w:tabs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45951595"/>
      <w:docPartObj>
        <w:docPartGallery w:val="Page Numbers (Bottom of Page)"/>
        <w:docPartUnique/>
      </w:docPartObj>
    </w:sdtPr>
    <w:sdtEndPr>
      <w:rPr>
        <w:noProof/>
        <w:sz w:val="24"/>
        <w:szCs w:val="22"/>
      </w:rPr>
    </w:sdtEndPr>
    <w:sdtContent>
      <w:p w14:paraId="5B109025" w14:textId="4F481ADF" w:rsidR="00F17792" w:rsidRDefault="00F17792" w:rsidP="00674548">
        <w:pPr>
          <w:pStyle w:val="Footer"/>
          <w:tabs>
            <w:tab w:val="clear" w:pos="9026"/>
            <w:tab w:val="right" w:pos="14742"/>
          </w:tabs>
          <w:rPr>
            <w:noProof/>
          </w:rPr>
        </w:pPr>
        <w:r>
          <w:rPr>
            <w:sz w:val="20"/>
            <w:szCs w:val="20"/>
          </w:rPr>
          <w:t xml:space="preserve">Please refer to the briefing note for </w:t>
        </w:r>
        <w:proofErr w:type="spellStart"/>
        <w:r>
          <w:rPr>
            <w:sz w:val="20"/>
            <w:szCs w:val="20"/>
          </w:rPr>
          <w:t>headteachers</w:t>
        </w:r>
        <w:proofErr w:type="spellEnd"/>
        <w:r>
          <w:rPr>
            <w:sz w:val="20"/>
            <w:szCs w:val="20"/>
          </w:rPr>
          <w:t xml:space="preserve"> for guidance on completing this self-evaluation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434">
          <w:rPr>
            <w:noProof/>
          </w:rPr>
          <w:t>2</w:t>
        </w:r>
        <w:r>
          <w:rPr>
            <w:noProof/>
          </w:rPr>
          <w:fldChar w:fldCharType="end"/>
        </w:r>
      </w:p>
      <w:p w14:paraId="5B109026" w14:textId="77777777" w:rsidR="00F17792" w:rsidRDefault="00226434" w:rsidP="00674548">
        <w:pPr>
          <w:pStyle w:val="Footer"/>
          <w:tabs>
            <w:tab w:val="clear" w:pos="9026"/>
            <w:tab w:val="right" w:pos="14742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901D" w14:textId="77777777" w:rsidR="00D62A23" w:rsidRDefault="00D62A23" w:rsidP="00D62A23">
      <w:r>
        <w:separator/>
      </w:r>
    </w:p>
  </w:footnote>
  <w:footnote w:type="continuationSeparator" w:id="0">
    <w:p w14:paraId="5B10901E" w14:textId="77777777" w:rsidR="00D62A23" w:rsidRDefault="00D62A23" w:rsidP="00D6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9021" w14:textId="77777777" w:rsidR="00D62A23" w:rsidRDefault="00D62A23" w:rsidP="00F17792">
    <w:pPr>
      <w:pStyle w:val="Header"/>
      <w:tabs>
        <w:tab w:val="clear" w:pos="4513"/>
        <w:tab w:val="clear" w:pos="9026"/>
        <w:tab w:val="left" w:pos="4605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109027" wp14:editId="5B109028">
          <wp:simplePos x="0" y="0"/>
          <wp:positionH relativeFrom="column">
            <wp:posOffset>-66675</wp:posOffset>
          </wp:positionH>
          <wp:positionV relativeFrom="paragraph">
            <wp:posOffset>-350520</wp:posOffset>
          </wp:positionV>
          <wp:extent cx="1619250" cy="647700"/>
          <wp:effectExtent l="0" t="0" r="0" b="0"/>
          <wp:wrapNone/>
          <wp:docPr id="4" name="Picture 4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79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09024" w14:textId="77777777" w:rsidR="00F17792" w:rsidRDefault="00F17792" w:rsidP="00F17792">
    <w:pPr>
      <w:pStyle w:val="Header"/>
      <w:tabs>
        <w:tab w:val="clear" w:pos="4513"/>
        <w:tab w:val="clear" w:pos="9026"/>
        <w:tab w:val="left" w:pos="460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B109029" wp14:editId="5B10902A">
          <wp:simplePos x="0" y="0"/>
          <wp:positionH relativeFrom="column">
            <wp:posOffset>-66675</wp:posOffset>
          </wp:positionH>
          <wp:positionV relativeFrom="paragraph">
            <wp:posOffset>-350520</wp:posOffset>
          </wp:positionV>
          <wp:extent cx="1619250" cy="647700"/>
          <wp:effectExtent l="0" t="0" r="0" b="0"/>
          <wp:wrapNone/>
          <wp:docPr id="5" name="Picture 5" descr="Education Scotland RGB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tion Scotland RGB (45mm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7941"/>
    <w:multiLevelType w:val="hybridMultilevel"/>
    <w:tmpl w:val="F8F69994"/>
    <w:lvl w:ilvl="0" w:tplc="E55220D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A5"/>
    <w:rsid w:val="00092066"/>
    <w:rsid w:val="000E0DE8"/>
    <w:rsid w:val="000E5CDC"/>
    <w:rsid w:val="00127B39"/>
    <w:rsid w:val="00226434"/>
    <w:rsid w:val="00266F6C"/>
    <w:rsid w:val="00277BA5"/>
    <w:rsid w:val="00290180"/>
    <w:rsid w:val="002C6339"/>
    <w:rsid w:val="00444C14"/>
    <w:rsid w:val="0055675B"/>
    <w:rsid w:val="00653401"/>
    <w:rsid w:val="00653A10"/>
    <w:rsid w:val="00674548"/>
    <w:rsid w:val="006F1BAE"/>
    <w:rsid w:val="00737A34"/>
    <w:rsid w:val="00765AF5"/>
    <w:rsid w:val="007D6124"/>
    <w:rsid w:val="007E7A43"/>
    <w:rsid w:val="008953B7"/>
    <w:rsid w:val="008E4C3E"/>
    <w:rsid w:val="00B65560"/>
    <w:rsid w:val="00D62A23"/>
    <w:rsid w:val="00DD65BD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108FCB"/>
  <w15:docId w15:val="{18D6B561-F976-4F1D-86F5-47BE548C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43"/>
  </w:style>
  <w:style w:type="paragraph" w:styleId="Heading1">
    <w:name w:val="heading 1"/>
    <w:basedOn w:val="Normal"/>
    <w:next w:val="Normal"/>
    <w:link w:val="Heading1Char"/>
    <w:uiPriority w:val="9"/>
    <w:qFormat/>
    <w:rsid w:val="007E7A43"/>
    <w:pPr>
      <w:keepNext/>
      <w:keepLines/>
      <w:outlineLvl w:val="0"/>
    </w:pPr>
    <w:rPr>
      <w:rFonts w:eastAsiaTheme="majorEastAsia" w:cstheme="majorBidi"/>
      <w:bCs/>
      <w:color w:val="009BAA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7A43"/>
    <w:pPr>
      <w:outlineLvl w:val="1"/>
    </w:pPr>
    <w:rPr>
      <w:bCs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5560"/>
    <w:pPr>
      <w:keepNext/>
      <w:keepLines/>
      <w:spacing w:before="200"/>
      <w:ind w:right="2835"/>
      <w:outlineLvl w:val="2"/>
    </w:pPr>
    <w:rPr>
      <w:rFonts w:eastAsiaTheme="majorEastAsia" w:cstheme="majorBidi"/>
      <w:b/>
      <w:bCs/>
      <w:color w:val="009BA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53B7"/>
    <w:pPr>
      <w:widowControl w:val="0"/>
      <w:outlineLvl w:val="3"/>
    </w:pPr>
    <w:rPr>
      <w:rFonts w:eastAsiaTheme="majorEastAsia" w:cstheme="majorBidi"/>
      <w:b/>
      <w:bCs/>
      <w:iCs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43"/>
    <w:rPr>
      <w:rFonts w:eastAsiaTheme="majorEastAsia" w:cstheme="majorBidi"/>
      <w:bCs/>
      <w:color w:val="009BAA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7A43"/>
    <w:rPr>
      <w:rFonts w:eastAsiaTheme="majorEastAsia" w:cstheme="majorBidi"/>
      <w:color w:val="009BA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5560"/>
    <w:rPr>
      <w:rFonts w:ascii="Arial" w:eastAsiaTheme="majorEastAsia" w:hAnsi="Arial" w:cstheme="majorBidi"/>
      <w:b/>
      <w:bCs/>
      <w:color w:val="009BAA"/>
    </w:rPr>
  </w:style>
  <w:style w:type="paragraph" w:customStyle="1" w:styleId="Subheading4">
    <w:name w:val="Sub heading 4"/>
    <w:basedOn w:val="Normal"/>
    <w:next w:val="Normal"/>
    <w:link w:val="Subheading4Char"/>
    <w:qFormat/>
    <w:rsid w:val="00B65560"/>
    <w:pPr>
      <w:widowControl w:val="0"/>
      <w:ind w:right="2835"/>
    </w:pPr>
    <w:rPr>
      <w:rFonts w:eastAsiaTheme="majorEastAsia" w:cs="Arial"/>
      <w:b/>
      <w:bCs/>
      <w:iCs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Subheading4Char">
    <w:name w:val="Sub heading 4 Char"/>
    <w:basedOn w:val="DefaultParagraphFont"/>
    <w:link w:val="Subheading4"/>
    <w:rsid w:val="00B65560"/>
    <w:rPr>
      <w:rFonts w:ascii="Arial" w:eastAsiaTheme="majorEastAsia" w:hAnsi="Arial" w:cs="Arial"/>
      <w:b/>
      <w:bCs/>
      <w:iCs/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customStyle="1" w:styleId="Heading4Char">
    <w:name w:val="Heading 4 Char"/>
    <w:basedOn w:val="DefaultParagraphFont"/>
    <w:link w:val="Heading4"/>
    <w:uiPriority w:val="9"/>
    <w:rsid w:val="008953B7"/>
    <w:rPr>
      <w:rFonts w:eastAsiaTheme="majorEastAsia" w:cstheme="majorBidi"/>
      <w:b/>
      <w:bCs/>
      <w:iCs/>
      <w:color w:val="595959" w:themeColor="text1" w:themeTint="A6"/>
      <w:sz w:val="22"/>
    </w:rPr>
  </w:style>
  <w:style w:type="paragraph" w:styleId="Title">
    <w:name w:val="Title"/>
    <w:aliases w:val="Header3"/>
    <w:basedOn w:val="Normal"/>
    <w:next w:val="Normal"/>
    <w:link w:val="TitleChar"/>
    <w:uiPriority w:val="10"/>
    <w:qFormat/>
    <w:rsid w:val="007E7A43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color w:val="009BAA"/>
      <w:spacing w:val="5"/>
      <w:kern w:val="28"/>
      <w:szCs w:val="52"/>
    </w:rPr>
  </w:style>
  <w:style w:type="character" w:customStyle="1" w:styleId="TitleChar">
    <w:name w:val="Title Char"/>
    <w:aliases w:val="Header3 Char"/>
    <w:basedOn w:val="DefaultParagraphFont"/>
    <w:link w:val="Title"/>
    <w:uiPriority w:val="10"/>
    <w:rsid w:val="007E7A43"/>
    <w:rPr>
      <w:rFonts w:eastAsiaTheme="majorEastAsia" w:cstheme="majorBidi"/>
      <w:b/>
      <w:color w:val="009BAA"/>
      <w:spacing w:val="5"/>
      <w:kern w:val="28"/>
      <w:szCs w:val="52"/>
    </w:rPr>
  </w:style>
  <w:style w:type="table" w:styleId="TableGrid">
    <w:name w:val="Table Grid"/>
    <w:basedOn w:val="TableNormal"/>
    <w:uiPriority w:val="59"/>
    <w:rsid w:val="0027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7B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2A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A23"/>
  </w:style>
  <w:style w:type="paragraph" w:styleId="Footer">
    <w:name w:val="footer"/>
    <w:basedOn w:val="Normal"/>
    <w:link w:val="FooterChar"/>
    <w:uiPriority w:val="99"/>
    <w:unhideWhenUsed/>
    <w:rsid w:val="00D62A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A23"/>
  </w:style>
  <w:style w:type="character" w:styleId="Hyperlink">
    <w:name w:val="Hyperlink"/>
    <w:uiPriority w:val="99"/>
    <w:rsid w:val="00674548"/>
    <w:rPr>
      <w:color w:val="0000FF"/>
      <w:u w:val="single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34"/>
    <w:qFormat/>
    <w:rsid w:val="00127B39"/>
    <w:pPr>
      <w:numPr>
        <w:numId w:val="1"/>
      </w:numPr>
      <w:spacing w:line="276" w:lineRule="auto"/>
      <w:contextualSpacing/>
    </w:pPr>
    <w:rPr>
      <w:rFonts w:eastAsiaTheme="minorEastAsia"/>
      <w:color w:val="595959" w:themeColor="text1" w:themeTint="A6"/>
      <w:szCs w:val="24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34"/>
    <w:locked/>
    <w:rsid w:val="00127B39"/>
    <w:rPr>
      <w:rFonts w:eastAsiaTheme="minorEastAsia"/>
      <w:color w:val="595959" w:themeColor="text1" w:themeTint="A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scotland.gov.uk/resources/h/hgios4/introduction.asp?strReferringChannel=inspectionandreview&amp;strReferringPageID=tcm:4-682712-64&amp;class=l1+d14770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F9470C4CA42AD8136144B5632D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4957-AA7B-4BCA-A281-4C3C8EE115C8}"/>
      </w:docPartPr>
      <w:docPartBody>
        <w:p w:rsidR="00B55842" w:rsidRDefault="00BE4212" w:rsidP="00BE4212">
          <w:pPr>
            <w:pStyle w:val="66FF9470C4CA42AD8136144B5632D8DB"/>
          </w:pPr>
          <w:r w:rsidRPr="006A173E">
            <w:rPr>
              <w:rStyle w:val="PlaceholderText"/>
            </w:rPr>
            <w:t>Choose an item.</w:t>
          </w:r>
        </w:p>
      </w:docPartBody>
    </w:docPart>
    <w:docPart>
      <w:docPartPr>
        <w:name w:val="B5B193FB594042BDBD23C1209381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97143-3D10-4FDF-A19E-D2B69C984F24}"/>
      </w:docPartPr>
      <w:docPartBody>
        <w:p w:rsidR="00B55842" w:rsidRDefault="00BE4212" w:rsidP="00BE4212">
          <w:pPr>
            <w:pStyle w:val="B5B193FB594042BDBD23C12093812F74"/>
          </w:pPr>
          <w:r w:rsidRPr="006A173E">
            <w:rPr>
              <w:rStyle w:val="PlaceholderText"/>
            </w:rPr>
            <w:t>Choose an item.</w:t>
          </w:r>
        </w:p>
      </w:docPartBody>
    </w:docPart>
    <w:docPart>
      <w:docPartPr>
        <w:name w:val="8D16972141F84D689187619465093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4D80A-F9EE-42ED-91BF-E4BFC21FBF99}"/>
      </w:docPartPr>
      <w:docPartBody>
        <w:p w:rsidR="00B55842" w:rsidRDefault="00BE4212" w:rsidP="00BE4212">
          <w:pPr>
            <w:pStyle w:val="8D16972141F84D6891876194650939E5"/>
          </w:pPr>
          <w:r w:rsidRPr="006A173E">
            <w:rPr>
              <w:rStyle w:val="PlaceholderText"/>
            </w:rPr>
            <w:t>Choose an item.</w:t>
          </w:r>
        </w:p>
      </w:docPartBody>
    </w:docPart>
    <w:docPart>
      <w:docPartPr>
        <w:name w:val="E05FAA49273441E89ED2A110C6D8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A7E8-A048-411D-9448-3B1980CB04CD}"/>
      </w:docPartPr>
      <w:docPartBody>
        <w:p w:rsidR="00B55842" w:rsidRDefault="00BE4212" w:rsidP="00BE4212">
          <w:pPr>
            <w:pStyle w:val="E05FAA49273441E89ED2A110C6D8C7B8"/>
          </w:pPr>
          <w:r w:rsidRPr="006A173E">
            <w:rPr>
              <w:rStyle w:val="PlaceholderText"/>
            </w:rPr>
            <w:t>Choose an item.</w:t>
          </w:r>
        </w:p>
      </w:docPartBody>
    </w:docPart>
    <w:docPart>
      <w:docPartPr>
        <w:name w:val="9442FF7C7F614402AC074B80B307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2FC2-8BCC-4CD5-8936-A286206F3A0F}"/>
      </w:docPartPr>
      <w:docPartBody>
        <w:p w:rsidR="00B55842" w:rsidRDefault="00BE4212" w:rsidP="00BE4212">
          <w:pPr>
            <w:pStyle w:val="9442FF7C7F614402AC074B80B3070E76"/>
          </w:pPr>
          <w:r w:rsidRPr="006A173E">
            <w:rPr>
              <w:rStyle w:val="PlaceholderText"/>
            </w:rPr>
            <w:t>Choose an item.</w:t>
          </w:r>
        </w:p>
      </w:docPartBody>
    </w:docPart>
    <w:docPart>
      <w:docPartPr>
        <w:name w:val="A09287EBC0FD4B538A4A61E46AF4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C955-5A87-48DA-91DB-3E7E1FE33AF2}"/>
      </w:docPartPr>
      <w:docPartBody>
        <w:p w:rsidR="00B55842" w:rsidRDefault="00BE4212" w:rsidP="00BE4212">
          <w:pPr>
            <w:pStyle w:val="A09287EBC0FD4B538A4A61E46AF45595"/>
          </w:pPr>
          <w:r w:rsidRPr="006A173E">
            <w:rPr>
              <w:rStyle w:val="PlaceholderText"/>
            </w:rPr>
            <w:t>Choose an item.</w:t>
          </w:r>
        </w:p>
      </w:docPartBody>
    </w:docPart>
    <w:docPart>
      <w:docPartPr>
        <w:name w:val="435DFE8D015B43EA9D83AFA7D4CC6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CA86A-F609-410B-B7CB-6398E04B4593}"/>
      </w:docPartPr>
      <w:docPartBody>
        <w:p w:rsidR="00B55842" w:rsidRDefault="00BE4212" w:rsidP="00BE4212">
          <w:pPr>
            <w:pStyle w:val="435DFE8D015B43EA9D83AFA7D4CC6E1B"/>
          </w:pPr>
          <w:r w:rsidRPr="003F61F8">
            <w:rPr>
              <w:rStyle w:val="PlaceholderText"/>
            </w:rPr>
            <w:t>Click here to enter text.</w:t>
          </w:r>
        </w:p>
      </w:docPartBody>
    </w:docPart>
    <w:docPart>
      <w:docPartPr>
        <w:name w:val="68C81F870E10495A9CB45FD69662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7D55-2DFB-45B4-A611-9E1970A3A047}"/>
      </w:docPartPr>
      <w:docPartBody>
        <w:p w:rsidR="00B55842" w:rsidRDefault="00BE4212" w:rsidP="00BE4212">
          <w:pPr>
            <w:pStyle w:val="68C81F870E10495A9CB45FD696622878"/>
          </w:pPr>
          <w:r w:rsidRPr="003F61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12"/>
    <w:rsid w:val="005E7EC3"/>
    <w:rsid w:val="00B55842"/>
    <w:rsid w:val="00BE4212"/>
    <w:rsid w:val="00C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3099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EC3"/>
    <w:rPr>
      <w:color w:val="808080"/>
    </w:rPr>
  </w:style>
  <w:style w:type="paragraph" w:customStyle="1" w:styleId="0BF0DF710ECE4DD68FDF16C521D8ADFD">
    <w:name w:val="0BF0DF710ECE4DD68FDF16C521D8ADFD"/>
    <w:rsid w:val="00BE4212"/>
  </w:style>
  <w:style w:type="paragraph" w:customStyle="1" w:styleId="30893532D94B4AD08EA6A6AEE68C433D">
    <w:name w:val="30893532D94B4AD08EA6A6AEE68C433D"/>
    <w:rsid w:val="00BE4212"/>
  </w:style>
  <w:style w:type="paragraph" w:customStyle="1" w:styleId="AC88CB2E7869416F8AD1D8CEB1D61DFC">
    <w:name w:val="AC88CB2E7869416F8AD1D8CEB1D61DFC"/>
    <w:rsid w:val="00BE4212"/>
  </w:style>
  <w:style w:type="paragraph" w:customStyle="1" w:styleId="A479BB4D50734E39BA2A78BFCDCCBBEC">
    <w:name w:val="A479BB4D50734E39BA2A78BFCDCCBBEC"/>
    <w:rsid w:val="00BE4212"/>
  </w:style>
  <w:style w:type="paragraph" w:customStyle="1" w:styleId="66FF9470C4CA42AD8136144B5632D8DB">
    <w:name w:val="66FF9470C4CA42AD8136144B5632D8DB"/>
    <w:rsid w:val="00BE4212"/>
  </w:style>
  <w:style w:type="paragraph" w:customStyle="1" w:styleId="04290D5500314936A1F7BE0B1A30A1FD">
    <w:name w:val="04290D5500314936A1F7BE0B1A30A1FD"/>
    <w:rsid w:val="00BE4212"/>
  </w:style>
  <w:style w:type="paragraph" w:customStyle="1" w:styleId="75D3311541CD49AFB915D06BCD7F210B">
    <w:name w:val="75D3311541CD49AFB915D06BCD7F210B"/>
    <w:rsid w:val="00BE4212"/>
  </w:style>
  <w:style w:type="paragraph" w:customStyle="1" w:styleId="8FC9953492DC49F69259CBC2F1DCC1CE">
    <w:name w:val="8FC9953492DC49F69259CBC2F1DCC1CE"/>
    <w:rsid w:val="00BE4212"/>
  </w:style>
  <w:style w:type="paragraph" w:customStyle="1" w:styleId="B5B193FB594042BDBD23C12093812F74">
    <w:name w:val="B5B193FB594042BDBD23C12093812F74"/>
    <w:rsid w:val="00BE4212"/>
  </w:style>
  <w:style w:type="paragraph" w:customStyle="1" w:styleId="42D86798FE014CF08336E96C31EDD9C0">
    <w:name w:val="42D86798FE014CF08336E96C31EDD9C0"/>
    <w:rsid w:val="00BE4212"/>
  </w:style>
  <w:style w:type="paragraph" w:customStyle="1" w:styleId="B7A084485E1D401BA5F83335CA4C06B5">
    <w:name w:val="B7A084485E1D401BA5F83335CA4C06B5"/>
    <w:rsid w:val="00BE4212"/>
  </w:style>
  <w:style w:type="paragraph" w:customStyle="1" w:styleId="CE659DDD49324AB0800A0483F8B4954F">
    <w:name w:val="CE659DDD49324AB0800A0483F8B4954F"/>
    <w:rsid w:val="00BE4212"/>
  </w:style>
  <w:style w:type="paragraph" w:customStyle="1" w:styleId="8D16972141F84D6891876194650939E5">
    <w:name w:val="8D16972141F84D6891876194650939E5"/>
    <w:rsid w:val="00BE4212"/>
  </w:style>
  <w:style w:type="paragraph" w:customStyle="1" w:styleId="99F34118303A411C90AB3349182FB6E0">
    <w:name w:val="99F34118303A411C90AB3349182FB6E0"/>
    <w:rsid w:val="00BE4212"/>
  </w:style>
  <w:style w:type="paragraph" w:customStyle="1" w:styleId="7694C6E960CC47A4B5DF211A2657750C">
    <w:name w:val="7694C6E960CC47A4B5DF211A2657750C"/>
    <w:rsid w:val="00BE4212"/>
  </w:style>
  <w:style w:type="paragraph" w:customStyle="1" w:styleId="03768A03BE4D45CDB310F2ED5A9DE184">
    <w:name w:val="03768A03BE4D45CDB310F2ED5A9DE184"/>
    <w:rsid w:val="00BE4212"/>
  </w:style>
  <w:style w:type="paragraph" w:customStyle="1" w:styleId="FFC5C243FD304C3F91BF04A25EEAC9B0">
    <w:name w:val="FFC5C243FD304C3F91BF04A25EEAC9B0"/>
    <w:rsid w:val="00BE4212"/>
  </w:style>
  <w:style w:type="paragraph" w:customStyle="1" w:styleId="8F57F66641BC413381EB3B6886503974">
    <w:name w:val="8F57F66641BC413381EB3B6886503974"/>
    <w:rsid w:val="00BE4212"/>
  </w:style>
  <w:style w:type="paragraph" w:customStyle="1" w:styleId="F3B9D67CFAAB4B9FBDD5F571FFCD6AA2">
    <w:name w:val="F3B9D67CFAAB4B9FBDD5F571FFCD6AA2"/>
    <w:rsid w:val="00BE4212"/>
  </w:style>
  <w:style w:type="paragraph" w:customStyle="1" w:styleId="1F0D76C579C645B885514AA9D6E36D7B">
    <w:name w:val="1F0D76C579C645B885514AA9D6E36D7B"/>
    <w:rsid w:val="00BE4212"/>
  </w:style>
  <w:style w:type="paragraph" w:customStyle="1" w:styleId="48B013A00DAA4B1FA2798A5B6CF23849">
    <w:name w:val="48B013A00DAA4B1FA2798A5B6CF23849"/>
    <w:rsid w:val="00BE4212"/>
  </w:style>
  <w:style w:type="paragraph" w:customStyle="1" w:styleId="8FEE790F999D4E2BBA1629CCD1B8BE40">
    <w:name w:val="8FEE790F999D4E2BBA1629CCD1B8BE40"/>
    <w:rsid w:val="00BE4212"/>
  </w:style>
  <w:style w:type="paragraph" w:customStyle="1" w:styleId="5E5C95E0D8614A7B972D31A7F72998E5">
    <w:name w:val="5E5C95E0D8614A7B972D31A7F72998E5"/>
    <w:rsid w:val="00BE4212"/>
  </w:style>
  <w:style w:type="paragraph" w:customStyle="1" w:styleId="21F83598DDCA428683E06768E5029A5A">
    <w:name w:val="21F83598DDCA428683E06768E5029A5A"/>
    <w:rsid w:val="00BE4212"/>
  </w:style>
  <w:style w:type="paragraph" w:customStyle="1" w:styleId="7E824F29716F480D9E1D662B73C52BC9">
    <w:name w:val="7E824F29716F480D9E1D662B73C52BC9"/>
    <w:rsid w:val="00BE4212"/>
  </w:style>
  <w:style w:type="paragraph" w:customStyle="1" w:styleId="3F978666AF924E8BAA5ED8F3FC6A7643">
    <w:name w:val="3F978666AF924E8BAA5ED8F3FC6A7643"/>
    <w:rsid w:val="00BE4212"/>
  </w:style>
  <w:style w:type="paragraph" w:customStyle="1" w:styleId="DBACB381D7DC4FCFB21D343BE89141F8">
    <w:name w:val="DBACB381D7DC4FCFB21D343BE89141F8"/>
    <w:rsid w:val="00BE4212"/>
  </w:style>
  <w:style w:type="paragraph" w:customStyle="1" w:styleId="1E6069778FFC426FA80548CD58F713D6">
    <w:name w:val="1E6069778FFC426FA80548CD58F713D6"/>
    <w:rsid w:val="00BE4212"/>
  </w:style>
  <w:style w:type="paragraph" w:customStyle="1" w:styleId="F155EA3722914BFF989890400BE26A0D">
    <w:name w:val="F155EA3722914BFF989890400BE26A0D"/>
    <w:rsid w:val="00BE4212"/>
  </w:style>
  <w:style w:type="paragraph" w:customStyle="1" w:styleId="EF0D3142A9AA4AB79C43083C343431CA">
    <w:name w:val="EF0D3142A9AA4AB79C43083C343431CA"/>
    <w:rsid w:val="00BE4212"/>
  </w:style>
  <w:style w:type="paragraph" w:customStyle="1" w:styleId="28DBD147C1F34479825D23115F06C137">
    <w:name w:val="28DBD147C1F34479825D23115F06C137"/>
    <w:rsid w:val="00BE4212"/>
  </w:style>
  <w:style w:type="paragraph" w:customStyle="1" w:styleId="068E2B07C51E458BB007388FB1441156">
    <w:name w:val="068E2B07C51E458BB007388FB1441156"/>
    <w:rsid w:val="00BE4212"/>
  </w:style>
  <w:style w:type="paragraph" w:customStyle="1" w:styleId="B71778F185C143D2A4E64BE4E7222B6D">
    <w:name w:val="B71778F185C143D2A4E64BE4E7222B6D"/>
    <w:rsid w:val="00BE4212"/>
  </w:style>
  <w:style w:type="paragraph" w:customStyle="1" w:styleId="E1B711E79CBE4987BF1EDE1ABE7348AE">
    <w:name w:val="E1B711E79CBE4987BF1EDE1ABE7348AE"/>
    <w:rsid w:val="00BE4212"/>
  </w:style>
  <w:style w:type="paragraph" w:customStyle="1" w:styleId="E05FAA49273441E89ED2A110C6D8C7B8">
    <w:name w:val="E05FAA49273441E89ED2A110C6D8C7B8"/>
    <w:rsid w:val="00BE4212"/>
  </w:style>
  <w:style w:type="paragraph" w:customStyle="1" w:styleId="CE05FAA64780440FB901E185EA9B9E03">
    <w:name w:val="CE05FAA64780440FB901E185EA9B9E03"/>
    <w:rsid w:val="00BE4212"/>
  </w:style>
  <w:style w:type="paragraph" w:customStyle="1" w:styleId="B64475C9000A4904B6759B5436910FB9">
    <w:name w:val="B64475C9000A4904B6759B5436910FB9"/>
    <w:rsid w:val="00BE4212"/>
  </w:style>
  <w:style w:type="paragraph" w:customStyle="1" w:styleId="8DA9DC76012B40AF81F890ED331FB954">
    <w:name w:val="8DA9DC76012B40AF81F890ED331FB954"/>
    <w:rsid w:val="00BE4212"/>
  </w:style>
  <w:style w:type="paragraph" w:customStyle="1" w:styleId="65E779B3D42F4DA29B323EA2FE8151F3">
    <w:name w:val="65E779B3D42F4DA29B323EA2FE8151F3"/>
    <w:rsid w:val="00BE4212"/>
  </w:style>
  <w:style w:type="paragraph" w:customStyle="1" w:styleId="9442FF7C7F614402AC074B80B3070E76">
    <w:name w:val="9442FF7C7F614402AC074B80B3070E76"/>
    <w:rsid w:val="00BE4212"/>
  </w:style>
  <w:style w:type="paragraph" w:customStyle="1" w:styleId="E23300615E7E4881987B2B8B8DD53215">
    <w:name w:val="E23300615E7E4881987B2B8B8DD53215"/>
    <w:rsid w:val="00BE4212"/>
  </w:style>
  <w:style w:type="paragraph" w:customStyle="1" w:styleId="A09287EBC0FD4B538A4A61E46AF45595">
    <w:name w:val="A09287EBC0FD4B538A4A61E46AF45595"/>
    <w:rsid w:val="00BE4212"/>
  </w:style>
  <w:style w:type="paragraph" w:customStyle="1" w:styleId="435DFE8D015B43EA9D83AFA7D4CC6E1B">
    <w:name w:val="435DFE8D015B43EA9D83AFA7D4CC6E1B"/>
    <w:rsid w:val="00BE4212"/>
  </w:style>
  <w:style w:type="paragraph" w:customStyle="1" w:styleId="68C81F870E10495A9CB45FD696622878">
    <w:name w:val="68C81F870E10495A9CB45FD696622878"/>
    <w:rsid w:val="00BE4212"/>
  </w:style>
  <w:style w:type="paragraph" w:customStyle="1" w:styleId="D1B6B45783C74D4CBA35337A4E4B2219">
    <w:name w:val="D1B6B45783C74D4CBA35337A4E4B2219"/>
    <w:rsid w:val="005E7EC3"/>
    <w:pPr>
      <w:spacing w:after="160" w:line="259" w:lineRule="auto"/>
    </w:pPr>
  </w:style>
  <w:style w:type="paragraph" w:customStyle="1" w:styleId="C6B09C1920F9404ABF9D7779B11D3626">
    <w:name w:val="C6B09C1920F9404ABF9D7779B11D3626"/>
    <w:rsid w:val="005E7EC3"/>
    <w:pPr>
      <w:spacing w:after="160" w:line="259" w:lineRule="auto"/>
    </w:pPr>
  </w:style>
  <w:style w:type="paragraph" w:customStyle="1" w:styleId="4E1F279DC27E4052B41978C008A73BE2">
    <w:name w:val="4E1F279DC27E4052B41978C008A73BE2"/>
    <w:rsid w:val="005E7EC3"/>
    <w:pPr>
      <w:spacing w:after="160" w:line="259" w:lineRule="auto"/>
    </w:pPr>
  </w:style>
  <w:style w:type="paragraph" w:customStyle="1" w:styleId="470F3DDB08734C648D70872700E45919">
    <w:name w:val="470F3DDB08734C648D70872700E45919"/>
    <w:rsid w:val="005E7EC3"/>
    <w:pPr>
      <w:spacing w:after="160" w:line="259" w:lineRule="auto"/>
    </w:pPr>
  </w:style>
  <w:style w:type="paragraph" w:customStyle="1" w:styleId="BC52FE474E2D43C3AE50E81869C40209">
    <w:name w:val="BC52FE474E2D43C3AE50E81869C40209"/>
    <w:rsid w:val="005E7EC3"/>
    <w:pPr>
      <w:spacing w:after="160" w:line="259" w:lineRule="auto"/>
    </w:pPr>
  </w:style>
  <w:style w:type="paragraph" w:customStyle="1" w:styleId="33E67B29EBB24BA0A5B7D0FFA3EE00F9">
    <w:name w:val="33E67B29EBB24BA0A5B7D0FFA3EE00F9"/>
    <w:rsid w:val="005E7EC3"/>
    <w:pPr>
      <w:spacing w:after="160" w:line="259" w:lineRule="auto"/>
    </w:pPr>
  </w:style>
  <w:style w:type="paragraph" w:customStyle="1" w:styleId="205CB7A850694B50A60F327BE032A120">
    <w:name w:val="205CB7A850694B50A60F327BE032A120"/>
    <w:rsid w:val="005E7EC3"/>
    <w:pPr>
      <w:spacing w:after="160" w:line="259" w:lineRule="auto"/>
    </w:pPr>
  </w:style>
  <w:style w:type="paragraph" w:customStyle="1" w:styleId="E381F7EC6058410E837409634064996F">
    <w:name w:val="E381F7EC6058410E837409634064996F"/>
    <w:rsid w:val="005E7EC3"/>
    <w:pPr>
      <w:spacing w:after="160" w:line="259" w:lineRule="auto"/>
    </w:pPr>
  </w:style>
  <w:style w:type="paragraph" w:customStyle="1" w:styleId="040FAE04DE524205B9A3E76F9C8D494D">
    <w:name w:val="040FAE04DE524205B9A3E76F9C8D494D"/>
    <w:rsid w:val="005E7EC3"/>
    <w:pPr>
      <w:spacing w:after="160" w:line="259" w:lineRule="auto"/>
    </w:pPr>
  </w:style>
  <w:style w:type="paragraph" w:customStyle="1" w:styleId="8875145F16A94AD2A079D23F5D28C108">
    <w:name w:val="8875145F16A94AD2A079D23F5D28C108"/>
    <w:rsid w:val="005E7EC3"/>
    <w:pPr>
      <w:spacing w:after="160" w:line="259" w:lineRule="auto"/>
    </w:pPr>
  </w:style>
  <w:style w:type="paragraph" w:customStyle="1" w:styleId="A7DCCE623D6A484A881D19E69811B4BB">
    <w:name w:val="A7DCCE623D6A484A881D19E69811B4BB"/>
    <w:rsid w:val="005E7EC3"/>
    <w:pPr>
      <w:spacing w:after="160" w:line="259" w:lineRule="auto"/>
    </w:pPr>
  </w:style>
  <w:style w:type="paragraph" w:customStyle="1" w:styleId="7EB84724314848C6ACD8939594333A20">
    <w:name w:val="7EB84724314848C6ACD8939594333A20"/>
    <w:rsid w:val="005E7EC3"/>
    <w:pPr>
      <w:spacing w:after="160" w:line="259" w:lineRule="auto"/>
    </w:pPr>
  </w:style>
  <w:style w:type="paragraph" w:customStyle="1" w:styleId="49F31487C80C4CCC83D255A29EF4B4C4">
    <w:name w:val="49F31487C80C4CCC83D255A29EF4B4C4"/>
    <w:rsid w:val="005E7EC3"/>
    <w:pPr>
      <w:spacing w:after="160" w:line="259" w:lineRule="auto"/>
    </w:pPr>
  </w:style>
  <w:style w:type="paragraph" w:customStyle="1" w:styleId="6DDC7A5D95ED4F888F2174E3461C75EB">
    <w:name w:val="6DDC7A5D95ED4F888F2174E3461C75EB"/>
    <w:rsid w:val="005E7EC3"/>
    <w:pPr>
      <w:spacing w:after="160" w:line="259" w:lineRule="auto"/>
    </w:pPr>
  </w:style>
  <w:style w:type="paragraph" w:customStyle="1" w:styleId="0D7988D3FEF54F8EA56CE97B3E265309">
    <w:name w:val="0D7988D3FEF54F8EA56CE97B3E265309"/>
    <w:rsid w:val="005E7EC3"/>
    <w:pPr>
      <w:spacing w:after="160" w:line="259" w:lineRule="auto"/>
    </w:pPr>
  </w:style>
  <w:style w:type="paragraph" w:customStyle="1" w:styleId="60114809BE3343B7B8346D2B492FF63C">
    <w:name w:val="60114809BE3343B7B8346D2B492FF63C"/>
    <w:rsid w:val="005E7EC3"/>
    <w:pPr>
      <w:spacing w:after="160" w:line="259" w:lineRule="auto"/>
    </w:pPr>
  </w:style>
  <w:style w:type="paragraph" w:customStyle="1" w:styleId="72F324689EB64F669BD10C9656647377">
    <w:name w:val="72F324689EB64F669BD10C9656647377"/>
    <w:rsid w:val="005E7EC3"/>
    <w:pPr>
      <w:spacing w:after="160" w:line="259" w:lineRule="auto"/>
    </w:pPr>
  </w:style>
  <w:style w:type="paragraph" w:customStyle="1" w:styleId="E869AE8F6C144D08AEB09BAA22BA996C">
    <w:name w:val="E869AE8F6C144D08AEB09BAA22BA996C"/>
    <w:rsid w:val="005E7EC3"/>
    <w:pPr>
      <w:spacing w:after="160" w:line="259" w:lineRule="auto"/>
    </w:pPr>
  </w:style>
  <w:style w:type="paragraph" w:customStyle="1" w:styleId="F67FB579CC174D37B36CB4CEA1FA2B98">
    <w:name w:val="F67FB579CC174D37B36CB4CEA1FA2B98"/>
    <w:rsid w:val="005E7EC3"/>
    <w:pPr>
      <w:spacing w:after="160" w:line="259" w:lineRule="auto"/>
    </w:pPr>
  </w:style>
  <w:style w:type="paragraph" w:customStyle="1" w:styleId="F69B6B4A9A3349ECA7329D87B7547F1F">
    <w:name w:val="F69B6B4A9A3349ECA7329D87B7547F1F"/>
    <w:rsid w:val="005E7EC3"/>
    <w:pPr>
      <w:spacing w:after="160" w:line="259" w:lineRule="auto"/>
    </w:pPr>
  </w:style>
  <w:style w:type="paragraph" w:customStyle="1" w:styleId="CEC8C71670714F21A55B6C037B93FB81">
    <w:name w:val="CEC8C71670714F21A55B6C037B93FB81"/>
    <w:rsid w:val="005E7EC3"/>
    <w:pPr>
      <w:spacing w:after="160" w:line="259" w:lineRule="auto"/>
    </w:pPr>
  </w:style>
  <w:style w:type="paragraph" w:customStyle="1" w:styleId="DF6FF93B35524889B3284E06E9E47969">
    <w:name w:val="DF6FF93B35524889B3284E06E9E47969"/>
    <w:rsid w:val="005E7EC3"/>
    <w:pPr>
      <w:spacing w:after="160" w:line="259" w:lineRule="auto"/>
    </w:pPr>
  </w:style>
  <w:style w:type="paragraph" w:customStyle="1" w:styleId="31B024EC178349038EA5385D11BAA87E">
    <w:name w:val="31B024EC178349038EA5385D11BAA87E"/>
    <w:rsid w:val="005E7E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A21126358</value>
    </field>
    <field name="Objective-Title">
      <value order="0">01 Full inspection model - Schools - Notification - Self-evaluation summary template EA special</value>
    </field>
    <field name="Objective-Description">
      <value order="0">Message registered by Fraser, Andrea A (U209414) on 21 May 2018 14:59:17</value>
    </field>
    <field name="Objective-CreationStamp">
      <value order="0">2018-05-21T13:56:07Z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2019-08-15T09:45:39Z</value>
    </field>
    <field name="Objective-Owner">
      <value order="0">Fraser, Andrea A (U209414)</value>
    </field>
    <field name="Objective-Path">
      <value order="0">Objective Global Folder:SG File Plan:Education, careers and employment:Education and skills:Education Establishment Inspections:Advice and policy: Education and skills - Education Establishment Inspections:Education Scotland: Inspection Guidelines: 2015-2020</value>
    </field>
    <field name="Objective-Parent">
      <value order="0">Education Scotland: Inspection Guidelines: 2015-2020</value>
    </field>
    <field name="Objective-State">
      <value order="0">Being Edited</value>
    </field>
    <field name="Objective-VersionId">
      <value order="0">vA36515629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PROJ/13075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49824F24-BE53-4A31-B202-A6453BAAEDA0}"/>
</file>

<file path=customXml/itemProps3.xml><?xml version="1.0" encoding="utf-8"?>
<ds:datastoreItem xmlns:ds="http://schemas.openxmlformats.org/officeDocument/2006/customXml" ds:itemID="{F609E687-D750-46D2-9F78-C484F9BDD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06BEE-02F1-4268-A6D4-F32F7CB62D87}">
  <ds:schemaRefs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d9536825-fd21-4d51-b436-a559980e213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Brief self-evaluation summary</dc:title>
  <dc:creator>Laura Burman</dc:creator>
  <cp:lastModifiedBy>Sands K (Kirsty)</cp:lastModifiedBy>
  <cp:revision>3</cp:revision>
  <dcterms:created xsi:type="dcterms:W3CDTF">2019-11-04T11:39:00Z</dcterms:created>
  <dcterms:modified xsi:type="dcterms:W3CDTF">2019-11-04T11:40:00Z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A21126358</vt:lpwstr>
  </property>
  <property fmtid="{D5CDD505-2E9C-101B-9397-08002B2CF9AE}" pid="4" name="Objective-Title">
    <vt:lpwstr>01 Full inspection model - Schools - Notification - Self-evaluation summary template EA special</vt:lpwstr>
  </property>
  <property fmtid="{D5CDD505-2E9C-101B-9397-08002B2CF9AE}" pid="5" name="Objective-Comment">
    <vt:lpwstr>Message registered by Fraser, Andrea A (U209414) on 21 May 2018 14:59:17</vt:lpwstr>
  </property>
  <property fmtid="{D5CDD505-2E9C-101B-9397-08002B2CF9AE}" pid="6" name="Objective-CreationStamp">
    <vt:filetime>2018-05-21T13:59:39Z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2019-08-15T09:45:39Z</vt:filetime>
  </property>
  <property fmtid="{D5CDD505-2E9C-101B-9397-08002B2CF9AE}" pid="11" name="Objective-Owner">
    <vt:lpwstr>Fraser, Andrea A (U209414)</vt:lpwstr>
  </property>
  <property fmtid="{D5CDD505-2E9C-101B-9397-08002B2CF9AE}" pid="12" name="Objective-Path">
    <vt:lpwstr>Objective Global Folder:SG File Plan:Education, careers and employment:Education and skills:Education Establishment Inspections:Advice and policy: Education and skills - Education Establishment Inspections:Education Scotland: Inspection Guidelines: 2015-2</vt:lpwstr>
  </property>
  <property fmtid="{D5CDD505-2E9C-101B-9397-08002B2CF9AE}" pid="13" name="Objective-Parent">
    <vt:lpwstr>Education Scotland: Inspection Guidelines: 2015-2020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PROJ/13075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ContentTypeId">
    <vt:lpwstr>0x010100403EDB45499E3C4A9CABBFB5D3A49FC1</vt:lpwstr>
  </property>
  <property fmtid="{D5CDD505-2E9C-101B-9397-08002B2CF9AE}" pid="26" name="Objective-Description">
    <vt:lpwstr>Message registered by Fraser, Andrea A (U209414) on 21 May 2018 14:59:17</vt:lpwstr>
  </property>
  <property fmtid="{D5CDD505-2E9C-101B-9397-08002B2CF9AE}" pid="27" name="Objective-VersionId">
    <vt:lpwstr>vA36515629</vt:lpwstr>
  </property>
  <property fmtid="{D5CDD505-2E9C-101B-9397-08002B2CF9AE}" pid="28" name="Objective-Date of Original">
    <vt:lpwstr/>
  </property>
  <property fmtid="{D5CDD505-2E9C-101B-9397-08002B2CF9AE}" pid="29" name="Objective-Date Received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">
    <vt:lpwstr/>
  </property>
  <property fmtid="{D5CDD505-2E9C-101B-9397-08002B2CF9AE}" pid="33" name="Objective-Connect Creator [system]">
    <vt:lpwstr/>
  </property>
</Properties>
</file>