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D5BDC" w:rsidRPr="00E55C74" w14:paraId="64F1B1B2" w14:textId="77777777" w:rsidTr="00F3338B">
        <w:trPr>
          <w:trHeight w:val="693"/>
          <w:jc w:val="center"/>
        </w:trPr>
        <w:tc>
          <w:tcPr>
            <w:tcW w:w="9638" w:type="dxa"/>
            <w:shd w:val="clear" w:color="auto" w:fill="auto"/>
            <w:vAlign w:val="center"/>
          </w:tcPr>
          <w:p w14:paraId="30F4B782" w14:textId="0B2465DF" w:rsidR="002D5BDC" w:rsidRPr="00F3338B" w:rsidRDefault="002D5BDC" w:rsidP="00FD0556">
            <w:pPr>
              <w:tabs>
                <w:tab w:val="clear" w:pos="720"/>
                <w:tab w:val="clear" w:pos="1440"/>
                <w:tab w:val="clear" w:pos="2160"/>
                <w:tab w:val="clear" w:pos="2880"/>
                <w:tab w:val="clear" w:pos="9907"/>
              </w:tabs>
              <w:autoSpaceDE w:val="0"/>
              <w:autoSpaceDN w:val="0"/>
              <w:adjustRightInd w:val="0"/>
              <w:jc w:val="center"/>
              <w:rPr>
                <w:rFonts w:eastAsia="Calibri" w:cs="Arial"/>
                <w:color w:val="BF8F00" w:themeColor="accent4" w:themeShade="BF"/>
                <w:lang w:eastAsia="en-US"/>
              </w:rPr>
            </w:pPr>
            <w:r w:rsidRPr="00F3338B">
              <w:rPr>
                <w:rFonts w:eastAsia="Calibri" w:cs="Arial"/>
                <w:b/>
                <w:bCs/>
                <w:color w:val="BF8F00" w:themeColor="accent4" w:themeShade="BF"/>
                <w:lang w:eastAsia="en-US"/>
              </w:rPr>
              <w:t>This form is for any person who wishes to apply for access to personal data</w:t>
            </w:r>
            <w:r w:rsidR="00F3338B" w:rsidRPr="00F3338B">
              <w:rPr>
                <w:rFonts w:eastAsia="Calibri" w:cs="Arial"/>
                <w:b/>
                <w:bCs/>
                <w:color w:val="BF8F00" w:themeColor="accent4" w:themeShade="BF"/>
                <w:lang w:eastAsia="en-US"/>
              </w:rPr>
              <w:t xml:space="preserve"> held by  Education Scotland</w:t>
            </w:r>
            <w:r w:rsidRPr="00F3338B">
              <w:rPr>
                <w:rFonts w:eastAsia="Calibri" w:cs="Arial"/>
                <w:b/>
                <w:bCs/>
                <w:color w:val="BF8F00" w:themeColor="accent4" w:themeShade="BF"/>
                <w:lang w:eastAsia="en-US"/>
              </w:rPr>
              <w:t>. Please read the S</w:t>
            </w:r>
            <w:r w:rsidR="008569AC">
              <w:rPr>
                <w:rFonts w:eastAsia="Calibri" w:cs="Arial"/>
                <w:b/>
                <w:bCs/>
                <w:color w:val="BF8F00" w:themeColor="accent4" w:themeShade="BF"/>
                <w:lang w:eastAsia="en-US"/>
              </w:rPr>
              <w:t>ubject Access Request Guidance n</w:t>
            </w:r>
            <w:r w:rsidRPr="00F3338B">
              <w:rPr>
                <w:rFonts w:eastAsia="Calibri" w:cs="Arial"/>
                <w:b/>
                <w:bCs/>
                <w:color w:val="BF8F00" w:themeColor="accent4" w:themeShade="BF"/>
                <w:lang w:eastAsia="en-US"/>
              </w:rPr>
              <w:t>otes below before completing this form.</w:t>
            </w:r>
          </w:p>
          <w:p w14:paraId="3730C491" w14:textId="77777777" w:rsidR="002D5BDC" w:rsidRPr="00C17466" w:rsidRDefault="002D5BDC" w:rsidP="00FD0556">
            <w:pPr>
              <w:tabs>
                <w:tab w:val="clear" w:pos="720"/>
                <w:tab w:val="clear" w:pos="1440"/>
                <w:tab w:val="clear" w:pos="2160"/>
                <w:tab w:val="clear" w:pos="2880"/>
                <w:tab w:val="clear" w:pos="9907"/>
              </w:tabs>
              <w:autoSpaceDE w:val="0"/>
              <w:autoSpaceDN w:val="0"/>
              <w:adjustRightInd w:val="0"/>
              <w:jc w:val="center"/>
              <w:rPr>
                <w:rFonts w:eastAsia="Calibri" w:cs="Arial"/>
                <w:color w:val="000000"/>
                <w:lang w:eastAsia="en-US"/>
              </w:rPr>
            </w:pPr>
            <w:r w:rsidRPr="00F3338B">
              <w:rPr>
                <w:rFonts w:eastAsia="Calibri" w:cs="Arial"/>
                <w:b/>
                <w:bCs/>
                <w:color w:val="BF8F00" w:themeColor="accent4" w:themeShade="BF"/>
                <w:lang w:eastAsia="en-US"/>
              </w:rPr>
              <w:t>A separate form should be completed for each individual.</w:t>
            </w:r>
          </w:p>
        </w:tc>
      </w:tr>
      <w:tr w:rsidR="002D5BDC" w:rsidRPr="00E55C74" w14:paraId="1C70ECBF" w14:textId="77777777" w:rsidTr="00FD0556">
        <w:trPr>
          <w:trHeight w:val="859"/>
          <w:jc w:val="center"/>
        </w:trPr>
        <w:tc>
          <w:tcPr>
            <w:tcW w:w="9638" w:type="dxa"/>
            <w:shd w:val="clear" w:color="auto" w:fill="auto"/>
            <w:vAlign w:val="center"/>
          </w:tcPr>
          <w:p w14:paraId="273AF90B" w14:textId="77777777" w:rsidR="002D5BDC" w:rsidRPr="00C17466" w:rsidRDefault="00F40A40" w:rsidP="00F40A40">
            <w:pPr>
              <w:tabs>
                <w:tab w:val="clear" w:pos="720"/>
                <w:tab w:val="clear" w:pos="1440"/>
                <w:tab w:val="clear" w:pos="2160"/>
                <w:tab w:val="clear" w:pos="2880"/>
                <w:tab w:val="clear" w:pos="9907"/>
              </w:tabs>
              <w:autoSpaceDE w:val="0"/>
              <w:autoSpaceDN w:val="0"/>
              <w:adjustRightInd w:val="0"/>
              <w:jc w:val="center"/>
              <w:rPr>
                <w:rFonts w:eastAsia="Calibri" w:cs="Arial"/>
                <w:bCs/>
                <w:color w:val="000000"/>
                <w:lang w:eastAsia="en-US"/>
              </w:rPr>
            </w:pPr>
            <w:r w:rsidRPr="00F40A40">
              <w:rPr>
                <w:rFonts w:eastAsia="Calibri" w:cs="Arial"/>
                <w:b/>
                <w:bCs/>
                <w:color w:val="000000"/>
                <w:lang w:eastAsia="en-US"/>
              </w:rPr>
              <w:t xml:space="preserve">Please </w:t>
            </w:r>
            <w:r w:rsidR="002D5BDC" w:rsidRPr="00F40A40">
              <w:rPr>
                <w:rFonts w:eastAsia="Calibri" w:cs="Arial"/>
                <w:b/>
                <w:bCs/>
                <w:color w:val="000000"/>
                <w:lang w:eastAsia="en-US"/>
              </w:rPr>
              <w:t>N</w:t>
            </w:r>
            <w:r w:rsidRPr="00F40A40">
              <w:rPr>
                <w:rFonts w:eastAsia="Calibri" w:cs="Arial"/>
                <w:b/>
                <w:bCs/>
                <w:color w:val="000000"/>
                <w:lang w:eastAsia="en-US"/>
              </w:rPr>
              <w:t>ote</w:t>
            </w:r>
            <w:r w:rsidR="002D5BDC" w:rsidRPr="00C17466">
              <w:rPr>
                <w:rFonts w:eastAsia="Calibri" w:cs="Arial"/>
                <w:bCs/>
                <w:color w:val="000000"/>
                <w:lang w:eastAsia="en-US"/>
              </w:rPr>
              <w:t xml:space="preserve">: This is not a mandatory form – Subject Access requests </w:t>
            </w:r>
            <w:r w:rsidR="00CE4FE1">
              <w:rPr>
                <w:rFonts w:eastAsia="Calibri" w:cs="Arial"/>
                <w:bCs/>
                <w:color w:val="000000"/>
                <w:lang w:eastAsia="en-US"/>
              </w:rPr>
              <w:t xml:space="preserve">can be </w:t>
            </w:r>
            <w:r w:rsidR="002D5BDC" w:rsidRPr="00C17466">
              <w:rPr>
                <w:rFonts w:eastAsia="Calibri" w:cs="Arial"/>
                <w:bCs/>
                <w:color w:val="000000"/>
                <w:lang w:eastAsia="en-US"/>
              </w:rPr>
              <w:t>made in other formats</w:t>
            </w:r>
            <w:r w:rsidR="00F3338B">
              <w:rPr>
                <w:rFonts w:eastAsia="Calibri" w:cs="Arial"/>
                <w:bCs/>
                <w:color w:val="000000"/>
                <w:lang w:eastAsia="en-US"/>
              </w:rPr>
              <w:t>, including verbal,</w:t>
            </w:r>
            <w:r w:rsidR="002D5BDC" w:rsidRPr="00C17466">
              <w:rPr>
                <w:rFonts w:eastAsia="Calibri" w:cs="Arial"/>
                <w:bCs/>
                <w:color w:val="000000"/>
                <w:lang w:eastAsia="en-US"/>
              </w:rPr>
              <w:t xml:space="preserve"> will also be accepted</w:t>
            </w:r>
            <w:r w:rsidR="00CE4FE1">
              <w:rPr>
                <w:rFonts w:eastAsia="Calibri" w:cs="Arial"/>
                <w:bCs/>
                <w:color w:val="000000"/>
                <w:lang w:eastAsia="en-US"/>
              </w:rPr>
              <w:t>,</w:t>
            </w:r>
            <w:r w:rsidR="002D5BDC" w:rsidRPr="00C17466">
              <w:rPr>
                <w:rFonts w:eastAsia="Calibri" w:cs="Arial"/>
                <w:bCs/>
                <w:color w:val="000000"/>
                <w:lang w:eastAsia="en-US"/>
              </w:rPr>
              <w:t xml:space="preserve"> but this form is designed to speed up the process.</w:t>
            </w:r>
          </w:p>
        </w:tc>
      </w:tr>
    </w:tbl>
    <w:p w14:paraId="33371562" w14:textId="77777777" w:rsidR="002D5BDC" w:rsidRPr="00E55C74" w:rsidRDefault="002D5BDC" w:rsidP="002D5BDC">
      <w:pPr>
        <w:tabs>
          <w:tab w:val="clear" w:pos="720"/>
          <w:tab w:val="clear" w:pos="1440"/>
          <w:tab w:val="clear" w:pos="2160"/>
          <w:tab w:val="clear" w:pos="2880"/>
          <w:tab w:val="clear" w:pos="9907"/>
        </w:tabs>
        <w:autoSpaceDE w:val="0"/>
        <w:autoSpaceDN w:val="0"/>
        <w:adjustRightInd w:val="0"/>
        <w:rPr>
          <w:rFonts w:eastAsia="Calibri" w:cs="Arial"/>
          <w:b/>
          <w:bCs/>
          <w:color w:val="000000"/>
          <w:sz w:val="20"/>
          <w:szCs w:val="20"/>
          <w:lang w:eastAsia="en-US"/>
        </w:rPr>
      </w:pPr>
    </w:p>
    <w:p w14:paraId="633C1AB4" w14:textId="77777777" w:rsidR="002D5BDC"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b/>
          <w:bCs/>
          <w:color w:val="000000"/>
          <w:lang w:eastAsia="en-US"/>
        </w:rPr>
      </w:pPr>
    </w:p>
    <w:p w14:paraId="13D95DE2" w14:textId="77777777" w:rsidR="002D5BDC" w:rsidRPr="00E55C74"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lang w:eastAsia="en-US"/>
        </w:rPr>
      </w:pPr>
      <w:r w:rsidRPr="00E55C74">
        <w:rPr>
          <w:rFonts w:eastAsia="Calibri" w:cs="Arial"/>
          <w:b/>
          <w:bCs/>
          <w:color w:val="000000"/>
          <w:lang w:eastAsia="en-US"/>
        </w:rPr>
        <w:t>Subject Access Request Guidance</w:t>
      </w:r>
    </w:p>
    <w:p w14:paraId="14F36F8F" w14:textId="77777777" w:rsidR="002D5BDC"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b/>
          <w:bCs/>
          <w:color w:val="000000"/>
          <w:lang w:eastAsia="en-US"/>
        </w:rPr>
      </w:pPr>
      <w:r w:rsidRPr="00E55C74">
        <w:rPr>
          <w:rFonts w:eastAsia="Calibri" w:cs="Arial"/>
          <w:b/>
          <w:bCs/>
          <w:color w:val="000000"/>
          <w:lang w:eastAsia="en-US"/>
        </w:rPr>
        <w:t>Please read before filling in the Subject Access Request Form</w:t>
      </w:r>
    </w:p>
    <w:p w14:paraId="5A0B8D3A" w14:textId="77777777" w:rsidR="002D5BDC" w:rsidRPr="00CE4FE1"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b/>
          <w:bCs/>
          <w:color w:val="000000"/>
          <w:u w:val="single"/>
          <w:lang w:eastAsia="en-US"/>
        </w:rPr>
      </w:pPr>
      <w:r w:rsidRPr="00CE4FE1">
        <w:rPr>
          <w:rFonts w:eastAsia="Calibri" w:cs="Arial"/>
          <w:b/>
          <w:bCs/>
          <w:color w:val="000000"/>
          <w:u w:val="single"/>
          <w:lang w:eastAsia="en-US"/>
        </w:rPr>
        <w:t>Key Definitions</w:t>
      </w:r>
    </w:p>
    <w:p w14:paraId="0835C077" w14:textId="77777777" w:rsidR="002D5BDC" w:rsidRDefault="002D5BDC" w:rsidP="002D5BDC">
      <w:pPr>
        <w:autoSpaceDE w:val="0"/>
        <w:autoSpaceDN w:val="0"/>
        <w:adjustRightInd w:val="0"/>
        <w:rPr>
          <w:rFonts w:cs="Arial"/>
          <w:bCs/>
          <w:color w:val="000000"/>
        </w:rPr>
      </w:pPr>
      <w:r w:rsidRPr="003A4EE4">
        <w:rPr>
          <w:rFonts w:cs="Arial"/>
          <w:b/>
          <w:bCs/>
          <w:color w:val="000000"/>
        </w:rPr>
        <w:t>Data Subject:</w:t>
      </w:r>
      <w:r>
        <w:rPr>
          <w:rFonts w:cs="Arial"/>
          <w:bCs/>
          <w:color w:val="000000"/>
        </w:rPr>
        <w:t xml:space="preserve"> If you are completing this form and requesting your own personal data then you will be the data subject for the purpose of your request. However, if you are completing this form on behalf of someone you are representing, then the data subject will be the person </w:t>
      </w:r>
      <w:r w:rsidRPr="00EF3F52">
        <w:rPr>
          <w:rFonts w:cs="Arial"/>
          <w:bCs/>
          <w:color w:val="000000"/>
        </w:rPr>
        <w:t xml:space="preserve">that the information </w:t>
      </w:r>
      <w:r>
        <w:rPr>
          <w:rFonts w:cs="Arial"/>
          <w:bCs/>
          <w:color w:val="000000"/>
        </w:rPr>
        <w:t xml:space="preserve">requested </w:t>
      </w:r>
      <w:r w:rsidRPr="00EF3F52">
        <w:rPr>
          <w:rFonts w:cs="Arial"/>
          <w:bCs/>
          <w:color w:val="000000"/>
        </w:rPr>
        <w:t>is about</w:t>
      </w:r>
      <w:r>
        <w:rPr>
          <w:rFonts w:cs="Arial"/>
          <w:bCs/>
          <w:color w:val="000000"/>
        </w:rPr>
        <w:t xml:space="preserve">. </w:t>
      </w:r>
    </w:p>
    <w:p w14:paraId="11255945" w14:textId="77777777" w:rsidR="002D5BDC" w:rsidRPr="003A4EE4" w:rsidRDefault="002D5BDC" w:rsidP="002D5BDC">
      <w:pPr>
        <w:autoSpaceDE w:val="0"/>
        <w:autoSpaceDN w:val="0"/>
        <w:adjustRightInd w:val="0"/>
        <w:rPr>
          <w:rFonts w:cs="Arial"/>
          <w:bCs/>
          <w:color w:val="000000"/>
        </w:rPr>
      </w:pPr>
    </w:p>
    <w:p w14:paraId="60DE5CD8" w14:textId="77777777" w:rsidR="002D5BDC" w:rsidRPr="004252E6"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u w:val="single"/>
          <w:lang w:eastAsia="en-US"/>
        </w:rPr>
      </w:pPr>
      <w:r w:rsidRPr="004252E6">
        <w:rPr>
          <w:rFonts w:eastAsia="Calibri" w:cs="Arial"/>
          <w:bCs/>
          <w:color w:val="000000"/>
          <w:u w:val="single"/>
          <w:lang w:eastAsia="en-US"/>
        </w:rPr>
        <w:t xml:space="preserve">Which sections should I complete? </w:t>
      </w:r>
    </w:p>
    <w:p w14:paraId="4D9CADD3" w14:textId="77777777" w:rsidR="002D5BDC" w:rsidRPr="00C17466"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lang w:eastAsia="en-US"/>
        </w:rPr>
      </w:pPr>
      <w:r w:rsidRPr="00C17466">
        <w:rPr>
          <w:rFonts w:eastAsia="Calibri" w:cs="Arial"/>
          <w:b/>
          <w:bCs/>
          <w:color w:val="000000"/>
          <w:lang w:eastAsia="en-US"/>
        </w:rPr>
        <w:t>Sections 1, 2</w:t>
      </w:r>
      <w:r>
        <w:rPr>
          <w:rFonts w:eastAsia="Calibri" w:cs="Arial"/>
          <w:b/>
          <w:bCs/>
          <w:color w:val="000000"/>
          <w:lang w:eastAsia="en-US"/>
        </w:rPr>
        <w:t>,</w:t>
      </w:r>
      <w:r w:rsidRPr="00C17466">
        <w:rPr>
          <w:rFonts w:eastAsia="Calibri" w:cs="Arial"/>
          <w:b/>
          <w:bCs/>
          <w:color w:val="000000"/>
          <w:lang w:eastAsia="en-US"/>
        </w:rPr>
        <w:t xml:space="preserve"> 3 and </w:t>
      </w:r>
      <w:r>
        <w:rPr>
          <w:rFonts w:eastAsia="Calibri" w:cs="Arial"/>
          <w:b/>
          <w:bCs/>
          <w:color w:val="000000"/>
          <w:lang w:eastAsia="en-US"/>
        </w:rPr>
        <w:t xml:space="preserve">6 </w:t>
      </w:r>
      <w:r w:rsidRPr="00C17466">
        <w:rPr>
          <w:rFonts w:eastAsia="Calibri" w:cs="Arial"/>
          <w:color w:val="000000"/>
          <w:lang w:eastAsia="en-US"/>
        </w:rPr>
        <w:t xml:space="preserve">should be completed for all applications. </w:t>
      </w:r>
    </w:p>
    <w:p w14:paraId="0EC54BF3" w14:textId="77777777" w:rsidR="002D5BDC"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lang w:eastAsia="en-US"/>
        </w:rPr>
      </w:pPr>
      <w:r w:rsidRPr="00C17466">
        <w:rPr>
          <w:rFonts w:eastAsia="Calibri" w:cs="Arial"/>
          <w:b/>
          <w:bCs/>
          <w:color w:val="000000"/>
          <w:lang w:eastAsia="en-US"/>
        </w:rPr>
        <w:t xml:space="preserve">Sections </w:t>
      </w:r>
      <w:r>
        <w:rPr>
          <w:rFonts w:eastAsia="Calibri" w:cs="Arial"/>
          <w:b/>
          <w:bCs/>
          <w:color w:val="000000"/>
          <w:lang w:eastAsia="en-US"/>
        </w:rPr>
        <w:t>4 and 5</w:t>
      </w:r>
      <w:r w:rsidRPr="00C17466">
        <w:rPr>
          <w:rFonts w:eastAsia="Calibri" w:cs="Arial"/>
          <w:b/>
          <w:bCs/>
          <w:color w:val="000000"/>
          <w:lang w:eastAsia="en-US"/>
        </w:rPr>
        <w:t xml:space="preserve"> (Representative Details and Authority to Release Information to a Representative) </w:t>
      </w:r>
      <w:r w:rsidRPr="00C17466">
        <w:rPr>
          <w:rFonts w:eastAsia="Calibri" w:cs="Arial"/>
          <w:color w:val="000000"/>
          <w:lang w:eastAsia="en-US"/>
        </w:rPr>
        <w:t xml:space="preserve">should only be completed if the application is being made by a representative (i.e. someone other than the </w:t>
      </w:r>
      <w:r>
        <w:rPr>
          <w:rFonts w:eastAsia="Calibri" w:cs="Arial"/>
          <w:color w:val="000000"/>
          <w:lang w:eastAsia="en-US"/>
        </w:rPr>
        <w:t>person the data being requested is about</w:t>
      </w:r>
      <w:r w:rsidRPr="00C17466">
        <w:rPr>
          <w:rFonts w:eastAsia="Calibri" w:cs="Arial"/>
          <w:color w:val="000000"/>
          <w:lang w:eastAsia="en-US"/>
        </w:rPr>
        <w:t xml:space="preserve">). </w:t>
      </w:r>
    </w:p>
    <w:p w14:paraId="41FF6A04" w14:textId="77777777" w:rsidR="002D5BDC" w:rsidRPr="004252E6" w:rsidRDefault="002D5BDC" w:rsidP="002D5BDC">
      <w:pPr>
        <w:tabs>
          <w:tab w:val="clear" w:pos="720"/>
          <w:tab w:val="clear" w:pos="1440"/>
          <w:tab w:val="clear" w:pos="2160"/>
          <w:tab w:val="clear" w:pos="2880"/>
          <w:tab w:val="clear" w:pos="9907"/>
        </w:tabs>
        <w:autoSpaceDE w:val="0"/>
        <w:autoSpaceDN w:val="0"/>
        <w:adjustRightInd w:val="0"/>
        <w:spacing w:after="120"/>
        <w:rPr>
          <w:rFonts w:eastAsia="Calibri" w:cs="Arial"/>
          <w:color w:val="000000"/>
          <w:u w:val="single"/>
          <w:lang w:eastAsia="en-US"/>
        </w:rPr>
      </w:pPr>
      <w:r w:rsidRPr="004252E6">
        <w:rPr>
          <w:rFonts w:eastAsia="Calibri" w:cs="Arial"/>
          <w:color w:val="000000"/>
          <w:u w:val="single"/>
          <w:lang w:eastAsia="en-US"/>
        </w:rPr>
        <w:t>General Notes</w:t>
      </w:r>
    </w:p>
    <w:p w14:paraId="7E92F2E4" w14:textId="77777777" w:rsidR="002D5BDC" w:rsidRDefault="00F3338B" w:rsidP="002D5BDC">
      <w:pPr>
        <w:numPr>
          <w:ilvl w:val="0"/>
          <w:numId w:val="8"/>
        </w:numPr>
        <w:autoSpaceDE w:val="0"/>
        <w:autoSpaceDN w:val="0"/>
        <w:adjustRightInd w:val="0"/>
        <w:rPr>
          <w:rFonts w:cs="Arial"/>
          <w:bCs/>
          <w:color w:val="000000"/>
        </w:rPr>
      </w:pPr>
      <w:r>
        <w:rPr>
          <w:rFonts w:cs="Arial"/>
          <w:bCs/>
          <w:color w:val="000000"/>
        </w:rPr>
        <w:t>Education Scotland</w:t>
      </w:r>
      <w:r w:rsidR="002D5BDC" w:rsidRPr="003A4EE4">
        <w:rPr>
          <w:rFonts w:cs="Arial"/>
          <w:bCs/>
          <w:color w:val="000000"/>
        </w:rPr>
        <w:t xml:space="preserve"> will not release information without proper</w:t>
      </w:r>
      <w:r w:rsidR="002D5BDC">
        <w:rPr>
          <w:rFonts w:cs="Arial"/>
          <w:bCs/>
          <w:color w:val="000000"/>
        </w:rPr>
        <w:t xml:space="preserve"> </w:t>
      </w:r>
      <w:r w:rsidR="002D5BDC" w:rsidRPr="003A4EE4">
        <w:rPr>
          <w:rFonts w:cs="Arial"/>
          <w:bCs/>
          <w:color w:val="000000"/>
        </w:rPr>
        <w:t>authority, and reserves the right to request further proof of authority or identity</w:t>
      </w:r>
      <w:r w:rsidR="002D5BDC">
        <w:rPr>
          <w:rFonts w:cs="Arial"/>
          <w:bCs/>
          <w:color w:val="000000"/>
        </w:rPr>
        <w:t xml:space="preserve"> </w:t>
      </w:r>
      <w:r w:rsidR="002D5BDC" w:rsidRPr="003A4EE4">
        <w:rPr>
          <w:rFonts w:cs="Arial"/>
          <w:bCs/>
          <w:color w:val="000000"/>
        </w:rPr>
        <w:t>if necessary.</w:t>
      </w:r>
      <w:r w:rsidR="002D5BDC">
        <w:rPr>
          <w:rFonts w:cs="Arial"/>
          <w:bCs/>
          <w:color w:val="000000"/>
        </w:rPr>
        <w:t xml:space="preserve"> </w:t>
      </w:r>
    </w:p>
    <w:p w14:paraId="667D140E" w14:textId="77777777" w:rsidR="002D5BDC" w:rsidRDefault="002D5BDC" w:rsidP="002D5BDC">
      <w:pPr>
        <w:numPr>
          <w:ilvl w:val="0"/>
          <w:numId w:val="8"/>
        </w:numPr>
        <w:autoSpaceDE w:val="0"/>
        <w:autoSpaceDN w:val="0"/>
        <w:adjustRightInd w:val="0"/>
        <w:rPr>
          <w:rFonts w:cs="Arial"/>
          <w:bCs/>
          <w:color w:val="000000"/>
        </w:rPr>
      </w:pPr>
      <w:r>
        <w:rPr>
          <w:rFonts w:cs="Arial"/>
          <w:bCs/>
          <w:color w:val="000000"/>
        </w:rPr>
        <w:t>We will acknowledge your request in writing and provide you with a reference number for your application.</w:t>
      </w:r>
    </w:p>
    <w:p w14:paraId="67774768" w14:textId="77777777" w:rsidR="002D5BDC" w:rsidRDefault="002D5BDC" w:rsidP="002D5BDC">
      <w:pPr>
        <w:autoSpaceDE w:val="0"/>
        <w:autoSpaceDN w:val="0"/>
        <w:adjustRightInd w:val="0"/>
        <w:ind w:left="720"/>
        <w:rPr>
          <w:rFonts w:cs="Arial"/>
          <w:bCs/>
          <w:color w:val="000000"/>
        </w:rPr>
      </w:pPr>
    </w:p>
    <w:p w14:paraId="65FB5751" w14:textId="77777777" w:rsidR="002D5BDC" w:rsidRPr="000E01B9" w:rsidRDefault="002D5BDC" w:rsidP="002D5BDC">
      <w:pPr>
        <w:autoSpaceDE w:val="0"/>
        <w:autoSpaceDN w:val="0"/>
        <w:adjustRightInd w:val="0"/>
        <w:rPr>
          <w:rFonts w:cs="Arial"/>
          <w:bCs/>
          <w:color w:val="000000"/>
          <w:u w:val="single"/>
        </w:rPr>
      </w:pPr>
      <w:r w:rsidRPr="000E01B9">
        <w:rPr>
          <w:rFonts w:cs="Arial"/>
          <w:bCs/>
          <w:color w:val="000000"/>
          <w:u w:val="single"/>
        </w:rPr>
        <w:t>How long will it take to get my data?</w:t>
      </w:r>
    </w:p>
    <w:p w14:paraId="7651A5E6" w14:textId="77777777" w:rsidR="002D5BDC" w:rsidRDefault="002D5BDC" w:rsidP="002D5BDC">
      <w:pPr>
        <w:autoSpaceDE w:val="0"/>
        <w:autoSpaceDN w:val="0"/>
        <w:adjustRightInd w:val="0"/>
        <w:ind w:left="720"/>
        <w:rPr>
          <w:rFonts w:cs="Arial"/>
          <w:bCs/>
          <w:color w:val="000000"/>
        </w:rPr>
      </w:pPr>
    </w:p>
    <w:p w14:paraId="355662D7" w14:textId="77777777" w:rsidR="002D5BDC" w:rsidRDefault="002D5BDC" w:rsidP="002D5BDC">
      <w:pPr>
        <w:autoSpaceDE w:val="0"/>
        <w:autoSpaceDN w:val="0"/>
        <w:adjustRightInd w:val="0"/>
        <w:rPr>
          <w:rFonts w:cs="Arial"/>
          <w:bCs/>
          <w:color w:val="000000"/>
        </w:rPr>
      </w:pPr>
      <w:r>
        <w:rPr>
          <w:rFonts w:cs="Arial"/>
          <w:bCs/>
          <w:color w:val="000000"/>
        </w:rPr>
        <w:t xml:space="preserve">Once we are satisfied that you meet the criteria for disclosure of data under data </w:t>
      </w:r>
      <w:r w:rsidR="001528FD">
        <w:rPr>
          <w:rFonts w:cs="Arial"/>
          <w:bCs/>
          <w:color w:val="000000"/>
        </w:rPr>
        <w:t>protection</w:t>
      </w:r>
      <w:r>
        <w:rPr>
          <w:rFonts w:cs="Arial"/>
          <w:bCs/>
          <w:color w:val="000000"/>
        </w:rPr>
        <w:t xml:space="preserve"> law, and you have provided sufficient information, you should receive a response within 1 calendar month from the date that we accept your application for processing. </w:t>
      </w:r>
    </w:p>
    <w:p w14:paraId="4E1A965D" w14:textId="77777777" w:rsidR="002D5BDC" w:rsidRDefault="002D5BDC" w:rsidP="002D5BDC">
      <w:pPr>
        <w:autoSpaceDE w:val="0"/>
        <w:autoSpaceDN w:val="0"/>
        <w:adjustRightInd w:val="0"/>
        <w:rPr>
          <w:rFonts w:cs="Arial"/>
          <w:bCs/>
          <w:color w:val="000000"/>
        </w:rPr>
      </w:pPr>
    </w:p>
    <w:p w14:paraId="6D0759D4" w14:textId="77777777" w:rsidR="002D5BDC" w:rsidRDefault="002D5BDC" w:rsidP="002D5BDC">
      <w:pPr>
        <w:autoSpaceDE w:val="0"/>
        <w:autoSpaceDN w:val="0"/>
        <w:adjustRightInd w:val="0"/>
        <w:rPr>
          <w:rFonts w:cs="Arial"/>
          <w:b/>
          <w:bCs/>
          <w:color w:val="000000"/>
        </w:rPr>
      </w:pPr>
      <w:r>
        <w:rPr>
          <w:rFonts w:cs="Arial"/>
          <w:b/>
          <w:bCs/>
          <w:color w:val="000000"/>
        </w:rPr>
        <w:t>Once complete you can:</w:t>
      </w:r>
    </w:p>
    <w:p w14:paraId="4E0E175F" w14:textId="77777777" w:rsidR="002D5BDC" w:rsidRDefault="002D5BDC" w:rsidP="002D5BDC">
      <w:pPr>
        <w:autoSpaceDE w:val="0"/>
        <w:autoSpaceDN w:val="0"/>
        <w:adjustRightInd w:val="0"/>
        <w:rPr>
          <w:rFonts w:cs="Arial"/>
          <w:b/>
          <w:bCs/>
          <w:color w:val="000000"/>
        </w:rPr>
      </w:pPr>
    </w:p>
    <w:p w14:paraId="0DA36D02" w14:textId="73FD871E" w:rsidR="002D5BDC" w:rsidRPr="00F3338B" w:rsidRDefault="002D5BDC" w:rsidP="002D5BDC">
      <w:pPr>
        <w:numPr>
          <w:ilvl w:val="0"/>
          <w:numId w:val="9"/>
        </w:numPr>
        <w:autoSpaceDE w:val="0"/>
        <w:autoSpaceDN w:val="0"/>
        <w:adjustRightInd w:val="0"/>
        <w:rPr>
          <w:rFonts w:cs="Arial"/>
          <w:b/>
          <w:bCs/>
          <w:color w:val="000000"/>
        </w:rPr>
      </w:pPr>
      <w:r>
        <w:rPr>
          <w:rFonts w:cs="Arial"/>
          <w:b/>
          <w:bCs/>
          <w:color w:val="000000"/>
        </w:rPr>
        <w:t xml:space="preserve">email your form and scanned copies of proof of identity to </w:t>
      </w:r>
      <w:hyperlink r:id="rId9" w:history="1">
        <w:r w:rsidR="006B0DA0">
          <w:rPr>
            <w:rStyle w:val="Hyperlink"/>
            <w:rFonts w:cs="Arial"/>
            <w:b/>
            <w:bCs/>
            <w:shd w:val="clear" w:color="auto" w:fill="FFFFFF"/>
          </w:rPr>
          <w:t>SAR@educationscotland.gov.scot</w:t>
        </w:r>
      </w:hyperlink>
      <w:bookmarkStart w:id="0" w:name="_GoBack"/>
      <w:bookmarkEnd w:id="0"/>
    </w:p>
    <w:p w14:paraId="5199A2DE" w14:textId="77777777" w:rsidR="00F3338B" w:rsidRPr="00F3338B" w:rsidRDefault="00F3338B" w:rsidP="00F3338B">
      <w:pPr>
        <w:autoSpaceDE w:val="0"/>
        <w:autoSpaceDN w:val="0"/>
        <w:adjustRightInd w:val="0"/>
        <w:ind w:left="720"/>
        <w:rPr>
          <w:rFonts w:cs="Arial"/>
          <w:b/>
          <w:bCs/>
          <w:color w:val="000000"/>
        </w:rPr>
      </w:pPr>
    </w:p>
    <w:p w14:paraId="0E0A00E2" w14:textId="77777777" w:rsidR="002D5BDC" w:rsidRDefault="00A300D5" w:rsidP="002D5BDC">
      <w:pPr>
        <w:numPr>
          <w:ilvl w:val="0"/>
          <w:numId w:val="9"/>
        </w:numPr>
        <w:autoSpaceDE w:val="0"/>
        <w:autoSpaceDN w:val="0"/>
        <w:adjustRightInd w:val="0"/>
        <w:rPr>
          <w:rFonts w:cs="Arial"/>
          <w:b/>
          <w:bCs/>
          <w:color w:val="000000"/>
        </w:rPr>
      </w:pPr>
      <w:r>
        <w:rPr>
          <w:rFonts w:cs="Arial"/>
          <w:b/>
          <w:bCs/>
          <w:color w:val="000000"/>
        </w:rPr>
        <w:t>send your completed form and</w:t>
      </w:r>
      <w:r w:rsidR="002D5BDC">
        <w:rPr>
          <w:rFonts w:cs="Arial"/>
          <w:b/>
          <w:bCs/>
          <w:color w:val="000000"/>
        </w:rPr>
        <w:t xml:space="preserve"> proof of identity to:</w:t>
      </w:r>
    </w:p>
    <w:p w14:paraId="30D09699" w14:textId="77777777" w:rsidR="002D5BDC" w:rsidRDefault="002D5BDC" w:rsidP="002D5BDC">
      <w:pPr>
        <w:autoSpaceDE w:val="0"/>
        <w:autoSpaceDN w:val="0"/>
        <w:adjustRightInd w:val="0"/>
        <w:rPr>
          <w:rFonts w:cs="Arial"/>
          <w:b/>
          <w:bCs/>
          <w:color w:val="000000"/>
        </w:rPr>
      </w:pPr>
    </w:p>
    <w:p w14:paraId="4D2E43C6" w14:textId="77777777" w:rsidR="00F3338B" w:rsidRDefault="00F3338B" w:rsidP="002D5BDC">
      <w:pPr>
        <w:autoSpaceDE w:val="0"/>
        <w:autoSpaceDN w:val="0"/>
        <w:adjustRightInd w:val="0"/>
        <w:rPr>
          <w:rFonts w:cs="Arial"/>
          <w:b/>
          <w:bCs/>
          <w:color w:val="000000"/>
        </w:rPr>
      </w:pPr>
      <w:r>
        <w:rPr>
          <w:rFonts w:cs="Arial"/>
          <w:b/>
          <w:bCs/>
          <w:color w:val="000000"/>
        </w:rPr>
        <w:t>Education Scotland</w:t>
      </w:r>
    </w:p>
    <w:p w14:paraId="02EAD4C1" w14:textId="77777777" w:rsidR="00F3338B" w:rsidRDefault="00F3338B" w:rsidP="00F3338B">
      <w:pPr>
        <w:autoSpaceDE w:val="0"/>
        <w:autoSpaceDN w:val="0"/>
        <w:adjustRightInd w:val="0"/>
        <w:rPr>
          <w:rFonts w:cs="Arial"/>
          <w:bCs/>
          <w:color w:val="000000"/>
          <w:lang w:val="en"/>
        </w:rPr>
      </w:pPr>
      <w:r>
        <w:rPr>
          <w:rFonts w:cs="Arial"/>
          <w:bCs/>
          <w:color w:val="000000"/>
          <w:lang w:val="en"/>
        </w:rPr>
        <w:t xml:space="preserve">Governance and Information </w:t>
      </w:r>
      <w:r w:rsidR="002D5BDC" w:rsidRPr="00712122">
        <w:rPr>
          <w:rFonts w:cs="Arial"/>
          <w:bCs/>
          <w:color w:val="000000"/>
          <w:lang w:val="en"/>
        </w:rPr>
        <w:t>Team</w:t>
      </w:r>
    </w:p>
    <w:p w14:paraId="05F0B114" w14:textId="77777777" w:rsidR="00F3338B" w:rsidRDefault="00F3338B" w:rsidP="00F3338B">
      <w:pPr>
        <w:autoSpaceDE w:val="0"/>
        <w:autoSpaceDN w:val="0"/>
        <w:adjustRightInd w:val="0"/>
        <w:rPr>
          <w:rFonts w:cs="Arial"/>
          <w:bCs/>
          <w:color w:val="000000"/>
          <w:lang w:val="en"/>
        </w:rPr>
      </w:pPr>
      <w:r>
        <w:rPr>
          <w:rFonts w:cs="Arial"/>
          <w:bCs/>
          <w:color w:val="000000"/>
          <w:lang w:val="en"/>
        </w:rPr>
        <w:t>Denholm House</w:t>
      </w:r>
    </w:p>
    <w:p w14:paraId="7DC6123F" w14:textId="77777777" w:rsidR="002D5BDC" w:rsidRPr="00712122" w:rsidRDefault="00F3338B" w:rsidP="00F3338B">
      <w:pPr>
        <w:autoSpaceDE w:val="0"/>
        <w:autoSpaceDN w:val="0"/>
        <w:adjustRightInd w:val="0"/>
        <w:rPr>
          <w:rFonts w:cs="Arial"/>
          <w:bCs/>
          <w:color w:val="000000"/>
          <w:lang w:val="en"/>
        </w:rPr>
      </w:pPr>
      <w:r>
        <w:rPr>
          <w:rFonts w:cs="Arial"/>
          <w:bCs/>
          <w:color w:val="000000"/>
          <w:lang w:val="en"/>
        </w:rPr>
        <w:t>Livingston</w:t>
      </w:r>
      <w:r w:rsidR="002D5BDC" w:rsidRPr="00712122">
        <w:rPr>
          <w:rFonts w:cs="Arial"/>
          <w:bCs/>
          <w:color w:val="000000"/>
          <w:lang w:val="en"/>
        </w:rPr>
        <w:br/>
      </w:r>
      <w:r>
        <w:rPr>
          <w:rFonts w:cs="Arial"/>
          <w:bCs/>
          <w:color w:val="000000"/>
          <w:lang w:val="en"/>
        </w:rPr>
        <w:t>EH54 6GA</w:t>
      </w:r>
    </w:p>
    <w:p w14:paraId="32B704BF" w14:textId="77777777" w:rsidR="002D5BDC" w:rsidRDefault="002D5BDC" w:rsidP="002D5BDC">
      <w:pPr>
        <w:autoSpaceDE w:val="0"/>
        <w:autoSpaceDN w:val="0"/>
        <w:adjustRightInd w:val="0"/>
        <w:rPr>
          <w:rFonts w:cs="Arial"/>
          <w:bCs/>
          <w:color w:val="000000"/>
        </w:rPr>
      </w:pPr>
    </w:p>
    <w:p w14:paraId="323DE67C" w14:textId="77777777" w:rsidR="002D5BDC" w:rsidRPr="00712122" w:rsidRDefault="002D5BDC" w:rsidP="002D5BDC">
      <w:pPr>
        <w:autoSpaceDE w:val="0"/>
        <w:autoSpaceDN w:val="0"/>
        <w:adjustRightInd w:val="0"/>
        <w:rPr>
          <w:rFonts w:cs="Arial"/>
          <w:bCs/>
          <w:color w:val="000000"/>
        </w:rPr>
      </w:pPr>
    </w:p>
    <w:p w14:paraId="0BBFE763"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Section 1 – Data subject’s details </w:t>
      </w:r>
    </w:p>
    <w:p w14:paraId="5C1C6740"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2D5BDC" w:rsidRPr="003A4EE4" w14:paraId="5E5FA61E" w14:textId="77777777" w:rsidTr="00FD0556">
        <w:trPr>
          <w:trHeight w:hRule="exact" w:val="454"/>
          <w:jc w:val="center"/>
        </w:trPr>
        <w:tc>
          <w:tcPr>
            <w:tcW w:w="2835" w:type="dxa"/>
            <w:shd w:val="clear" w:color="auto" w:fill="F2F2F2"/>
            <w:vAlign w:val="center"/>
          </w:tcPr>
          <w:p w14:paraId="48B1FB7C"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r w:rsidRPr="00507ECC">
              <w:rPr>
                <w:rFonts w:cs="Arial"/>
              </w:rPr>
              <w:t>Surname</w:t>
            </w:r>
          </w:p>
        </w:tc>
        <w:tc>
          <w:tcPr>
            <w:tcW w:w="6803" w:type="dxa"/>
          </w:tcPr>
          <w:p w14:paraId="6F0999D6"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35A71C19" w14:textId="77777777" w:rsidTr="00FD0556">
        <w:trPr>
          <w:trHeight w:hRule="exact" w:val="454"/>
          <w:jc w:val="center"/>
        </w:trPr>
        <w:tc>
          <w:tcPr>
            <w:tcW w:w="2835" w:type="dxa"/>
            <w:shd w:val="clear" w:color="auto" w:fill="F2F2F2"/>
            <w:vAlign w:val="center"/>
          </w:tcPr>
          <w:p w14:paraId="1674C503"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r w:rsidRPr="00507ECC">
              <w:rPr>
                <w:rFonts w:cs="Arial"/>
              </w:rPr>
              <w:t>Forename(s)</w:t>
            </w:r>
          </w:p>
        </w:tc>
        <w:tc>
          <w:tcPr>
            <w:tcW w:w="6803" w:type="dxa"/>
          </w:tcPr>
          <w:p w14:paraId="18B6BE16"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64A4B42D" w14:textId="77777777" w:rsidTr="00FD0556">
        <w:trPr>
          <w:trHeight w:hRule="exact" w:val="610"/>
          <w:jc w:val="center"/>
        </w:trPr>
        <w:tc>
          <w:tcPr>
            <w:tcW w:w="2835" w:type="dxa"/>
            <w:shd w:val="clear" w:color="auto" w:fill="F2F2F2"/>
            <w:vAlign w:val="center"/>
          </w:tcPr>
          <w:p w14:paraId="66EDB735"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r>
              <w:rPr>
                <w:rFonts w:cs="Arial"/>
              </w:rPr>
              <w:t>Previous/</w:t>
            </w:r>
            <w:r w:rsidRPr="00507ECC">
              <w:rPr>
                <w:rFonts w:cs="Arial"/>
              </w:rPr>
              <w:t>Other name(s) known by</w:t>
            </w:r>
            <w:r w:rsidR="00F40A40">
              <w:rPr>
                <w:rFonts w:cs="Arial"/>
              </w:rPr>
              <w:t xml:space="preserve"> – (add all)</w:t>
            </w:r>
          </w:p>
        </w:tc>
        <w:tc>
          <w:tcPr>
            <w:tcW w:w="6803" w:type="dxa"/>
          </w:tcPr>
          <w:p w14:paraId="489A5B13" w14:textId="77777777" w:rsidR="002D5BDC" w:rsidRPr="00507ECC" w:rsidRDefault="002D5BDC" w:rsidP="00FD0556">
            <w:pPr>
              <w:tabs>
                <w:tab w:val="clear" w:pos="720"/>
                <w:tab w:val="clear" w:pos="1440"/>
                <w:tab w:val="clear" w:pos="2160"/>
                <w:tab w:val="clear" w:pos="2880"/>
                <w:tab w:val="clear" w:pos="9907"/>
              </w:tabs>
              <w:autoSpaceDE w:val="0"/>
              <w:autoSpaceDN w:val="0"/>
              <w:adjustRightInd w:val="0"/>
              <w:rPr>
                <w:rFonts w:cs="Arial"/>
              </w:rPr>
            </w:pPr>
          </w:p>
        </w:tc>
      </w:tr>
    </w:tbl>
    <w:p w14:paraId="1DA11F1B" w14:textId="77777777" w:rsidR="002D5BDC" w:rsidRPr="003A4EE4"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493312D8" w14:textId="77777777" w:rsidR="002D5BDC" w:rsidRPr="003A4EE4"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3A4EE4">
        <w:rPr>
          <w:rFonts w:cs="Arial"/>
          <w:b/>
          <w:bCs/>
        </w:rPr>
        <w:t xml:space="preserve"> </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2D5BDC" w:rsidRPr="003A4EE4" w14:paraId="45018BD6" w14:textId="77777777" w:rsidTr="00FD0556">
        <w:trPr>
          <w:trHeight w:val="454"/>
          <w:jc w:val="center"/>
        </w:trPr>
        <w:tc>
          <w:tcPr>
            <w:tcW w:w="2830" w:type="dxa"/>
            <w:vMerge w:val="restart"/>
            <w:tcBorders>
              <w:bottom w:val="nil"/>
            </w:tcBorders>
            <w:shd w:val="clear" w:color="auto" w:fill="F2F2F2"/>
            <w:vAlign w:val="center"/>
          </w:tcPr>
          <w:p w14:paraId="4766BF9C"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r>
              <w:rPr>
                <w:rFonts w:cs="Arial"/>
              </w:rPr>
              <w:t xml:space="preserve">Please provide your </w:t>
            </w:r>
            <w:r w:rsidRPr="002371B8">
              <w:rPr>
                <w:rFonts w:cs="Arial"/>
                <w:b/>
              </w:rPr>
              <w:t>postal address or email address</w:t>
            </w:r>
            <w:r>
              <w:rPr>
                <w:rFonts w:cs="Arial"/>
              </w:rPr>
              <w:t xml:space="preserve"> to allow us to contact you in relation to your request</w:t>
            </w:r>
            <w:r w:rsidRPr="003A4EE4">
              <w:rPr>
                <w:rFonts w:cs="Arial"/>
              </w:rPr>
              <w:t>:</w:t>
            </w:r>
          </w:p>
        </w:tc>
        <w:tc>
          <w:tcPr>
            <w:tcW w:w="6785" w:type="dxa"/>
            <w:tcBorders>
              <w:bottom w:val="dotted" w:sz="4" w:space="0" w:color="auto"/>
            </w:tcBorders>
            <w:shd w:val="clear" w:color="auto" w:fill="auto"/>
            <w:vAlign w:val="center"/>
          </w:tcPr>
          <w:p w14:paraId="4BD1A707"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60807382" w14:textId="77777777" w:rsidTr="00FD0556">
        <w:trPr>
          <w:trHeight w:val="454"/>
          <w:jc w:val="center"/>
        </w:trPr>
        <w:tc>
          <w:tcPr>
            <w:tcW w:w="2830" w:type="dxa"/>
            <w:vMerge/>
            <w:tcBorders>
              <w:top w:val="nil"/>
              <w:bottom w:val="nil"/>
            </w:tcBorders>
            <w:shd w:val="clear" w:color="auto" w:fill="F2F2F2"/>
            <w:vAlign w:val="center"/>
          </w:tcPr>
          <w:p w14:paraId="675E77D7"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14:paraId="2E2870E9"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3B044F63" w14:textId="77777777" w:rsidTr="00FD0556">
        <w:trPr>
          <w:trHeight w:val="454"/>
          <w:jc w:val="center"/>
        </w:trPr>
        <w:tc>
          <w:tcPr>
            <w:tcW w:w="2830" w:type="dxa"/>
            <w:vMerge/>
            <w:tcBorders>
              <w:top w:val="nil"/>
              <w:bottom w:val="nil"/>
            </w:tcBorders>
            <w:shd w:val="clear" w:color="auto" w:fill="F2F2F2"/>
            <w:vAlign w:val="center"/>
          </w:tcPr>
          <w:p w14:paraId="3ADC2C67"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14:paraId="2BA02DA8"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0B61665A" w14:textId="77777777" w:rsidTr="00FD0556">
        <w:trPr>
          <w:trHeight w:val="454"/>
          <w:jc w:val="center"/>
        </w:trPr>
        <w:tc>
          <w:tcPr>
            <w:tcW w:w="2830" w:type="dxa"/>
            <w:vMerge/>
            <w:tcBorders>
              <w:top w:val="nil"/>
              <w:bottom w:val="nil"/>
            </w:tcBorders>
            <w:shd w:val="clear" w:color="auto" w:fill="F2F2F2"/>
            <w:vAlign w:val="center"/>
          </w:tcPr>
          <w:p w14:paraId="2F665C23"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bottom w:val="dotted" w:sz="4" w:space="0" w:color="auto"/>
            </w:tcBorders>
            <w:shd w:val="clear" w:color="auto" w:fill="auto"/>
            <w:vAlign w:val="center"/>
          </w:tcPr>
          <w:p w14:paraId="04E97606"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r w:rsidR="002D5BDC" w:rsidRPr="003A4EE4" w14:paraId="3A2B730B" w14:textId="77777777" w:rsidTr="00FD0556">
        <w:trPr>
          <w:trHeight w:val="454"/>
          <w:jc w:val="center"/>
        </w:trPr>
        <w:tc>
          <w:tcPr>
            <w:tcW w:w="2830" w:type="dxa"/>
            <w:tcBorders>
              <w:top w:val="nil"/>
            </w:tcBorders>
            <w:shd w:val="clear" w:color="auto" w:fill="F2F2F2"/>
            <w:vAlign w:val="center"/>
          </w:tcPr>
          <w:p w14:paraId="32A03794"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c>
          <w:tcPr>
            <w:tcW w:w="6785" w:type="dxa"/>
            <w:tcBorders>
              <w:top w:val="dotted" w:sz="4" w:space="0" w:color="auto"/>
            </w:tcBorders>
            <w:shd w:val="clear" w:color="auto" w:fill="auto"/>
            <w:vAlign w:val="center"/>
          </w:tcPr>
          <w:p w14:paraId="4780FB09"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p>
        </w:tc>
      </w:tr>
    </w:tbl>
    <w:p w14:paraId="2FE9409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260BC26"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t>Section 2 – Proof of data subject’s identification</w:t>
      </w:r>
    </w:p>
    <w:p w14:paraId="741ED3F8"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5DB6CCF3" w14:textId="77777777" w:rsidR="002D5BDC" w:rsidRPr="00447FCF" w:rsidRDefault="002D5BDC" w:rsidP="002D5BDC">
      <w:pPr>
        <w:tabs>
          <w:tab w:val="clear" w:pos="720"/>
          <w:tab w:val="clear" w:pos="1440"/>
          <w:tab w:val="clear" w:pos="2160"/>
          <w:tab w:val="clear" w:pos="2880"/>
          <w:tab w:val="clear" w:pos="9907"/>
        </w:tabs>
        <w:autoSpaceDE w:val="0"/>
        <w:autoSpaceDN w:val="0"/>
        <w:adjustRightInd w:val="0"/>
        <w:rPr>
          <w:rFonts w:cs="Arial"/>
          <w:bCs/>
        </w:rPr>
      </w:pPr>
      <w:r w:rsidRPr="00447FCF">
        <w:rPr>
          <w:rFonts w:cs="Arial"/>
          <w:bCs/>
        </w:rPr>
        <w:t xml:space="preserve">The reason we ask for proof of identification is to maintain the security of the information we hold. This will help to ensure that we do not release personal information to anybody </w:t>
      </w:r>
      <w:r>
        <w:rPr>
          <w:rFonts w:cs="Arial"/>
          <w:bCs/>
        </w:rPr>
        <w:t>unless we have permission to do so</w:t>
      </w:r>
      <w:r w:rsidRPr="00447FCF">
        <w:rPr>
          <w:rFonts w:cs="Arial"/>
          <w:bCs/>
        </w:rPr>
        <w:t xml:space="preserve">. </w:t>
      </w:r>
    </w:p>
    <w:p w14:paraId="48E169DB"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AA6DFC3"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sidRPr="000E01B9">
        <w:rPr>
          <w:rFonts w:cs="Arial"/>
          <w:bCs/>
        </w:rPr>
        <w:t xml:space="preserve">If you are completing this form and requesting your own personal data then </w:t>
      </w:r>
      <w:r>
        <w:rPr>
          <w:rFonts w:cs="Arial"/>
          <w:bCs/>
        </w:rPr>
        <w:t xml:space="preserve">please provide proof of your own identity. </w:t>
      </w:r>
      <w:r w:rsidRPr="000E01B9">
        <w:rPr>
          <w:rFonts w:cs="Arial"/>
          <w:bCs/>
        </w:rPr>
        <w:t xml:space="preserve">However, if you are completing this form on behalf of someone you are representing then </w:t>
      </w:r>
      <w:r>
        <w:rPr>
          <w:rFonts w:cs="Arial"/>
          <w:bCs/>
        </w:rPr>
        <w:t xml:space="preserve">please provide identity documents for the data subject. </w:t>
      </w:r>
      <w:r>
        <w:rPr>
          <w:rFonts w:cs="Arial"/>
        </w:rPr>
        <w:t xml:space="preserve"> </w:t>
      </w:r>
    </w:p>
    <w:p w14:paraId="3EE2F03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326468C" w14:textId="77777777" w:rsidR="002D5BDC" w:rsidRPr="00447FCF"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rPr>
        <w:t>Please note that we will accept a copy or scan of your identification document(s)</w:t>
      </w:r>
      <w:r w:rsidRPr="00C85B78">
        <w:rPr>
          <w:rFonts w:cs="Arial"/>
        </w:rPr>
        <w:t xml:space="preserve"> </w:t>
      </w:r>
      <w:proofErr w:type="spellStart"/>
      <w:r w:rsidRPr="00C85B78">
        <w:rPr>
          <w:rFonts w:cs="Arial"/>
        </w:rPr>
        <w:t>i.e</w:t>
      </w:r>
      <w:proofErr w:type="spellEnd"/>
      <w:r w:rsidRPr="00C85B78">
        <w:rPr>
          <w:rFonts w:cs="Arial"/>
        </w:rPr>
        <w:t xml:space="preserve"> </w:t>
      </w:r>
      <w:r w:rsidRPr="00C85B78">
        <w:rPr>
          <w:rFonts w:cs="Arial"/>
          <w:b/>
          <w:bCs/>
        </w:rPr>
        <w:t>passport,</w:t>
      </w:r>
      <w:r>
        <w:rPr>
          <w:rFonts w:cs="Arial"/>
          <w:b/>
          <w:bCs/>
        </w:rPr>
        <w:t xml:space="preserve"> or </w:t>
      </w:r>
      <w:r w:rsidRPr="00C85B78">
        <w:rPr>
          <w:rFonts w:cs="Arial"/>
          <w:b/>
          <w:bCs/>
        </w:rPr>
        <w:t xml:space="preserve">driving licence, </w:t>
      </w:r>
      <w:r>
        <w:rPr>
          <w:rFonts w:cs="Arial"/>
          <w:b/>
          <w:bCs/>
        </w:rPr>
        <w:t xml:space="preserve">or </w:t>
      </w:r>
      <w:r w:rsidRPr="00C85B78">
        <w:rPr>
          <w:rFonts w:cs="Arial"/>
          <w:b/>
          <w:bCs/>
        </w:rPr>
        <w:t xml:space="preserve">birth certificate (or certificated copy) or at least </w:t>
      </w:r>
      <w:r>
        <w:rPr>
          <w:rFonts w:cs="Arial"/>
          <w:b/>
          <w:bCs/>
        </w:rPr>
        <w:t>two</w:t>
      </w:r>
      <w:r w:rsidRPr="00C85B78">
        <w:rPr>
          <w:rFonts w:cs="Arial"/>
          <w:b/>
          <w:bCs/>
        </w:rPr>
        <w:t xml:space="preserve"> official letters</w:t>
      </w:r>
      <w:r>
        <w:rPr>
          <w:rFonts w:cs="Arial"/>
          <w:b/>
          <w:bCs/>
        </w:rPr>
        <w:t xml:space="preserve"> </w:t>
      </w:r>
      <w:r w:rsidRPr="00C85B78">
        <w:rPr>
          <w:rFonts w:cs="Arial"/>
          <w:b/>
          <w:bCs/>
        </w:rPr>
        <w:t>such as from a utility company</w:t>
      </w:r>
      <w:r>
        <w:rPr>
          <w:rFonts w:cs="Arial"/>
          <w:b/>
          <w:bCs/>
        </w:rPr>
        <w:t xml:space="preserve"> dated within the last six months.</w:t>
      </w:r>
      <w:r w:rsidRPr="00447FCF">
        <w:rPr>
          <w:rFonts w:cs="Arial"/>
          <w:b/>
          <w:bCs/>
        </w:rPr>
        <w:t xml:space="preserve"> </w:t>
      </w:r>
      <w:r w:rsidRPr="00447FCF">
        <w:rPr>
          <w:rFonts w:cs="Arial"/>
          <w:bCs/>
        </w:rPr>
        <w:t>Any original documents you send to us will be returned to you.</w:t>
      </w:r>
    </w:p>
    <w:p w14:paraId="0E6D372A"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EE9F29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Please state below what evidence you have enclosed:</w:t>
      </w:r>
    </w:p>
    <w:p w14:paraId="400D5F4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5C0C21D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Birth Certificate</w:t>
      </w:r>
      <w:r w:rsidRPr="00C85B78">
        <w:rPr>
          <w:rFonts w:cs="Arial"/>
        </w:rPr>
        <w:tab/>
      </w:r>
      <w:bookmarkStart w:id="1" w:name="Check3"/>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D85FFB">
        <w:rPr>
          <w:rFonts w:cs="Arial"/>
        </w:rPr>
      </w:r>
      <w:r w:rsidR="00D85FFB">
        <w:rPr>
          <w:rFonts w:cs="Arial"/>
        </w:rPr>
        <w:fldChar w:fldCharType="separate"/>
      </w:r>
      <w:r>
        <w:rPr>
          <w:rFonts w:cs="Arial"/>
        </w:rPr>
        <w:fldChar w:fldCharType="end"/>
      </w:r>
      <w:bookmarkEnd w:id="1"/>
      <w:r w:rsidRPr="00C85B78">
        <w:rPr>
          <w:rFonts w:cs="Arial"/>
        </w:rPr>
        <w:tab/>
        <w:t>Passport</w:t>
      </w:r>
      <w:r>
        <w:rPr>
          <w:rFonts w:cs="Arial"/>
        </w:rPr>
        <w:tab/>
      </w:r>
      <w:r>
        <w:rPr>
          <w:rFonts w:cs="Arial"/>
        </w:rPr>
        <w:tab/>
      </w:r>
      <w:r>
        <w:rPr>
          <w:rFonts w:cs="Arial"/>
        </w:rPr>
        <w:fldChar w:fldCharType="begin">
          <w:ffData>
            <w:name w:val="Check5"/>
            <w:enabled/>
            <w:calcOnExit w:val="0"/>
            <w:checkBox>
              <w:sizeAuto/>
              <w:default w:val="0"/>
              <w:checked w:val="0"/>
            </w:checkBox>
          </w:ffData>
        </w:fldChar>
      </w:r>
      <w:bookmarkStart w:id="2" w:name="Check5"/>
      <w:r>
        <w:rPr>
          <w:rFonts w:cs="Arial"/>
        </w:rPr>
        <w:instrText xml:space="preserve"> FORMCHECKBOX </w:instrText>
      </w:r>
      <w:r w:rsidR="00D85FFB">
        <w:rPr>
          <w:rFonts w:cs="Arial"/>
        </w:rPr>
      </w:r>
      <w:r w:rsidR="00D85FFB">
        <w:rPr>
          <w:rFonts w:cs="Arial"/>
        </w:rPr>
        <w:fldChar w:fldCharType="separate"/>
      </w:r>
      <w:r>
        <w:rPr>
          <w:rFonts w:cs="Arial"/>
        </w:rPr>
        <w:fldChar w:fldCharType="end"/>
      </w:r>
      <w:bookmarkEnd w:id="2"/>
    </w:p>
    <w:p w14:paraId="587C3902"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30A3E92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B3363F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Driving Licence</w:t>
      </w:r>
      <w:r w:rsidRPr="00C85B78">
        <w:rPr>
          <w:rFonts w:cs="Arial"/>
        </w:rPr>
        <w:tab/>
      </w:r>
      <w:r>
        <w:rPr>
          <w:rFonts w:cs="Arial"/>
        </w:rPr>
        <w:fldChar w:fldCharType="begin">
          <w:ffData>
            <w:name w:val="Check4"/>
            <w:enabled/>
            <w:calcOnExit w:val="0"/>
            <w:checkBox>
              <w:sizeAuto/>
              <w:default w:val="0"/>
              <w:checked w:val="0"/>
            </w:checkBox>
          </w:ffData>
        </w:fldChar>
      </w:r>
      <w:bookmarkStart w:id="3" w:name="Check4"/>
      <w:r>
        <w:rPr>
          <w:rFonts w:cs="Arial"/>
        </w:rPr>
        <w:instrText xml:space="preserve"> FORMCHECKBOX </w:instrText>
      </w:r>
      <w:r w:rsidR="00D85FFB">
        <w:rPr>
          <w:rFonts w:cs="Arial"/>
        </w:rPr>
      </w:r>
      <w:r w:rsidR="00D85FFB">
        <w:rPr>
          <w:rFonts w:cs="Arial"/>
        </w:rPr>
        <w:fldChar w:fldCharType="separate"/>
      </w:r>
      <w:r>
        <w:rPr>
          <w:rFonts w:cs="Arial"/>
        </w:rPr>
        <w:fldChar w:fldCharType="end"/>
      </w:r>
      <w:bookmarkEnd w:id="3"/>
      <w:r w:rsidRPr="00C85B78">
        <w:rPr>
          <w:rFonts w:cs="Arial"/>
        </w:rPr>
        <w:tab/>
      </w:r>
      <w:r>
        <w:rPr>
          <w:rFonts w:cs="Arial"/>
        </w:rPr>
        <w:t>Two</w:t>
      </w:r>
      <w:r w:rsidRPr="00C85B78">
        <w:rPr>
          <w:rFonts w:cs="Arial"/>
        </w:rPr>
        <w:t xml:space="preserve"> Official Letters</w:t>
      </w:r>
      <w:r>
        <w:rPr>
          <w:rFonts w:cs="Arial"/>
        </w:rPr>
        <w:tab/>
      </w:r>
      <w:r>
        <w:rPr>
          <w:rFonts w:cs="Arial"/>
        </w:rPr>
        <w:fldChar w:fldCharType="begin">
          <w:ffData>
            <w:name w:val="Check6"/>
            <w:enabled/>
            <w:calcOnExit w:val="0"/>
            <w:checkBox>
              <w:sizeAuto/>
              <w:default w:val="0"/>
              <w:checked w:val="0"/>
            </w:checkBox>
          </w:ffData>
        </w:fldChar>
      </w:r>
      <w:bookmarkStart w:id="4" w:name="Check6"/>
      <w:r>
        <w:rPr>
          <w:rFonts w:cs="Arial"/>
        </w:rPr>
        <w:instrText xml:space="preserve"> FORMCHECKBOX </w:instrText>
      </w:r>
      <w:r w:rsidR="00D85FFB">
        <w:rPr>
          <w:rFonts w:cs="Arial"/>
        </w:rPr>
      </w:r>
      <w:r w:rsidR="00D85FFB">
        <w:rPr>
          <w:rFonts w:cs="Arial"/>
        </w:rPr>
        <w:fldChar w:fldCharType="separate"/>
      </w:r>
      <w:r>
        <w:rPr>
          <w:rFonts w:cs="Arial"/>
        </w:rPr>
        <w:fldChar w:fldCharType="end"/>
      </w:r>
      <w:bookmarkEnd w:id="4"/>
    </w:p>
    <w:p w14:paraId="1D8DDCEF" w14:textId="77777777" w:rsidR="002D5BDC" w:rsidRPr="00C85B78" w:rsidRDefault="002D5BDC" w:rsidP="002D5BDC">
      <w:pPr>
        <w:tabs>
          <w:tab w:val="clear" w:pos="720"/>
          <w:tab w:val="clear" w:pos="1440"/>
          <w:tab w:val="clear" w:pos="2160"/>
          <w:tab w:val="clear" w:pos="2880"/>
          <w:tab w:val="clear" w:pos="9907"/>
          <w:tab w:val="left" w:pos="1985"/>
        </w:tabs>
        <w:autoSpaceDE w:val="0"/>
        <w:autoSpaceDN w:val="0"/>
        <w:adjustRightInd w:val="0"/>
        <w:rPr>
          <w:rFonts w:cs="Arial"/>
        </w:rPr>
      </w:pPr>
    </w:p>
    <w:bookmarkStart w:id="5" w:name="Text31"/>
    <w:p w14:paraId="66618222" w14:textId="77777777" w:rsidR="002D5BDC" w:rsidRDefault="002D5BDC" w:rsidP="002D5BDC">
      <w:pPr>
        <w:framePr w:w="9299" w:h="1083" w:hSpace="181" w:wrap="notBeside" w:vAnchor="text" w:hAnchor="page" w:x="1221" w:y="680" w:anchorLock="1"/>
        <w:pBdr>
          <w:top w:val="single" w:sz="6" w:space="1" w:color="auto"/>
          <w:left w:val="single" w:sz="6" w:space="1" w:color="auto"/>
          <w:bottom w:val="single" w:sz="6" w:space="1" w:color="auto"/>
          <w:right w:val="single" w:sz="6" w:space="1" w:color="auto"/>
        </w:pBdr>
      </w:pPr>
      <w:r>
        <w:fldChar w:fldCharType="begin">
          <w:ffData>
            <w:name w:val="Text31"/>
            <w:enabled/>
            <w:calcOnExit w:val="0"/>
            <w:textInput>
              <w:maxLength w:val="17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5CA2CDD"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Other (please state)</w:t>
      </w:r>
    </w:p>
    <w:p w14:paraId="7828044E" w14:textId="77777777" w:rsidR="002D5BDC" w:rsidRPr="006061ED"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323A255D" w14:textId="77777777" w:rsidR="002D5BDC" w:rsidRDefault="002D5BDC" w:rsidP="002D5BDC">
      <w:pPr>
        <w:autoSpaceDE w:val="0"/>
        <w:autoSpaceDN w:val="0"/>
        <w:adjustRightInd w:val="0"/>
        <w:rPr>
          <w:rFonts w:cs="Arial"/>
          <w:color w:val="000000"/>
        </w:rPr>
      </w:pPr>
    </w:p>
    <w:p w14:paraId="7BB83287" w14:textId="77777777" w:rsidR="002D5BDC" w:rsidRDefault="002D5BDC" w:rsidP="002D5BDC">
      <w:pPr>
        <w:autoSpaceDE w:val="0"/>
        <w:autoSpaceDN w:val="0"/>
        <w:adjustRightInd w:val="0"/>
        <w:rPr>
          <w:rFonts w:cs="Arial"/>
          <w:color w:val="000000"/>
        </w:rPr>
      </w:pPr>
    </w:p>
    <w:p w14:paraId="64776BC3" w14:textId="77777777" w:rsidR="002D5BDC" w:rsidRDefault="002D5BDC" w:rsidP="002D5BDC">
      <w:pPr>
        <w:autoSpaceDE w:val="0"/>
        <w:autoSpaceDN w:val="0"/>
        <w:adjustRightInd w:val="0"/>
        <w:rPr>
          <w:rFonts w:cs="Arial"/>
          <w:color w:val="000000"/>
        </w:rPr>
      </w:pPr>
    </w:p>
    <w:p w14:paraId="546E0875" w14:textId="77777777" w:rsidR="002D5BDC" w:rsidRDefault="002D5BDC" w:rsidP="002D5BDC">
      <w:pPr>
        <w:autoSpaceDE w:val="0"/>
        <w:autoSpaceDN w:val="0"/>
        <w:adjustRightInd w:val="0"/>
        <w:rPr>
          <w:rFonts w:cs="Arial"/>
          <w:color w:val="000000"/>
        </w:rPr>
      </w:pPr>
    </w:p>
    <w:p w14:paraId="1C474A92"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Section 3 – Locating your information </w:t>
      </w:r>
    </w:p>
    <w:p w14:paraId="76048340"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262C21A4" w14:textId="77777777" w:rsidR="002D5BDC" w:rsidRPr="008F3336"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8F3336">
        <w:rPr>
          <w:rFonts w:cs="Arial"/>
          <w:b/>
          <w:bCs/>
        </w:rPr>
        <w:t>3 (a)</w:t>
      </w:r>
      <w:r w:rsidRPr="008F3336">
        <w:rPr>
          <w:rFonts w:cs="Arial"/>
          <w:bCs/>
        </w:rPr>
        <w:t xml:space="preserve"> </w:t>
      </w:r>
      <w:r w:rsidRPr="008F3336">
        <w:rPr>
          <w:rFonts w:cs="Arial"/>
          <w:b/>
          <w:bCs/>
        </w:rPr>
        <w:t>In order for us to be able to locate the information you are seeking quickly and</w:t>
      </w:r>
    </w:p>
    <w:p w14:paraId="06135FEE" w14:textId="77777777" w:rsidR="002D5BDC" w:rsidRPr="008F3336"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8F3336">
        <w:rPr>
          <w:rFonts w:cs="Arial"/>
          <w:b/>
          <w:bCs/>
        </w:rPr>
        <w:t>efficiently we would ask that you complete the appropriate section(s) below. If</w:t>
      </w:r>
    </w:p>
    <w:p w14:paraId="3053EEA6" w14:textId="77777777" w:rsidR="002D5BDC" w:rsidRPr="008F3336"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8F3336">
        <w:rPr>
          <w:rFonts w:cs="Arial"/>
          <w:b/>
          <w:bCs/>
        </w:rPr>
        <w:t>you are unable to do this, please specify the type of information you are seeking</w:t>
      </w:r>
    </w:p>
    <w:p w14:paraId="1EF73132" w14:textId="77777777" w:rsidR="002D5BDC" w:rsidRPr="008F3336" w:rsidRDefault="002D5BDC" w:rsidP="002D5BDC">
      <w:pPr>
        <w:autoSpaceDE w:val="0"/>
        <w:autoSpaceDN w:val="0"/>
        <w:adjustRightInd w:val="0"/>
        <w:rPr>
          <w:rFonts w:cs="Arial"/>
          <w:b/>
          <w:bCs/>
        </w:rPr>
      </w:pPr>
      <w:r w:rsidRPr="008F3336">
        <w:rPr>
          <w:rFonts w:cs="Arial"/>
          <w:b/>
          <w:bCs/>
        </w:rPr>
        <w:t xml:space="preserve">in the box ‘Additional Information’. </w:t>
      </w:r>
    </w:p>
    <w:p w14:paraId="0C270B4E" w14:textId="77777777" w:rsidR="002D5BDC" w:rsidRDefault="002D5BDC" w:rsidP="002D5BDC">
      <w:pPr>
        <w:autoSpaceDE w:val="0"/>
        <w:autoSpaceDN w:val="0"/>
        <w:adjustRightInd w:val="0"/>
        <w:rPr>
          <w:rFonts w:cs="Arial"/>
          <w:b/>
          <w:bCs/>
        </w:rPr>
      </w:pPr>
    </w:p>
    <w:p w14:paraId="50E97565" w14:textId="77777777" w:rsidR="002D5BDC" w:rsidRPr="00C85B78" w:rsidRDefault="00F3338B" w:rsidP="002D5BDC">
      <w:pPr>
        <w:autoSpaceDE w:val="0"/>
        <w:autoSpaceDN w:val="0"/>
        <w:adjustRightInd w:val="0"/>
        <w:rPr>
          <w:rFonts w:cs="Arial"/>
          <w:color w:val="000000"/>
        </w:rPr>
      </w:pPr>
      <w:r>
        <w:rPr>
          <w:rFonts w:cs="Arial"/>
          <w:bCs/>
          <w:color w:val="000000"/>
        </w:rPr>
        <w:t xml:space="preserve">Education Scotland </w:t>
      </w:r>
      <w:r>
        <w:rPr>
          <w:rFonts w:cs="Arial"/>
          <w:color w:val="000000"/>
        </w:rPr>
        <w:t>deals</w:t>
      </w:r>
      <w:r w:rsidR="002D5BDC" w:rsidRPr="00C85B78">
        <w:rPr>
          <w:rFonts w:cs="Arial"/>
          <w:color w:val="000000"/>
        </w:rPr>
        <w:t xml:space="preserve"> with a diverse range of issues. </w:t>
      </w:r>
      <w:r w:rsidR="002D5BDC">
        <w:rPr>
          <w:rFonts w:cs="Arial"/>
        </w:rPr>
        <w:t xml:space="preserve">The information provided will be used in the search relating to your request. </w:t>
      </w:r>
      <w:r w:rsidR="002D5BDC" w:rsidRPr="00C85B78">
        <w:rPr>
          <w:rFonts w:cs="Arial"/>
          <w:color w:val="000000"/>
        </w:rPr>
        <w:t>Completing this</w:t>
      </w:r>
      <w:r w:rsidR="002D5BDC">
        <w:rPr>
          <w:rFonts w:cs="Arial"/>
          <w:color w:val="000000"/>
        </w:rPr>
        <w:t xml:space="preserve"> </w:t>
      </w:r>
      <w:r w:rsidR="002D5BDC" w:rsidRPr="00C85B78">
        <w:rPr>
          <w:rFonts w:cs="Arial"/>
          <w:color w:val="000000"/>
        </w:rPr>
        <w:t xml:space="preserve">section </w:t>
      </w:r>
      <w:r w:rsidR="002D5BDC">
        <w:rPr>
          <w:rFonts w:cs="Arial"/>
          <w:color w:val="000000"/>
        </w:rPr>
        <w:t xml:space="preserve">as fully as possible </w:t>
      </w:r>
      <w:r w:rsidR="002D5BDC" w:rsidRPr="00C85B78">
        <w:rPr>
          <w:rFonts w:cs="Arial"/>
          <w:color w:val="000000"/>
        </w:rPr>
        <w:t>will ensure that your request is delivered to the correct directorate and</w:t>
      </w:r>
      <w:r w:rsidR="002D5BDC">
        <w:rPr>
          <w:rFonts w:cs="Arial"/>
          <w:color w:val="000000"/>
        </w:rPr>
        <w:t xml:space="preserve"> </w:t>
      </w:r>
      <w:r w:rsidR="002D5BDC" w:rsidRPr="00C85B78">
        <w:rPr>
          <w:rFonts w:cs="Arial"/>
          <w:color w:val="000000"/>
        </w:rPr>
        <w:t>therefore dealt with more quickly and efficiently.</w:t>
      </w:r>
    </w:p>
    <w:p w14:paraId="2749772A"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486D4712" w14:textId="4D79CBAE"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D</w:t>
      </w:r>
      <w:r>
        <w:rPr>
          <w:rFonts w:cs="Arial"/>
          <w:bCs/>
        </w:rPr>
        <w:t>irectorate</w:t>
      </w:r>
      <w:r w:rsidR="00F3338B">
        <w:rPr>
          <w:rFonts w:cs="Arial"/>
          <w:bCs/>
        </w:rPr>
        <w:t>/</w:t>
      </w:r>
      <w:r w:rsidR="00F9746B">
        <w:rPr>
          <w:rFonts w:cs="Arial"/>
          <w:bCs/>
        </w:rPr>
        <w:t>Business Area</w:t>
      </w:r>
      <w:r w:rsidR="00F3338B">
        <w:rPr>
          <w:rFonts w:cs="Arial"/>
          <w:bCs/>
        </w:rPr>
        <w:t>:</w:t>
      </w:r>
      <w:r>
        <w:rPr>
          <w:rFonts w:cs="Arial"/>
          <w:bCs/>
        </w:rPr>
        <w:tab/>
      </w:r>
      <w:r>
        <w:rPr>
          <w:rFonts w:cs="Arial"/>
          <w:bCs/>
        </w:rPr>
        <w:tab/>
      </w:r>
      <w:r>
        <w:rPr>
          <w:rFonts w:cs="Arial"/>
          <w:bCs/>
        </w:rPr>
        <w:tab/>
      </w:r>
      <w:r>
        <w:rPr>
          <w:rFonts w:cs="Arial"/>
          <w:bCs/>
        </w:rPr>
        <w:fldChar w:fldCharType="begin">
          <w:ffData>
            <w:name w:val="Text19"/>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234C5BF3" w14:textId="5EF16748" w:rsidR="002D5BDC" w:rsidRPr="00C85B78" w:rsidRDefault="00F3338B" w:rsidP="002D5BDC">
      <w:pPr>
        <w:tabs>
          <w:tab w:val="clear" w:pos="720"/>
          <w:tab w:val="clear" w:pos="1440"/>
          <w:tab w:val="clear" w:pos="2160"/>
          <w:tab w:val="clear" w:pos="2880"/>
          <w:tab w:val="clear" w:pos="9907"/>
        </w:tabs>
        <w:autoSpaceDE w:val="0"/>
        <w:autoSpaceDN w:val="0"/>
        <w:adjustRightInd w:val="0"/>
        <w:rPr>
          <w:rFonts w:cs="Arial"/>
        </w:rPr>
      </w:pPr>
      <w:r>
        <w:rPr>
          <w:rFonts w:cs="Arial"/>
        </w:rPr>
        <w:t>(</w:t>
      </w:r>
      <w:proofErr w:type="spellStart"/>
      <w:r>
        <w:rPr>
          <w:rFonts w:cs="Arial"/>
        </w:rPr>
        <w:t>eg</w:t>
      </w:r>
      <w:proofErr w:type="spellEnd"/>
      <w:r>
        <w:rPr>
          <w:rFonts w:cs="Arial"/>
        </w:rPr>
        <w:t xml:space="preserve"> Scrutiny/Digital/Corporate</w:t>
      </w:r>
      <w:r w:rsidR="00F9746B">
        <w:rPr>
          <w:rFonts w:cs="Arial"/>
        </w:rPr>
        <w:t xml:space="preserve"> – if known</w:t>
      </w:r>
      <w:r>
        <w:rPr>
          <w:rFonts w:cs="Arial"/>
        </w:rPr>
        <w:t>)</w:t>
      </w:r>
    </w:p>
    <w:p w14:paraId="43704E0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466E005D"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Office location (if known):</w:t>
      </w:r>
      <w:r>
        <w:rPr>
          <w:rFonts w:cs="Arial"/>
          <w:bCs/>
        </w:rPr>
        <w:tab/>
      </w:r>
      <w:r>
        <w:rPr>
          <w:rFonts w:cs="Arial"/>
          <w:bCs/>
        </w:rPr>
        <w:tab/>
      </w:r>
      <w:r>
        <w:rPr>
          <w:rFonts w:cs="Arial"/>
          <w:bCs/>
        </w:rPr>
        <w:tab/>
      </w:r>
      <w:r>
        <w:rPr>
          <w:rFonts w:cs="Arial"/>
          <w:bCs/>
        </w:rPr>
        <w:fldChar w:fldCharType="begin">
          <w:ffData>
            <w:name w:val="Text21"/>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0510D4D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71C2FD6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Approx. dates of contact. From:</w:t>
      </w:r>
      <w:r>
        <w:rPr>
          <w:rFonts w:cs="Arial"/>
          <w:bCs/>
        </w:rPr>
        <w:tab/>
      </w:r>
      <w:r>
        <w:rPr>
          <w:rFonts w:cs="Arial"/>
          <w:bCs/>
        </w:rPr>
        <w:tab/>
      </w:r>
      <w:r>
        <w:rPr>
          <w:rFonts w:cs="Arial"/>
          <w:bCs/>
        </w:rPr>
        <w:fldChar w:fldCharType="begin">
          <w:ffData>
            <w:name w:val="Text23"/>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r>
        <w:rPr>
          <w:rFonts w:cs="Arial"/>
          <w:bCs/>
        </w:rPr>
        <w:tab/>
        <w:t xml:space="preserve">   </w:t>
      </w:r>
      <w:r w:rsidRPr="00C85B78">
        <w:rPr>
          <w:rFonts w:cs="Arial"/>
          <w:bCs/>
        </w:rPr>
        <w:t>To:</w:t>
      </w:r>
      <w:r>
        <w:rPr>
          <w:rFonts w:cs="Arial"/>
          <w:bCs/>
        </w:rPr>
        <w:tab/>
      </w:r>
      <w:r>
        <w:rPr>
          <w:rFonts w:cs="Arial"/>
          <w:bCs/>
        </w:rPr>
        <w:fldChar w:fldCharType="begin">
          <w:ffData>
            <w:name w:val="Text24"/>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p w14:paraId="60800719"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A9D2A3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Cs/>
        </w:rPr>
      </w:pPr>
      <w:r w:rsidRPr="00C85B78">
        <w:rPr>
          <w:rFonts w:cs="Arial"/>
          <w:bCs/>
        </w:rPr>
        <w:t>Name</w:t>
      </w:r>
      <w:r w:rsidR="00F3338B">
        <w:rPr>
          <w:rFonts w:cs="Arial"/>
          <w:bCs/>
        </w:rPr>
        <w:t>(s)</w:t>
      </w:r>
      <w:r w:rsidRPr="00C85B78">
        <w:rPr>
          <w:rFonts w:cs="Arial"/>
          <w:bCs/>
        </w:rPr>
        <w:t xml:space="preserve"> of </w:t>
      </w:r>
      <w:r w:rsidR="00F3338B">
        <w:rPr>
          <w:rFonts w:cs="Arial"/>
          <w:bCs/>
        </w:rPr>
        <w:t>contact(s)</w:t>
      </w:r>
      <w:r w:rsidRPr="00C85B78">
        <w:rPr>
          <w:rFonts w:cs="Arial"/>
          <w:bCs/>
        </w:rPr>
        <w:t xml:space="preserve"> (if known):</w:t>
      </w:r>
      <w:r>
        <w:rPr>
          <w:rFonts w:cs="Arial"/>
          <w:bCs/>
        </w:rPr>
        <w:tab/>
      </w:r>
      <w:r>
        <w:rPr>
          <w:rFonts w:cs="Arial"/>
          <w:bCs/>
        </w:rPr>
        <w:tab/>
      </w:r>
      <w:r>
        <w:rPr>
          <w:rFonts w:cs="Arial"/>
          <w:bCs/>
        </w:rPr>
        <w:fldChar w:fldCharType="begin">
          <w:ffData>
            <w:name w:val="Text22"/>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6A695B8A"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6E9BBFC"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t>3(b) Are you requesting a copy of CCTV footage? Please provide the following information:</w:t>
      </w:r>
    </w:p>
    <w:p w14:paraId="2FDDA03E"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6459415D"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bCs/>
        </w:rPr>
        <w:t>Location of CCTV camera</w:t>
      </w:r>
      <w:r w:rsidRPr="00C85B78">
        <w:rPr>
          <w:rFonts w:cs="Arial"/>
          <w:bCs/>
        </w:rPr>
        <w:t>:</w:t>
      </w:r>
      <w:r>
        <w:rPr>
          <w:rFonts w:cs="Arial"/>
          <w:bCs/>
        </w:rPr>
        <w:tab/>
      </w:r>
      <w:r>
        <w:rPr>
          <w:rFonts w:cs="Arial"/>
          <w:bCs/>
        </w:rPr>
        <w:tab/>
      </w:r>
      <w:r>
        <w:rPr>
          <w:rFonts w:cs="Arial"/>
          <w:bCs/>
        </w:rPr>
        <w:tab/>
      </w:r>
      <w:r>
        <w:rPr>
          <w:rFonts w:cs="Arial"/>
          <w:bCs/>
        </w:rPr>
        <w:fldChar w:fldCharType="begin">
          <w:ffData>
            <w:name w:val="Text21"/>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4F2D7AA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EC6574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bCs/>
        </w:rPr>
        <w:t>Date of incident</w:t>
      </w:r>
      <w:r w:rsidRPr="00C85B78">
        <w:rPr>
          <w:rFonts w:cs="Arial"/>
          <w:bCs/>
        </w:rPr>
        <w:t>:</w:t>
      </w:r>
      <w:r>
        <w:rPr>
          <w:rFonts w:cs="Arial"/>
          <w:bCs/>
        </w:rPr>
        <w:tab/>
      </w:r>
      <w:r>
        <w:rPr>
          <w:rFonts w:cs="Arial"/>
          <w:bCs/>
        </w:rPr>
        <w:tab/>
      </w:r>
      <w:r>
        <w:rPr>
          <w:rFonts w:cs="Arial"/>
          <w:bCs/>
        </w:rPr>
        <w:tab/>
      </w:r>
      <w:r>
        <w:rPr>
          <w:rFonts w:cs="Arial"/>
          <w:bCs/>
        </w:rPr>
        <w:tab/>
      </w:r>
      <w:r>
        <w:rPr>
          <w:rFonts w:cs="Arial"/>
          <w:bCs/>
        </w:rPr>
        <w:fldChar w:fldCharType="begin">
          <w:ffData>
            <w:name w:val="Text21"/>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3A0EB14E"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0B4E2DD"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bCs/>
        </w:rPr>
        <w:t xml:space="preserve">Approx. </w:t>
      </w:r>
      <w:r>
        <w:rPr>
          <w:rFonts w:cs="Arial"/>
          <w:bCs/>
        </w:rPr>
        <w:t>time</w:t>
      </w:r>
      <w:r w:rsidRPr="00C85B78">
        <w:rPr>
          <w:rFonts w:cs="Arial"/>
          <w:bCs/>
        </w:rPr>
        <w:t>. From:</w:t>
      </w:r>
      <w:r>
        <w:rPr>
          <w:rFonts w:cs="Arial"/>
          <w:bCs/>
        </w:rPr>
        <w:tab/>
      </w:r>
      <w:r>
        <w:rPr>
          <w:rFonts w:cs="Arial"/>
          <w:bCs/>
        </w:rPr>
        <w:tab/>
      </w:r>
      <w:r>
        <w:rPr>
          <w:rFonts w:cs="Arial"/>
          <w:bCs/>
        </w:rPr>
        <w:fldChar w:fldCharType="begin">
          <w:ffData>
            <w:name w:val="Text23"/>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r>
        <w:rPr>
          <w:rFonts w:cs="Arial"/>
          <w:bCs/>
        </w:rPr>
        <w:tab/>
        <w:t xml:space="preserve">   </w:t>
      </w:r>
      <w:r w:rsidRPr="00C85B78">
        <w:rPr>
          <w:rFonts w:cs="Arial"/>
          <w:bCs/>
        </w:rPr>
        <w:t>To:</w:t>
      </w:r>
      <w:r>
        <w:rPr>
          <w:rFonts w:cs="Arial"/>
          <w:bCs/>
        </w:rPr>
        <w:tab/>
      </w:r>
      <w:r>
        <w:rPr>
          <w:rFonts w:cs="Arial"/>
          <w:bCs/>
        </w:rPr>
        <w:fldChar w:fldCharType="begin">
          <w:ffData>
            <w:name w:val="Text24"/>
            <w:enabled/>
            <w:calcOnExit w:val="0"/>
            <w:textInput>
              <w:maxLength w:val="15"/>
            </w:textInput>
          </w:ffData>
        </w:fldChar>
      </w:r>
      <w:r>
        <w:rPr>
          <w:rFonts w:cs="Arial"/>
          <w:bCs/>
        </w:rPr>
        <w:instrText xml:space="preserve"> FORMTEXT </w:instrText>
      </w:r>
      <w:r>
        <w:rPr>
          <w:rFonts w:cs="Arial"/>
          <w:bCs/>
        </w:rPr>
      </w:r>
      <w:r>
        <w:rPr>
          <w:rFonts w:cs="Arial"/>
          <w:bCs/>
        </w:rPr>
        <w:fldChar w:fldCharType="separate"/>
      </w:r>
      <w:r>
        <w:rPr>
          <w:rFonts w:cs="Arial"/>
          <w:bCs/>
        </w:rPr>
        <w:t> </w:t>
      </w:r>
      <w:r>
        <w:rPr>
          <w:rFonts w:cs="Arial"/>
          <w:bCs/>
        </w:rPr>
        <w:t> </w:t>
      </w:r>
      <w:r>
        <w:rPr>
          <w:rFonts w:cs="Arial"/>
          <w:bCs/>
        </w:rPr>
        <w:t> </w:t>
      </w:r>
      <w:r>
        <w:rPr>
          <w:rFonts w:cs="Arial"/>
          <w:bCs/>
        </w:rPr>
        <w:t> </w:t>
      </w:r>
      <w:r>
        <w:rPr>
          <w:rFonts w:cs="Arial"/>
          <w:bCs/>
        </w:rPr>
        <w:t> </w:t>
      </w:r>
      <w:r>
        <w:rPr>
          <w:rFonts w:cs="Arial"/>
          <w:bCs/>
        </w:rPr>
        <w:fldChar w:fldCharType="end"/>
      </w:r>
    </w:p>
    <w:p w14:paraId="167016D9"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5293F2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bCs/>
        </w:rPr>
        <w:t>Description of incident:</w:t>
      </w:r>
      <w:r>
        <w:rPr>
          <w:rFonts w:cs="Arial"/>
          <w:bCs/>
        </w:rPr>
        <w:tab/>
      </w:r>
      <w:r>
        <w:rPr>
          <w:rFonts w:cs="Arial"/>
          <w:bCs/>
        </w:rPr>
        <w:tab/>
      </w:r>
      <w:r>
        <w:rPr>
          <w:rFonts w:cs="Arial"/>
          <w:bCs/>
        </w:rPr>
        <w:tab/>
      </w:r>
      <w:r>
        <w:rPr>
          <w:rFonts w:cs="Arial"/>
          <w:bCs/>
        </w:rPr>
        <w:fldChar w:fldCharType="begin">
          <w:ffData>
            <w:name w:val="Text22"/>
            <w:enabled/>
            <w:calcOnExit w:val="0"/>
            <w:textInput>
              <w:maxLength w:val="40"/>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14:paraId="7A68771B" w14:textId="77777777" w:rsidR="002D5BDC" w:rsidRDefault="002D5BDC" w:rsidP="002D5BDC">
      <w:pPr>
        <w:tabs>
          <w:tab w:val="right" w:pos="9720"/>
        </w:tabs>
        <w:rPr>
          <w:rFonts w:cs="Arial"/>
        </w:rPr>
      </w:pPr>
    </w:p>
    <w:p w14:paraId="14AE5301" w14:textId="77777777" w:rsidR="002D5BDC" w:rsidRPr="00C85B78" w:rsidRDefault="002D5BDC" w:rsidP="002D5BDC">
      <w:pPr>
        <w:tabs>
          <w:tab w:val="right" w:pos="9720"/>
        </w:tabs>
        <w:rPr>
          <w:rFonts w:cs="Arial"/>
        </w:rPr>
      </w:pPr>
      <w:r>
        <w:rPr>
          <w:rFonts w:cs="Arial"/>
        </w:rPr>
        <w:t>Please also provide a recent photograph to allow us to identify you in the CCTV footage.</w:t>
      </w:r>
    </w:p>
    <w:p w14:paraId="7EB2FB2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3359939B"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E808125"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t>Additional Information:</w:t>
      </w:r>
    </w:p>
    <w:p w14:paraId="72E72821"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28FB62F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C85B78">
        <w:rPr>
          <w:rFonts w:cs="Arial"/>
          <w:b/>
          <w:bCs/>
        </w:rPr>
        <w:t>Please add anything</w:t>
      </w:r>
      <w:r>
        <w:rPr>
          <w:rFonts w:cs="Arial"/>
          <w:b/>
          <w:bCs/>
        </w:rPr>
        <w:t xml:space="preserve"> </w:t>
      </w:r>
      <w:r w:rsidRPr="00C85B78">
        <w:rPr>
          <w:rFonts w:cs="Arial"/>
          <w:b/>
          <w:bCs/>
        </w:rPr>
        <w:t>else which you think</w:t>
      </w:r>
      <w:r>
        <w:rPr>
          <w:rFonts w:cs="Arial"/>
          <w:b/>
          <w:bCs/>
        </w:rPr>
        <w:t xml:space="preserve"> </w:t>
      </w:r>
      <w:r w:rsidRPr="00C85B78">
        <w:rPr>
          <w:rFonts w:cs="Arial"/>
          <w:b/>
          <w:bCs/>
        </w:rPr>
        <w:t>might help us</w:t>
      </w:r>
      <w:r>
        <w:rPr>
          <w:rFonts w:cs="Arial"/>
          <w:b/>
          <w:bCs/>
        </w:rPr>
        <w:t xml:space="preserve"> </w:t>
      </w:r>
      <w:r w:rsidRPr="00C85B78">
        <w:rPr>
          <w:rFonts w:cs="Arial"/>
          <w:b/>
          <w:bCs/>
        </w:rPr>
        <w:t>locate the information</w:t>
      </w:r>
      <w:r>
        <w:rPr>
          <w:rFonts w:cs="Arial"/>
          <w:b/>
          <w:bCs/>
        </w:rPr>
        <w:t xml:space="preserve"> you seek.</w:t>
      </w:r>
    </w:p>
    <w:p w14:paraId="4F1063A3"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42CB501D" w14:textId="77777777" w:rsidR="002D5BDC" w:rsidRDefault="002D5BDC" w:rsidP="002D5BDC">
      <w:pPr>
        <w:framePr w:w="9480" w:h="2191" w:hSpace="181" w:wrap="notBeside" w:vAnchor="text" w:hAnchor="page" w:x="1290" w:y="1" w:anchorLock="1"/>
        <w:pBdr>
          <w:top w:val="single" w:sz="6" w:space="1" w:color="auto"/>
          <w:left w:val="single" w:sz="6" w:space="1" w:color="auto"/>
          <w:bottom w:val="single" w:sz="6" w:space="1" w:color="auto"/>
          <w:right w:val="single" w:sz="6" w:space="1" w:color="auto"/>
        </w:pBdr>
      </w:pPr>
    </w:p>
    <w:p w14:paraId="0CCD3198"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36F44B84" w14:textId="77777777" w:rsidR="00D200D9" w:rsidRDefault="00D200D9" w:rsidP="002D5BDC">
      <w:pPr>
        <w:tabs>
          <w:tab w:val="clear" w:pos="720"/>
          <w:tab w:val="clear" w:pos="1440"/>
          <w:tab w:val="clear" w:pos="2160"/>
          <w:tab w:val="clear" w:pos="2880"/>
          <w:tab w:val="clear" w:pos="9907"/>
        </w:tabs>
        <w:autoSpaceDE w:val="0"/>
        <w:autoSpaceDN w:val="0"/>
        <w:adjustRightInd w:val="0"/>
        <w:rPr>
          <w:rFonts w:cs="Arial"/>
          <w:b/>
          <w:bCs/>
        </w:rPr>
      </w:pPr>
    </w:p>
    <w:p w14:paraId="5501E2BD" w14:textId="77777777" w:rsidR="00D200D9" w:rsidRPr="00C85B78" w:rsidRDefault="00D200D9" w:rsidP="002D5BDC">
      <w:pPr>
        <w:tabs>
          <w:tab w:val="clear" w:pos="720"/>
          <w:tab w:val="clear" w:pos="1440"/>
          <w:tab w:val="clear" w:pos="2160"/>
          <w:tab w:val="clear" w:pos="2880"/>
          <w:tab w:val="clear" w:pos="9907"/>
        </w:tabs>
        <w:autoSpaceDE w:val="0"/>
        <w:autoSpaceDN w:val="0"/>
        <w:adjustRightInd w:val="0"/>
        <w:rPr>
          <w:rFonts w:cs="Arial"/>
          <w:b/>
          <w:bCs/>
        </w:rPr>
      </w:pPr>
    </w:p>
    <w:p w14:paraId="44645A0E"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color w:val="000000"/>
        </w:rPr>
      </w:pPr>
    </w:p>
    <w:p w14:paraId="58DFAC6B"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 xml:space="preserve">Section 4 – Representatives details </w:t>
      </w:r>
    </w:p>
    <w:p w14:paraId="17E65CD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7B846105" w14:textId="77777777" w:rsidR="002D5BDC" w:rsidRPr="0025187C" w:rsidRDefault="002D5BDC" w:rsidP="002D5BDC">
      <w:pPr>
        <w:tabs>
          <w:tab w:val="clear" w:pos="720"/>
          <w:tab w:val="clear" w:pos="1440"/>
          <w:tab w:val="clear" w:pos="2160"/>
          <w:tab w:val="clear" w:pos="2880"/>
          <w:tab w:val="clear" w:pos="9907"/>
        </w:tabs>
        <w:autoSpaceDE w:val="0"/>
        <w:autoSpaceDN w:val="0"/>
        <w:adjustRightInd w:val="0"/>
        <w:rPr>
          <w:rFonts w:cs="Arial"/>
          <w:bCs/>
        </w:rPr>
      </w:pPr>
      <w:r w:rsidRPr="0025187C">
        <w:rPr>
          <w:rFonts w:cs="Arial"/>
          <w:bCs/>
        </w:rPr>
        <w:t xml:space="preserve">If you are requesting information on behalf </w:t>
      </w:r>
      <w:r>
        <w:rPr>
          <w:rFonts w:cs="Arial"/>
          <w:bCs/>
        </w:rPr>
        <w:t xml:space="preserve">of someone else, </w:t>
      </w:r>
      <w:r w:rsidRPr="0025187C">
        <w:rPr>
          <w:rFonts w:cs="Arial"/>
          <w:bCs/>
        </w:rPr>
        <w:t>we need some further information from you</w:t>
      </w:r>
      <w:r>
        <w:rPr>
          <w:rFonts w:cs="Arial"/>
          <w:bCs/>
        </w:rPr>
        <w:t xml:space="preserve"> as w</w:t>
      </w:r>
      <w:r w:rsidRPr="0025187C">
        <w:rPr>
          <w:rFonts w:cs="Arial"/>
          <w:bCs/>
        </w:rPr>
        <w:t xml:space="preserve">e need to confirm that you are legally authorised to obtain this information. </w:t>
      </w:r>
    </w:p>
    <w:p w14:paraId="208AF082" w14:textId="77777777" w:rsidR="002D5BDC" w:rsidRPr="0025187C" w:rsidRDefault="002D5BDC" w:rsidP="002D5BDC">
      <w:pPr>
        <w:tabs>
          <w:tab w:val="clear" w:pos="720"/>
          <w:tab w:val="clear" w:pos="1440"/>
          <w:tab w:val="clear" w:pos="2160"/>
          <w:tab w:val="clear" w:pos="2880"/>
          <w:tab w:val="clear" w:pos="9907"/>
        </w:tabs>
        <w:autoSpaceDE w:val="0"/>
        <w:autoSpaceDN w:val="0"/>
        <w:adjustRightInd w:val="0"/>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3"/>
      </w:tblGrid>
      <w:tr w:rsidR="002D5BDC" w:rsidRPr="00C56BF6" w14:paraId="2EE6C2D6" w14:textId="77777777" w:rsidTr="00FD0556">
        <w:trPr>
          <w:trHeight w:hRule="exact" w:val="454"/>
          <w:jc w:val="center"/>
        </w:trPr>
        <w:tc>
          <w:tcPr>
            <w:tcW w:w="2835" w:type="dxa"/>
            <w:shd w:val="pct5" w:color="auto" w:fill="auto"/>
            <w:vAlign w:val="center"/>
          </w:tcPr>
          <w:p w14:paraId="0D397017" w14:textId="77777777" w:rsidR="002D5BDC" w:rsidRPr="00C56BF6" w:rsidRDefault="002D5BDC" w:rsidP="00FD0556">
            <w:pPr>
              <w:pStyle w:val="Default"/>
              <w:jc w:val="right"/>
              <w:rPr>
                <w:sz w:val="22"/>
                <w:szCs w:val="22"/>
              </w:rPr>
            </w:pPr>
            <w:r w:rsidRPr="00C56BF6">
              <w:rPr>
                <w:sz w:val="22"/>
                <w:szCs w:val="22"/>
              </w:rPr>
              <w:t>Name of Representative:</w:t>
            </w:r>
          </w:p>
        </w:tc>
        <w:tc>
          <w:tcPr>
            <w:tcW w:w="6803" w:type="dxa"/>
            <w:shd w:val="clear" w:color="auto" w:fill="auto"/>
            <w:vAlign w:val="center"/>
          </w:tcPr>
          <w:p w14:paraId="6F8DD30E" w14:textId="77777777" w:rsidR="002D5BDC" w:rsidRPr="00C56BF6" w:rsidRDefault="002D5BDC" w:rsidP="00FD0556">
            <w:pPr>
              <w:pStyle w:val="Default"/>
              <w:rPr>
                <w:sz w:val="22"/>
                <w:szCs w:val="22"/>
              </w:rPr>
            </w:pPr>
          </w:p>
        </w:tc>
      </w:tr>
      <w:tr w:rsidR="002D5BDC" w:rsidRPr="00C56BF6" w14:paraId="5A4FDDD4" w14:textId="77777777" w:rsidTr="00FD0556">
        <w:trPr>
          <w:trHeight w:hRule="exact" w:val="454"/>
          <w:jc w:val="center"/>
        </w:trPr>
        <w:tc>
          <w:tcPr>
            <w:tcW w:w="2835" w:type="dxa"/>
            <w:shd w:val="pct5" w:color="auto" w:fill="auto"/>
            <w:vAlign w:val="center"/>
          </w:tcPr>
          <w:p w14:paraId="65CD643B" w14:textId="77777777" w:rsidR="002D5BDC" w:rsidRPr="00C56BF6" w:rsidRDefault="002D5BDC" w:rsidP="00FD0556">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138B1922" w14:textId="77777777" w:rsidR="002D5BDC" w:rsidRPr="00C56BF6" w:rsidRDefault="002D5BDC" w:rsidP="00FD0556">
            <w:pPr>
              <w:pStyle w:val="Default"/>
              <w:rPr>
                <w:sz w:val="22"/>
                <w:szCs w:val="22"/>
              </w:rPr>
            </w:pPr>
          </w:p>
        </w:tc>
      </w:tr>
      <w:tr w:rsidR="002D5BDC" w:rsidRPr="00C56BF6" w14:paraId="3C31B7A1" w14:textId="77777777" w:rsidTr="00FD0556">
        <w:trPr>
          <w:trHeight w:hRule="exact" w:val="454"/>
          <w:jc w:val="center"/>
        </w:trPr>
        <w:tc>
          <w:tcPr>
            <w:tcW w:w="2835" w:type="dxa"/>
            <w:vMerge w:val="restart"/>
            <w:shd w:val="pct5" w:color="auto" w:fill="auto"/>
            <w:vAlign w:val="center"/>
          </w:tcPr>
          <w:p w14:paraId="44FDFBDC" w14:textId="77777777" w:rsidR="002D5BDC" w:rsidRPr="003A4EE4" w:rsidRDefault="002D5BDC" w:rsidP="00FD0556">
            <w:pPr>
              <w:tabs>
                <w:tab w:val="clear" w:pos="720"/>
                <w:tab w:val="clear" w:pos="1440"/>
                <w:tab w:val="clear" w:pos="2160"/>
                <w:tab w:val="clear" w:pos="2880"/>
                <w:tab w:val="clear" w:pos="9907"/>
              </w:tabs>
              <w:autoSpaceDE w:val="0"/>
              <w:autoSpaceDN w:val="0"/>
              <w:adjustRightInd w:val="0"/>
              <w:rPr>
                <w:rFonts w:cs="Arial"/>
              </w:rPr>
            </w:pPr>
            <w:r>
              <w:rPr>
                <w:rFonts w:cs="Arial"/>
              </w:rPr>
              <w:t xml:space="preserve">Please provide your </w:t>
            </w:r>
            <w:r w:rsidRPr="002371B8">
              <w:rPr>
                <w:rFonts w:cs="Arial"/>
                <w:b/>
              </w:rPr>
              <w:t>postal address or email address</w:t>
            </w:r>
            <w:r>
              <w:rPr>
                <w:rFonts w:cs="Arial"/>
              </w:rPr>
              <w:t xml:space="preserve"> to allow us to contact you in relation to this request</w:t>
            </w:r>
            <w:r w:rsidRPr="003A4EE4">
              <w:rPr>
                <w:rFonts w:cs="Arial"/>
              </w:rPr>
              <w:t>:</w:t>
            </w:r>
          </w:p>
        </w:tc>
        <w:tc>
          <w:tcPr>
            <w:tcW w:w="6803" w:type="dxa"/>
            <w:tcBorders>
              <w:bottom w:val="dotted" w:sz="4" w:space="0" w:color="auto"/>
            </w:tcBorders>
            <w:shd w:val="clear" w:color="auto" w:fill="auto"/>
            <w:vAlign w:val="center"/>
          </w:tcPr>
          <w:p w14:paraId="5EB40BB3" w14:textId="77777777" w:rsidR="002D5BDC" w:rsidRPr="00C56BF6" w:rsidRDefault="002D5BDC" w:rsidP="00FD0556">
            <w:pPr>
              <w:pStyle w:val="Default"/>
              <w:rPr>
                <w:sz w:val="22"/>
                <w:szCs w:val="22"/>
              </w:rPr>
            </w:pPr>
          </w:p>
        </w:tc>
      </w:tr>
      <w:tr w:rsidR="002D5BDC" w:rsidRPr="00C56BF6" w14:paraId="673236C5" w14:textId="77777777" w:rsidTr="00FD0556">
        <w:trPr>
          <w:trHeight w:hRule="exact" w:val="454"/>
          <w:jc w:val="center"/>
        </w:trPr>
        <w:tc>
          <w:tcPr>
            <w:tcW w:w="2835" w:type="dxa"/>
            <w:vMerge/>
            <w:shd w:val="pct5" w:color="auto" w:fill="auto"/>
            <w:vAlign w:val="center"/>
          </w:tcPr>
          <w:p w14:paraId="5A5E8104" w14:textId="77777777" w:rsidR="002D5BDC" w:rsidRPr="00C56BF6" w:rsidRDefault="002D5BDC" w:rsidP="00FD055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76885502" w14:textId="77777777" w:rsidR="002D5BDC" w:rsidRPr="00C56BF6" w:rsidRDefault="002D5BDC" w:rsidP="00FD0556">
            <w:pPr>
              <w:pStyle w:val="Default"/>
              <w:rPr>
                <w:sz w:val="22"/>
                <w:szCs w:val="22"/>
              </w:rPr>
            </w:pPr>
          </w:p>
        </w:tc>
      </w:tr>
      <w:tr w:rsidR="002D5BDC" w:rsidRPr="00C56BF6" w14:paraId="04A77312" w14:textId="77777777" w:rsidTr="00FD0556">
        <w:trPr>
          <w:trHeight w:val="454"/>
          <w:jc w:val="center"/>
        </w:trPr>
        <w:tc>
          <w:tcPr>
            <w:tcW w:w="2835" w:type="dxa"/>
            <w:vMerge/>
            <w:shd w:val="pct5" w:color="auto" w:fill="auto"/>
            <w:vAlign w:val="center"/>
          </w:tcPr>
          <w:p w14:paraId="0C6C05F3" w14:textId="77777777" w:rsidR="002D5BDC" w:rsidRPr="00C56BF6" w:rsidRDefault="002D5BDC" w:rsidP="00FD055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272D01B6" w14:textId="77777777" w:rsidR="002D5BDC" w:rsidRPr="00C56BF6" w:rsidRDefault="002D5BDC" w:rsidP="00FD0556">
            <w:pPr>
              <w:pStyle w:val="Default"/>
              <w:rPr>
                <w:sz w:val="22"/>
                <w:szCs w:val="22"/>
              </w:rPr>
            </w:pPr>
          </w:p>
        </w:tc>
      </w:tr>
      <w:tr w:rsidR="002D5BDC" w:rsidRPr="00C56BF6" w14:paraId="0DA7B9A0" w14:textId="77777777" w:rsidTr="00FD0556">
        <w:trPr>
          <w:trHeight w:hRule="exact" w:val="454"/>
          <w:jc w:val="center"/>
        </w:trPr>
        <w:tc>
          <w:tcPr>
            <w:tcW w:w="2835" w:type="dxa"/>
            <w:vMerge/>
            <w:shd w:val="pct5" w:color="auto" w:fill="auto"/>
            <w:vAlign w:val="center"/>
          </w:tcPr>
          <w:p w14:paraId="26F625C0" w14:textId="77777777" w:rsidR="002D5BDC" w:rsidRPr="00C56BF6" w:rsidRDefault="002D5BDC" w:rsidP="00FD0556">
            <w:pPr>
              <w:pStyle w:val="Default"/>
              <w:jc w:val="right"/>
              <w:rPr>
                <w:sz w:val="22"/>
                <w:szCs w:val="22"/>
              </w:rPr>
            </w:pPr>
          </w:p>
        </w:tc>
        <w:tc>
          <w:tcPr>
            <w:tcW w:w="6803" w:type="dxa"/>
            <w:tcBorders>
              <w:top w:val="dotted" w:sz="4" w:space="0" w:color="auto"/>
            </w:tcBorders>
            <w:shd w:val="clear" w:color="auto" w:fill="auto"/>
            <w:vAlign w:val="center"/>
          </w:tcPr>
          <w:p w14:paraId="4C12F0AB" w14:textId="77777777" w:rsidR="002D5BDC" w:rsidRPr="00C56BF6" w:rsidRDefault="002D5BDC" w:rsidP="00FD0556">
            <w:pPr>
              <w:pStyle w:val="Default"/>
              <w:rPr>
                <w:sz w:val="22"/>
                <w:szCs w:val="22"/>
              </w:rPr>
            </w:pPr>
          </w:p>
        </w:tc>
      </w:tr>
      <w:tr w:rsidR="002D5BDC" w:rsidRPr="00C56BF6" w14:paraId="664B37EE" w14:textId="77777777" w:rsidTr="00FD0556">
        <w:trPr>
          <w:trHeight w:hRule="exact" w:val="506"/>
          <w:jc w:val="center"/>
        </w:trPr>
        <w:tc>
          <w:tcPr>
            <w:tcW w:w="2835" w:type="dxa"/>
            <w:shd w:val="pct5" w:color="auto" w:fill="auto"/>
            <w:vAlign w:val="center"/>
          </w:tcPr>
          <w:p w14:paraId="7688D902" w14:textId="77777777" w:rsidR="002D5BDC" w:rsidRPr="00C56BF6" w:rsidRDefault="002D5BDC" w:rsidP="00FD0556">
            <w:pPr>
              <w:pStyle w:val="Default"/>
              <w:jc w:val="right"/>
              <w:rPr>
                <w:sz w:val="22"/>
                <w:szCs w:val="22"/>
              </w:rPr>
            </w:pPr>
            <w:r>
              <w:rPr>
                <w:sz w:val="22"/>
                <w:szCs w:val="22"/>
              </w:rPr>
              <w:t xml:space="preserve">Relationship to Data Subject: </w:t>
            </w:r>
          </w:p>
        </w:tc>
        <w:tc>
          <w:tcPr>
            <w:tcW w:w="6803" w:type="dxa"/>
            <w:shd w:val="clear" w:color="auto" w:fill="auto"/>
            <w:vAlign w:val="center"/>
          </w:tcPr>
          <w:p w14:paraId="7AFA102B" w14:textId="77777777" w:rsidR="002D5BDC" w:rsidRPr="00C56BF6" w:rsidRDefault="002D5BDC" w:rsidP="00FD0556">
            <w:pPr>
              <w:pStyle w:val="Default"/>
              <w:rPr>
                <w:sz w:val="22"/>
                <w:szCs w:val="22"/>
              </w:rPr>
            </w:pPr>
          </w:p>
        </w:tc>
      </w:tr>
    </w:tbl>
    <w:p w14:paraId="6EAD9E78" w14:textId="77777777" w:rsidR="002D5BDC" w:rsidRDefault="002D5BDC" w:rsidP="002D5BDC">
      <w:pPr>
        <w:pStyle w:val="Default"/>
      </w:pPr>
    </w:p>
    <w:p w14:paraId="15A548D9" w14:textId="77777777" w:rsidR="002D5BDC" w:rsidRPr="008F3336" w:rsidRDefault="002D5BDC" w:rsidP="002D5BDC">
      <w:pPr>
        <w:pStyle w:val="Default"/>
        <w:spacing w:after="120"/>
        <w:rPr>
          <w:b/>
          <w:bCs/>
        </w:rPr>
      </w:pPr>
    </w:p>
    <w:p w14:paraId="00E86C00" w14:textId="77777777" w:rsidR="002D5BDC" w:rsidRDefault="002D5BDC" w:rsidP="002D5BDC">
      <w:pPr>
        <w:pStyle w:val="Default"/>
        <w:spacing w:after="120"/>
        <w:rPr>
          <w:b/>
          <w:bCs/>
        </w:rPr>
      </w:pPr>
      <w:r w:rsidRPr="008F3336">
        <w:rPr>
          <w:b/>
          <w:bCs/>
        </w:rPr>
        <w:t xml:space="preserve">Section </w:t>
      </w:r>
      <w:r>
        <w:rPr>
          <w:b/>
          <w:bCs/>
        </w:rPr>
        <w:t>5</w:t>
      </w:r>
      <w:r w:rsidRPr="008F3336">
        <w:rPr>
          <w:b/>
          <w:bCs/>
        </w:rPr>
        <w:t xml:space="preserve"> – Authority to release information to a </w:t>
      </w:r>
      <w:r>
        <w:rPr>
          <w:b/>
          <w:bCs/>
        </w:rPr>
        <w:t>r</w:t>
      </w:r>
      <w:r w:rsidRPr="008F3336">
        <w:rPr>
          <w:b/>
          <w:bCs/>
        </w:rPr>
        <w:t>epresentative</w:t>
      </w:r>
    </w:p>
    <w:p w14:paraId="6F83F432" w14:textId="77777777" w:rsidR="002D5BDC" w:rsidRDefault="002D5BDC" w:rsidP="002D5BDC">
      <w:pPr>
        <w:pStyle w:val="Default"/>
        <w:spacing w:after="120"/>
      </w:pPr>
      <w:r w:rsidRPr="008F3336">
        <w:t>A representative needs to obtain authority from the applicant</w:t>
      </w:r>
      <w:r>
        <w:t xml:space="preserve">, or hold a legal power, such as a power of attorney to act on the applicants behalf </w:t>
      </w:r>
      <w:r w:rsidRPr="008F3336">
        <w:t>before personal data can be released</w:t>
      </w:r>
      <w:r>
        <w:t xml:space="preserve"> to them</w:t>
      </w:r>
      <w:r w:rsidRPr="008F3336">
        <w:t xml:space="preserve">. </w:t>
      </w:r>
    </w:p>
    <w:p w14:paraId="343C04D9" w14:textId="77777777" w:rsidR="002D5BDC" w:rsidRPr="008F3336" w:rsidRDefault="002D5BDC" w:rsidP="002D5BDC">
      <w:pPr>
        <w:pStyle w:val="Default"/>
        <w:spacing w:after="120"/>
      </w:pPr>
      <w:r w:rsidRPr="008F3336">
        <w:t>The representative should</w:t>
      </w:r>
      <w:r>
        <w:t xml:space="preserve"> provide proof of their legal power, </w:t>
      </w:r>
      <w:r w:rsidRPr="00F963E3">
        <w:rPr>
          <w:b/>
        </w:rPr>
        <w:t>or</w:t>
      </w:r>
      <w:r>
        <w:t xml:space="preserve"> </w:t>
      </w:r>
      <w:r w:rsidRPr="008F3336">
        <w:t xml:space="preserve">obtain the applicant’s signature below, </w:t>
      </w:r>
      <w:r w:rsidRPr="00F963E3">
        <w:rPr>
          <w:b/>
        </w:rPr>
        <w:t>or</w:t>
      </w:r>
      <w:r w:rsidRPr="008F3336">
        <w:t xml:space="preserve"> provide a separate note of authority. </w:t>
      </w:r>
    </w:p>
    <w:p w14:paraId="7D92C063" w14:textId="77777777" w:rsidR="002D5BDC" w:rsidRPr="008F3336" w:rsidRDefault="002D5BDC" w:rsidP="002D5BDC">
      <w:pPr>
        <w:pStyle w:val="Default"/>
        <w:spacing w:after="120"/>
      </w:pPr>
      <w:r w:rsidRPr="008F3336">
        <w:t xml:space="preserve">If the applicant is signing as the guardian of a child under 12,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2D5BDC" w:rsidRPr="008F3336" w14:paraId="42DC04C0" w14:textId="77777777" w:rsidTr="00FD0556">
        <w:trPr>
          <w:trHeight w:val="567"/>
        </w:trPr>
        <w:tc>
          <w:tcPr>
            <w:tcW w:w="10031" w:type="dxa"/>
            <w:gridSpan w:val="2"/>
            <w:shd w:val="clear" w:color="auto" w:fill="auto"/>
            <w:vAlign w:val="center"/>
          </w:tcPr>
          <w:p w14:paraId="01EB81B7" w14:textId="77777777" w:rsidR="002D5BDC" w:rsidRPr="008F3336" w:rsidRDefault="002D5BDC" w:rsidP="00FD0556">
            <w:pPr>
              <w:pStyle w:val="Default"/>
            </w:pPr>
            <w:r w:rsidRPr="008F3336">
              <w:t xml:space="preserve">I hereby give my authority for the representative named in Section </w:t>
            </w:r>
            <w:r>
              <w:t>4</w:t>
            </w:r>
            <w:r w:rsidRPr="008F3336">
              <w:t xml:space="preserve"> of this form to make a Subject Access Request on my behalf. </w:t>
            </w:r>
          </w:p>
        </w:tc>
      </w:tr>
      <w:tr w:rsidR="002D5BDC" w:rsidRPr="008F3336" w14:paraId="567AA1C5" w14:textId="77777777" w:rsidTr="00FD0556">
        <w:trPr>
          <w:trHeight w:val="567"/>
        </w:trPr>
        <w:tc>
          <w:tcPr>
            <w:tcW w:w="7479" w:type="dxa"/>
            <w:shd w:val="clear" w:color="auto" w:fill="auto"/>
            <w:vAlign w:val="center"/>
          </w:tcPr>
          <w:p w14:paraId="0DAF073B" w14:textId="77777777" w:rsidR="002D5BDC" w:rsidRPr="008F3336" w:rsidRDefault="002D5BDC" w:rsidP="00FD0556">
            <w:pPr>
              <w:pStyle w:val="Default"/>
            </w:pPr>
            <w:r w:rsidRPr="008F3336">
              <w:t>Signature of Applicant:</w:t>
            </w:r>
          </w:p>
        </w:tc>
        <w:tc>
          <w:tcPr>
            <w:tcW w:w="2552" w:type="dxa"/>
            <w:shd w:val="clear" w:color="auto" w:fill="auto"/>
            <w:vAlign w:val="center"/>
          </w:tcPr>
          <w:p w14:paraId="0EB525DF" w14:textId="77777777" w:rsidR="002D5BDC" w:rsidRPr="008F3336" w:rsidRDefault="002D5BDC" w:rsidP="00FD0556">
            <w:pPr>
              <w:pStyle w:val="Default"/>
            </w:pPr>
            <w:r w:rsidRPr="008F3336">
              <w:t>Date:</w:t>
            </w:r>
          </w:p>
        </w:tc>
      </w:tr>
      <w:tr w:rsidR="002D5BDC" w:rsidRPr="008F3336" w14:paraId="0B6F2285" w14:textId="77777777" w:rsidTr="00FD0556">
        <w:trPr>
          <w:trHeight w:val="567"/>
        </w:trPr>
        <w:tc>
          <w:tcPr>
            <w:tcW w:w="7479" w:type="dxa"/>
            <w:shd w:val="clear" w:color="auto" w:fill="auto"/>
            <w:vAlign w:val="center"/>
          </w:tcPr>
          <w:p w14:paraId="399CE087" w14:textId="77777777" w:rsidR="002D5BDC" w:rsidRPr="008F3336" w:rsidRDefault="002D5BDC" w:rsidP="00FD0556">
            <w:pPr>
              <w:pStyle w:val="Default"/>
            </w:pPr>
            <w:r w:rsidRPr="008F3336">
              <w:t>Signature of Representative:</w:t>
            </w:r>
          </w:p>
        </w:tc>
        <w:tc>
          <w:tcPr>
            <w:tcW w:w="2552" w:type="dxa"/>
            <w:shd w:val="clear" w:color="auto" w:fill="auto"/>
            <w:vAlign w:val="center"/>
          </w:tcPr>
          <w:p w14:paraId="525E6C57" w14:textId="77777777" w:rsidR="002D5BDC" w:rsidRPr="008F3336" w:rsidRDefault="002D5BDC" w:rsidP="00FD0556">
            <w:pPr>
              <w:pStyle w:val="Default"/>
            </w:pPr>
            <w:r w:rsidRPr="008F3336">
              <w:t>Date:</w:t>
            </w:r>
          </w:p>
        </w:tc>
      </w:tr>
    </w:tbl>
    <w:p w14:paraId="418C04C9"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33A05CE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 xml:space="preserve">We can also accept </w:t>
      </w:r>
      <w:r w:rsidRPr="00C85B78">
        <w:rPr>
          <w:rFonts w:cs="Arial"/>
        </w:rPr>
        <w:t>letters or official forms addressed to you on behalf</w:t>
      </w:r>
    </w:p>
    <w:p w14:paraId="2A18C12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of the data subject</w:t>
      </w:r>
      <w:r>
        <w:rPr>
          <w:rFonts w:cs="Arial"/>
        </w:rPr>
        <w:t xml:space="preserve"> as proof of your authority to obtain the applicants personal data</w:t>
      </w:r>
      <w:r w:rsidRPr="00C85B78">
        <w:rPr>
          <w:rFonts w:cs="Arial"/>
        </w:rPr>
        <w:t xml:space="preserve">. </w:t>
      </w:r>
    </w:p>
    <w:p w14:paraId="12B656E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783080B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 xml:space="preserve">Once entitlement has been established we will take a copy of </w:t>
      </w:r>
      <w:r>
        <w:rPr>
          <w:rFonts w:cs="Arial"/>
        </w:rPr>
        <w:t>any</w:t>
      </w:r>
      <w:r w:rsidRPr="00C85B78">
        <w:rPr>
          <w:rFonts w:cs="Arial"/>
        </w:rPr>
        <w:t xml:space="preserve"> documents you have supplied to us and </w:t>
      </w:r>
      <w:r>
        <w:rPr>
          <w:rFonts w:cs="Arial"/>
        </w:rPr>
        <w:t xml:space="preserve">we </w:t>
      </w:r>
      <w:r w:rsidRPr="00C85B78">
        <w:rPr>
          <w:rFonts w:cs="Arial"/>
        </w:rPr>
        <w:t xml:space="preserve">will return the original to you. </w:t>
      </w:r>
      <w:r>
        <w:rPr>
          <w:rFonts w:cs="Arial"/>
        </w:rPr>
        <w:t xml:space="preserve">We will contact you again if we need </w:t>
      </w:r>
      <w:r w:rsidRPr="00C85B78">
        <w:rPr>
          <w:rFonts w:cs="Arial"/>
        </w:rPr>
        <w:t>further proof of authority.</w:t>
      </w:r>
    </w:p>
    <w:p w14:paraId="77C680B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544A1C2"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rPr>
      </w:pPr>
      <w:r w:rsidRPr="00C85B78">
        <w:rPr>
          <w:rFonts w:cs="Arial"/>
          <w:b/>
        </w:rPr>
        <w:t>Would you like the information to be sent to you or the data subject?</w:t>
      </w:r>
    </w:p>
    <w:p w14:paraId="04FE48A7" w14:textId="77777777" w:rsidR="002D5BDC" w:rsidRPr="00C85B78" w:rsidRDefault="002D5BDC" w:rsidP="002D5BDC">
      <w:pPr>
        <w:tabs>
          <w:tab w:val="right" w:pos="9720"/>
        </w:tabs>
        <w:rPr>
          <w:rFonts w:cs="Arial"/>
        </w:rPr>
      </w:pPr>
    </w:p>
    <w:p w14:paraId="2A35D27C"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 xml:space="preserve">Me:  </w:t>
      </w:r>
      <w:r>
        <w:rPr>
          <w:rFonts w:cs="Arial"/>
        </w:rPr>
        <w:fldChar w:fldCharType="begin">
          <w:ffData>
            <w:name w:val="Check12"/>
            <w:enabled/>
            <w:calcOnExit w:val="0"/>
            <w:checkBox>
              <w:sizeAuto/>
              <w:default w:val="0"/>
            </w:checkBox>
          </w:ffData>
        </w:fldChar>
      </w:r>
      <w:bookmarkStart w:id="6" w:name="Check12"/>
      <w:r>
        <w:rPr>
          <w:rFonts w:cs="Arial"/>
        </w:rPr>
        <w:instrText xml:space="preserve"> FORMCHECKBOX </w:instrText>
      </w:r>
      <w:r w:rsidR="00D85FFB">
        <w:rPr>
          <w:rFonts w:cs="Arial"/>
        </w:rPr>
      </w:r>
      <w:r w:rsidR="00D85FFB">
        <w:rPr>
          <w:rFonts w:cs="Arial"/>
        </w:rPr>
        <w:fldChar w:fldCharType="separate"/>
      </w:r>
      <w:r>
        <w:rPr>
          <w:rFonts w:cs="Arial"/>
        </w:rPr>
        <w:fldChar w:fldCharType="end"/>
      </w:r>
      <w:bookmarkEnd w:id="6"/>
      <w:r w:rsidRPr="00C85B78">
        <w:rPr>
          <w:rFonts w:cs="Arial"/>
        </w:rPr>
        <w:t xml:space="preserve">                                     Data Subject:   </w:t>
      </w:r>
      <w:r>
        <w:rPr>
          <w:rFonts w:cs="Arial"/>
        </w:rPr>
        <w:fldChar w:fldCharType="begin">
          <w:ffData>
            <w:name w:val="Check13"/>
            <w:enabled/>
            <w:calcOnExit w:val="0"/>
            <w:checkBox>
              <w:sizeAuto/>
              <w:default w:val="0"/>
            </w:checkBox>
          </w:ffData>
        </w:fldChar>
      </w:r>
      <w:bookmarkStart w:id="7" w:name="Check13"/>
      <w:r>
        <w:rPr>
          <w:rFonts w:cs="Arial"/>
        </w:rPr>
        <w:instrText xml:space="preserve"> FORMCHECKBOX </w:instrText>
      </w:r>
      <w:r w:rsidR="00D85FFB">
        <w:rPr>
          <w:rFonts w:cs="Arial"/>
        </w:rPr>
      </w:r>
      <w:r w:rsidR="00D85FFB">
        <w:rPr>
          <w:rFonts w:cs="Arial"/>
        </w:rPr>
        <w:fldChar w:fldCharType="separate"/>
      </w:r>
      <w:r>
        <w:rPr>
          <w:rFonts w:cs="Arial"/>
        </w:rPr>
        <w:fldChar w:fldCharType="end"/>
      </w:r>
      <w:bookmarkEnd w:id="7"/>
      <w:r w:rsidRPr="00C85B78">
        <w:rPr>
          <w:rFonts w:cs="Arial"/>
        </w:rPr>
        <w:t xml:space="preserve">         </w:t>
      </w:r>
    </w:p>
    <w:p w14:paraId="6DD8B224" w14:textId="77777777" w:rsidR="002D5BDC" w:rsidRPr="00C85B78" w:rsidRDefault="002D5BDC" w:rsidP="002D5BDC">
      <w:pPr>
        <w:tabs>
          <w:tab w:val="right" w:pos="9720"/>
        </w:tabs>
        <w:rPr>
          <w:rFonts w:cs="Arial"/>
        </w:rPr>
      </w:pPr>
    </w:p>
    <w:p w14:paraId="2D36F9C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br w:type="page"/>
      </w:r>
    </w:p>
    <w:p w14:paraId="311913F2"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r>
        <w:rPr>
          <w:rFonts w:cs="Arial"/>
          <w:b/>
          <w:bCs/>
        </w:rPr>
        <w:lastRenderedPageBreak/>
        <w:t>Section 6 - Declaration</w:t>
      </w:r>
    </w:p>
    <w:p w14:paraId="2A1EFDC9"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b/>
          <w:bCs/>
        </w:rPr>
      </w:pPr>
    </w:p>
    <w:p w14:paraId="01FADDD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Please read the following declaration carefully and then sign and date it. Please note</w:t>
      </w:r>
    </w:p>
    <w:p w14:paraId="101C4D9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that any attempt to mislead may result in prosecution.</w:t>
      </w:r>
    </w:p>
    <w:p w14:paraId="28D8F88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6C2B0F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 xml:space="preserve">I, </w:t>
      </w:r>
      <w:r>
        <w:rPr>
          <w:rFonts w:cs="Arial"/>
        </w:rPr>
        <w:fldChar w:fldCharType="begin">
          <w:ffData>
            <w:name w:val="Text37"/>
            <w:enabled/>
            <w:calcOnExit w:val="0"/>
            <w:textInput>
              <w:maxLength w:val="150"/>
            </w:textInput>
          </w:ffData>
        </w:fldChar>
      </w:r>
      <w:r>
        <w:rPr>
          <w:rFonts w:cs="Arial"/>
        </w:rPr>
        <w:instrText xml:space="preserve"> </w:instrText>
      </w:r>
      <w:bookmarkStart w:id="8" w:name="Text37"/>
      <w:r>
        <w:rPr>
          <w:rFonts w:cs="Arial"/>
        </w:rPr>
        <w:instrText xml:space="preserve">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fldChar w:fldCharType="begin">
          <w:ffData>
            <w:name w:val=""/>
            <w:enabled/>
            <w:calcOnExit w:val="0"/>
            <w:textInput>
              <w:maxLength w:val="2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
            <w:enabled/>
            <w:calcOnExit w:val="0"/>
            <w:textInput>
              <w:maxLength w:val="2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r>
      <w:r>
        <w:rPr>
          <w:rFonts w:cs="Arial"/>
        </w:rPr>
        <w:instrText xml:space="preserve"> FORMTEXT </w:instrText>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Pr="00C85B78">
        <w:rPr>
          <w:rFonts w:cs="Arial"/>
        </w:rPr>
        <w:t>certify that the information provided on this</w:t>
      </w:r>
      <w:r>
        <w:rPr>
          <w:rFonts w:cs="Arial"/>
        </w:rPr>
        <w:t xml:space="preserve"> </w:t>
      </w:r>
      <w:r w:rsidRPr="00C85B78">
        <w:rPr>
          <w:rFonts w:cs="Arial"/>
        </w:rPr>
        <w:t xml:space="preserve">application to </w:t>
      </w:r>
      <w:r w:rsidR="00F3338B">
        <w:rPr>
          <w:rFonts w:cs="Arial"/>
        </w:rPr>
        <w:t>Education Scotland</w:t>
      </w:r>
      <w:r w:rsidRPr="00C85B78">
        <w:rPr>
          <w:rFonts w:cs="Arial"/>
        </w:rPr>
        <w:t xml:space="preserve"> is </w:t>
      </w:r>
      <w:r>
        <w:rPr>
          <w:rFonts w:cs="Arial"/>
        </w:rPr>
        <w:t>correct, and that I am the person to whom it relates or a representative acting on his/her behalf.</w:t>
      </w:r>
      <w:r w:rsidRPr="00C85B78">
        <w:rPr>
          <w:rFonts w:cs="Arial"/>
        </w:rPr>
        <w:t xml:space="preserve"> I understand that it is necessary</w:t>
      </w:r>
      <w:r w:rsidR="00F3338B">
        <w:rPr>
          <w:rFonts w:cs="Arial"/>
        </w:rPr>
        <w:t xml:space="preserve"> for Education Scotland</w:t>
      </w:r>
      <w:r w:rsidRPr="00C85B78">
        <w:rPr>
          <w:rFonts w:cs="Arial"/>
        </w:rPr>
        <w:t xml:space="preserve"> to confirm my/the data subject’s identity and that it may be necessary</w:t>
      </w:r>
      <w:r>
        <w:rPr>
          <w:rFonts w:cs="Arial"/>
        </w:rPr>
        <w:t xml:space="preserve"> for all or part of this information to be used in the search relating to my Subject Access Request.</w:t>
      </w:r>
    </w:p>
    <w:p w14:paraId="160B41AE" w14:textId="77777777" w:rsidR="002D5BDC" w:rsidRDefault="00F3338B" w:rsidP="002D5BDC">
      <w:pPr>
        <w:tabs>
          <w:tab w:val="clear" w:pos="720"/>
          <w:tab w:val="clear" w:pos="1440"/>
          <w:tab w:val="clear" w:pos="2160"/>
          <w:tab w:val="clear" w:pos="2880"/>
          <w:tab w:val="clear" w:pos="9907"/>
        </w:tabs>
        <w:autoSpaceDE w:val="0"/>
        <w:autoSpaceDN w:val="0"/>
        <w:adjustRightInd w:val="0"/>
        <w:rPr>
          <w:rFonts w:cs="Arial"/>
        </w:rPr>
      </w:pPr>
      <w:r>
        <w:rPr>
          <w:rFonts w:cs="Arial"/>
        </w:rPr>
        <w:t>Education Scotland</w:t>
      </w:r>
      <w:r w:rsidR="002D5BDC">
        <w:rPr>
          <w:rFonts w:cs="Arial"/>
        </w:rPr>
        <w:t xml:space="preserve"> reserves the right</w:t>
      </w:r>
      <w:r w:rsidR="002D5BDC" w:rsidRPr="00C85B78">
        <w:rPr>
          <w:rFonts w:cs="Arial"/>
        </w:rPr>
        <w:t xml:space="preserve"> to request more details from me in order to be able to locate the</w:t>
      </w:r>
      <w:r w:rsidR="002D5BDC">
        <w:rPr>
          <w:rFonts w:cs="Arial"/>
        </w:rPr>
        <w:t xml:space="preserve"> </w:t>
      </w:r>
      <w:r w:rsidR="002D5BDC" w:rsidRPr="00C85B78">
        <w:rPr>
          <w:rFonts w:cs="Arial"/>
        </w:rPr>
        <w:t>correct information.</w:t>
      </w:r>
    </w:p>
    <w:p w14:paraId="48E37D29"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2D5BDC" w:rsidRPr="009B5CE8" w14:paraId="33EA32FB" w14:textId="77777777" w:rsidTr="00FD0556">
        <w:trPr>
          <w:trHeight w:val="567"/>
        </w:trPr>
        <w:tc>
          <w:tcPr>
            <w:tcW w:w="7479" w:type="dxa"/>
            <w:shd w:val="clear" w:color="auto" w:fill="auto"/>
            <w:vAlign w:val="center"/>
          </w:tcPr>
          <w:p w14:paraId="5A457CA3" w14:textId="77777777" w:rsidR="002D5BDC" w:rsidRPr="009B5CE8" w:rsidRDefault="002D5BDC" w:rsidP="00FD0556">
            <w:pPr>
              <w:tabs>
                <w:tab w:val="clear" w:pos="720"/>
                <w:tab w:val="clear" w:pos="1440"/>
                <w:tab w:val="clear" w:pos="2160"/>
                <w:tab w:val="clear" w:pos="2880"/>
                <w:tab w:val="clear" w:pos="9907"/>
              </w:tabs>
              <w:autoSpaceDE w:val="0"/>
              <w:autoSpaceDN w:val="0"/>
              <w:adjustRightInd w:val="0"/>
              <w:rPr>
                <w:rFonts w:cs="Arial"/>
              </w:rPr>
            </w:pPr>
            <w:r w:rsidRPr="009B5CE8">
              <w:rPr>
                <w:rFonts w:cs="Arial"/>
              </w:rPr>
              <w:t>Signature</w:t>
            </w:r>
            <w:r>
              <w:rPr>
                <w:rFonts w:cs="Arial"/>
              </w:rPr>
              <w:t>:</w:t>
            </w:r>
          </w:p>
        </w:tc>
        <w:tc>
          <w:tcPr>
            <w:tcW w:w="2552" w:type="dxa"/>
            <w:shd w:val="clear" w:color="auto" w:fill="auto"/>
            <w:vAlign w:val="center"/>
          </w:tcPr>
          <w:p w14:paraId="36CB64E3" w14:textId="77777777" w:rsidR="002D5BDC" w:rsidRPr="009B5CE8" w:rsidRDefault="002D5BDC" w:rsidP="00FD0556">
            <w:pPr>
              <w:tabs>
                <w:tab w:val="clear" w:pos="720"/>
                <w:tab w:val="clear" w:pos="1440"/>
                <w:tab w:val="clear" w:pos="2160"/>
                <w:tab w:val="clear" w:pos="2880"/>
                <w:tab w:val="clear" w:pos="9907"/>
              </w:tabs>
              <w:autoSpaceDE w:val="0"/>
              <w:autoSpaceDN w:val="0"/>
              <w:adjustRightInd w:val="0"/>
              <w:rPr>
                <w:rFonts w:cs="Arial"/>
              </w:rPr>
            </w:pPr>
            <w:r w:rsidRPr="009B5CE8">
              <w:rPr>
                <w:rFonts w:cs="Arial"/>
              </w:rPr>
              <w:t>Date:</w:t>
            </w:r>
          </w:p>
        </w:tc>
      </w:tr>
    </w:tbl>
    <w:p w14:paraId="3AB28AD8"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E855B21"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0D05F8F4" w14:textId="77777777" w:rsidR="002D5BDC" w:rsidRPr="00C85B78" w:rsidRDefault="002D5BDC" w:rsidP="002D5BDC">
      <w:pPr>
        <w:autoSpaceDE w:val="0"/>
        <w:autoSpaceDN w:val="0"/>
        <w:adjustRightInd w:val="0"/>
        <w:rPr>
          <w:rFonts w:cs="Arial"/>
          <w:b/>
          <w:bCs/>
          <w:color w:val="000000"/>
        </w:rPr>
      </w:pPr>
    </w:p>
    <w:p w14:paraId="392C54C6" w14:textId="77777777" w:rsidR="002D5BDC" w:rsidRDefault="002D5BDC" w:rsidP="002D5BDC">
      <w:pPr>
        <w:autoSpaceDE w:val="0"/>
        <w:autoSpaceDN w:val="0"/>
        <w:adjustRightInd w:val="0"/>
        <w:rPr>
          <w:rFonts w:cs="Arial"/>
          <w:b/>
          <w:bCs/>
          <w:color w:val="000000"/>
        </w:rPr>
      </w:pPr>
    </w:p>
    <w:p w14:paraId="74BD093E"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b/>
          <w:bCs/>
        </w:rPr>
      </w:pPr>
      <w:r w:rsidRPr="00C85B78">
        <w:rPr>
          <w:rFonts w:cs="Arial"/>
          <w:b/>
          <w:bCs/>
        </w:rPr>
        <w:t>CHECKLIST</w:t>
      </w:r>
    </w:p>
    <w:p w14:paraId="13187D2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2D85C46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Please ensure you have completed the form and tick the boxes below:</w:t>
      </w:r>
    </w:p>
    <w:p w14:paraId="7FCC02E5"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509811D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Have you completed all appropriate sections</w:t>
      </w:r>
      <w:r w:rsidR="00F40A40">
        <w:rPr>
          <w:rFonts w:cs="Arial"/>
        </w:rPr>
        <w:t xml:space="preserve"> (including all names )</w:t>
      </w:r>
      <w:r w:rsidRPr="00C85B78">
        <w:rPr>
          <w:rFonts w:cs="Arial"/>
        </w:rPr>
        <w:t>?</w:t>
      </w:r>
      <w:r>
        <w:rPr>
          <w:rFonts w:cs="Arial"/>
        </w:rPr>
        <w:tab/>
      </w:r>
      <w:r>
        <w:rPr>
          <w:rFonts w:cs="Arial"/>
        </w:rPr>
        <w:tab/>
      </w:r>
      <w:r>
        <w:rPr>
          <w:rFonts w:cs="Arial"/>
        </w:rPr>
        <w:fldChar w:fldCharType="begin">
          <w:ffData>
            <w:name w:val="Check14"/>
            <w:enabled/>
            <w:calcOnExit w:val="0"/>
            <w:checkBox>
              <w:sizeAuto/>
              <w:default w:val="0"/>
              <w:checked w:val="0"/>
            </w:checkBox>
          </w:ffData>
        </w:fldChar>
      </w:r>
      <w:r>
        <w:rPr>
          <w:rFonts w:cs="Arial"/>
        </w:rPr>
        <w:instrText xml:space="preserve"> FORMCHECKBOX </w:instrText>
      </w:r>
      <w:r w:rsidR="00D85FFB">
        <w:rPr>
          <w:rFonts w:cs="Arial"/>
        </w:rPr>
      </w:r>
      <w:r w:rsidR="00D85FFB">
        <w:rPr>
          <w:rFonts w:cs="Arial"/>
        </w:rPr>
        <w:fldChar w:fldCharType="separate"/>
      </w:r>
      <w:r>
        <w:rPr>
          <w:rFonts w:cs="Arial"/>
        </w:rPr>
        <w:fldChar w:fldCharType="end"/>
      </w:r>
    </w:p>
    <w:p w14:paraId="74F12850"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2A482A4"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Have you signed and dated the form?</w:t>
      </w:r>
      <w:r>
        <w:rPr>
          <w:rFonts w:cs="Arial"/>
        </w:rPr>
        <w:tab/>
      </w:r>
      <w:r>
        <w:rPr>
          <w:rFonts w:cs="Arial"/>
        </w:rPr>
        <w:tab/>
      </w:r>
      <w:r>
        <w:rPr>
          <w:rFonts w:cs="Arial"/>
        </w:rPr>
        <w:tab/>
      </w:r>
      <w:r>
        <w:rPr>
          <w:rFonts w:cs="Arial"/>
        </w:rPr>
        <w:tab/>
      </w:r>
      <w:r>
        <w:rPr>
          <w:rFonts w:cs="Arial"/>
        </w:rPr>
        <w:tab/>
      </w:r>
      <w:r>
        <w:rPr>
          <w:rFonts w:cs="Arial"/>
        </w:rPr>
        <w:tab/>
      </w:r>
      <w:r>
        <w:rPr>
          <w:rFonts w:cs="Arial"/>
        </w:rPr>
        <w:fldChar w:fldCharType="begin">
          <w:ffData>
            <w:name w:val="Check15"/>
            <w:enabled/>
            <w:calcOnExit w:val="0"/>
            <w:checkBox>
              <w:sizeAuto/>
              <w:default w:val="0"/>
            </w:checkBox>
          </w:ffData>
        </w:fldChar>
      </w:r>
      <w:r>
        <w:rPr>
          <w:rFonts w:cs="Arial"/>
        </w:rPr>
        <w:instrText xml:space="preserve"> FORMCHECKBOX </w:instrText>
      </w:r>
      <w:r w:rsidR="00D85FFB">
        <w:rPr>
          <w:rFonts w:cs="Arial"/>
        </w:rPr>
      </w:r>
      <w:r w:rsidR="00D85FFB">
        <w:rPr>
          <w:rFonts w:cs="Arial"/>
        </w:rPr>
        <w:fldChar w:fldCharType="separate"/>
      </w:r>
      <w:r>
        <w:rPr>
          <w:rFonts w:cs="Arial"/>
        </w:rPr>
        <w:fldChar w:fldCharType="end"/>
      </w:r>
    </w:p>
    <w:p w14:paraId="5C34B7E6"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6D7FE917"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sidRPr="00C85B78">
        <w:rPr>
          <w:rFonts w:cs="Arial"/>
        </w:rPr>
        <w:t>Have you enclosed the appropriate proof of identity/authority?</w:t>
      </w:r>
      <w:r>
        <w:rPr>
          <w:rFonts w:cs="Arial"/>
        </w:rPr>
        <w:tab/>
      </w:r>
      <w:r>
        <w:rPr>
          <w:rFonts w:cs="Arial"/>
        </w:rPr>
        <w:tab/>
      </w:r>
      <w:r>
        <w:rPr>
          <w:rFonts w:cs="Arial"/>
        </w:rPr>
        <w:fldChar w:fldCharType="begin">
          <w:ffData>
            <w:name w:val="Check16"/>
            <w:enabled/>
            <w:calcOnExit w:val="0"/>
            <w:checkBox>
              <w:sizeAuto/>
              <w:default w:val="0"/>
            </w:checkBox>
          </w:ffData>
        </w:fldChar>
      </w:r>
      <w:r>
        <w:rPr>
          <w:rFonts w:cs="Arial"/>
        </w:rPr>
        <w:instrText xml:space="preserve"> FORMCHECKBOX </w:instrText>
      </w:r>
      <w:r w:rsidR="00D85FFB">
        <w:rPr>
          <w:rFonts w:cs="Arial"/>
        </w:rPr>
      </w:r>
      <w:r w:rsidR="00D85FFB">
        <w:rPr>
          <w:rFonts w:cs="Arial"/>
        </w:rPr>
        <w:fldChar w:fldCharType="separate"/>
      </w:r>
      <w:r>
        <w:rPr>
          <w:rFonts w:cs="Arial"/>
        </w:rPr>
        <w:fldChar w:fldCharType="end"/>
      </w:r>
    </w:p>
    <w:p w14:paraId="5F1DFED4"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p>
    <w:p w14:paraId="1CC60560" w14:textId="77777777" w:rsidR="002D5BDC"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Have you signed the declaration?</w:t>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fldChar w:fldCharType="begin">
          <w:ffData>
            <w:name w:val="Check18"/>
            <w:enabled/>
            <w:calcOnExit w:val="0"/>
            <w:checkBox>
              <w:sizeAuto/>
              <w:default w:val="0"/>
              <w:checked w:val="0"/>
            </w:checkBox>
          </w:ffData>
        </w:fldChar>
      </w:r>
      <w:r>
        <w:rPr>
          <w:rFonts w:cs="Arial"/>
        </w:rPr>
        <w:instrText xml:space="preserve"> FORMCHECKBOX </w:instrText>
      </w:r>
      <w:r w:rsidR="00D85FFB">
        <w:rPr>
          <w:rFonts w:cs="Arial"/>
        </w:rPr>
      </w:r>
      <w:r w:rsidR="00D85FFB">
        <w:rPr>
          <w:rFonts w:cs="Arial"/>
        </w:rPr>
        <w:fldChar w:fldCharType="separate"/>
      </w:r>
      <w:r>
        <w:rPr>
          <w:rFonts w:cs="Arial"/>
        </w:rPr>
        <w:fldChar w:fldCharType="end"/>
      </w:r>
    </w:p>
    <w:p w14:paraId="73C8FF1A" w14:textId="77777777" w:rsidR="002D5BDC" w:rsidRPr="00C85B78" w:rsidRDefault="002D5BDC" w:rsidP="002D5BDC">
      <w:pPr>
        <w:tabs>
          <w:tab w:val="right" w:pos="10170"/>
        </w:tabs>
        <w:rPr>
          <w:rFonts w:cs="Arial"/>
        </w:rPr>
      </w:pPr>
    </w:p>
    <w:p w14:paraId="00EF7060" w14:textId="77777777" w:rsidR="002D5BDC" w:rsidRPr="00C85B78" w:rsidRDefault="002D5BDC" w:rsidP="002D5BDC">
      <w:pPr>
        <w:tabs>
          <w:tab w:val="clear" w:pos="720"/>
          <w:tab w:val="clear" w:pos="1440"/>
          <w:tab w:val="clear" w:pos="2160"/>
          <w:tab w:val="clear" w:pos="2880"/>
          <w:tab w:val="clear" w:pos="9907"/>
        </w:tabs>
        <w:autoSpaceDE w:val="0"/>
        <w:autoSpaceDN w:val="0"/>
        <w:adjustRightInd w:val="0"/>
        <w:rPr>
          <w:rFonts w:cs="Arial"/>
        </w:rPr>
      </w:pPr>
      <w:r>
        <w:rPr>
          <w:rFonts w:cs="Arial"/>
        </w:rPr>
        <w:t>Have you enclosed a photograph if requesting CCTV footage?</w:t>
      </w:r>
      <w:r>
        <w:rPr>
          <w:rFonts w:cs="Arial"/>
        </w:rPr>
        <w:tab/>
      </w:r>
      <w:r>
        <w:rPr>
          <w:rFonts w:cs="Arial"/>
        </w:rPr>
        <w:tab/>
      </w:r>
      <w:r>
        <w:rPr>
          <w:rFonts w:cs="Arial"/>
        </w:rPr>
        <w:fldChar w:fldCharType="begin">
          <w:ffData>
            <w:name w:val="Check18"/>
            <w:enabled/>
            <w:calcOnExit w:val="0"/>
            <w:checkBox>
              <w:sizeAuto/>
              <w:default w:val="0"/>
              <w:checked w:val="0"/>
            </w:checkBox>
          </w:ffData>
        </w:fldChar>
      </w:r>
      <w:r>
        <w:rPr>
          <w:rFonts w:cs="Arial"/>
        </w:rPr>
        <w:instrText xml:space="preserve"> FORMCHECKBOX </w:instrText>
      </w:r>
      <w:r w:rsidR="00D85FFB">
        <w:rPr>
          <w:rFonts w:cs="Arial"/>
        </w:rPr>
      </w:r>
      <w:r w:rsidR="00D85FFB">
        <w:rPr>
          <w:rFonts w:cs="Arial"/>
        </w:rPr>
        <w:fldChar w:fldCharType="separate"/>
      </w:r>
      <w:r>
        <w:rPr>
          <w:rFonts w:cs="Arial"/>
        </w:rPr>
        <w:fldChar w:fldCharType="end"/>
      </w:r>
    </w:p>
    <w:p w14:paraId="7CB6C3F3" w14:textId="77777777" w:rsidR="002D5BDC" w:rsidRPr="00C85B78" w:rsidRDefault="002D5BDC" w:rsidP="002D5BDC">
      <w:pPr>
        <w:tabs>
          <w:tab w:val="clear" w:pos="720"/>
          <w:tab w:val="clear" w:pos="1440"/>
          <w:tab w:val="clear" w:pos="2160"/>
          <w:tab w:val="clear" w:pos="2880"/>
          <w:tab w:val="clear" w:pos="9907"/>
          <w:tab w:val="left" w:pos="7488"/>
        </w:tabs>
        <w:autoSpaceDE w:val="0"/>
        <w:autoSpaceDN w:val="0"/>
        <w:adjustRightInd w:val="0"/>
        <w:rPr>
          <w:rFonts w:cs="Arial"/>
          <w:color w:val="000000"/>
        </w:rPr>
      </w:pPr>
      <w:r>
        <w:rPr>
          <w:rFonts w:cs="Arial"/>
          <w:color w:val="000000"/>
        </w:rPr>
        <w:tab/>
      </w:r>
    </w:p>
    <w:p w14:paraId="0A884083" w14:textId="77777777" w:rsidR="00027C27" w:rsidRPr="009B7615" w:rsidRDefault="00027C27" w:rsidP="00B561C0"/>
    <w:sectPr w:rsidR="00027C27" w:rsidRPr="009B7615" w:rsidSect="004E326B">
      <w:headerReference w:type="default" r:id="rId10"/>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EF50" w14:textId="77777777" w:rsidR="00D85FFB" w:rsidRDefault="00D85FFB">
      <w:r>
        <w:separator/>
      </w:r>
    </w:p>
  </w:endnote>
  <w:endnote w:type="continuationSeparator" w:id="0">
    <w:p w14:paraId="29B78902" w14:textId="77777777" w:rsidR="00D85FFB" w:rsidRDefault="00D8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panose1 w:val="02000503030000020004"/>
    <w:charset w:val="00"/>
    <w:family w:val="auto"/>
    <w:pitch w:val="variable"/>
    <w:sig w:usb0="800000AF" w:usb1="4000204A" w:usb2="00000000" w:usb3="00000000" w:csb0="00000001" w:csb1="00000000"/>
  </w:font>
  <w:font w:name="Investor In People Logo">
    <w:panose1 w:val="05000000000000000000"/>
    <w:charset w:val="02"/>
    <w:family w:val="auto"/>
    <w:pitch w:val="variable"/>
    <w:sig w:usb0="00000000" w:usb1="10000000" w:usb2="00000000" w:usb3="00000000" w:csb0="80000000" w:csb1="00000000"/>
  </w:font>
  <w:font w:name="Recycled Symbol">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312CA2" w14:paraId="73B2E5B5" w14:textId="77777777" w:rsidTr="00A33C67">
      <w:tc>
        <w:tcPr>
          <w:tcW w:w="3234" w:type="pct"/>
          <w:shd w:val="clear" w:color="auto" w:fill="auto"/>
        </w:tcPr>
        <w:p w14:paraId="6DF3C22F" w14:textId="77777777" w:rsidR="00312CA2" w:rsidRPr="00A33C67" w:rsidRDefault="00D85FFB" w:rsidP="00A33C67">
          <w:pPr>
            <w:pStyle w:val="Footer"/>
            <w:tabs>
              <w:tab w:val="clear" w:pos="720"/>
              <w:tab w:val="clear" w:pos="1440"/>
              <w:tab w:val="clear" w:pos="2160"/>
              <w:tab w:val="clear" w:pos="2880"/>
            </w:tabs>
            <w:rPr>
              <w:rFonts w:ascii="Clan-News" w:hAnsi="Clan-News" w:cs="Arial"/>
              <w:spacing w:val="-2"/>
              <w:sz w:val="19"/>
              <w:szCs w:val="19"/>
            </w:rPr>
          </w:pPr>
        </w:p>
      </w:tc>
      <w:tc>
        <w:tcPr>
          <w:tcW w:w="1766" w:type="pct"/>
          <w:shd w:val="clear" w:color="auto" w:fill="auto"/>
        </w:tcPr>
        <w:p w14:paraId="3B6D85CD" w14:textId="77777777" w:rsidR="00312CA2" w:rsidRPr="00A33C67" w:rsidRDefault="002D5BDC" w:rsidP="00A33C67">
          <w:pPr>
            <w:pStyle w:val="Footer"/>
            <w:tabs>
              <w:tab w:val="clear" w:pos="720"/>
              <w:tab w:val="clear" w:pos="1440"/>
              <w:tab w:val="clear" w:pos="2160"/>
              <w:tab w:val="clear" w:pos="2880"/>
            </w:tabs>
            <w:ind w:left="-6589" w:right="-18"/>
            <w:jc w:val="right"/>
            <w:rPr>
              <w:rFonts w:ascii="Clan-News" w:hAnsi="Clan-News"/>
              <w:sz w:val="19"/>
              <w:szCs w:val="19"/>
            </w:rPr>
          </w:pPr>
          <w:r w:rsidRPr="00A33C67">
            <w:rPr>
              <w:rFonts w:ascii="Investor In People Logo" w:hAnsi="Investor In People Logo"/>
              <w:sz w:val="60"/>
            </w:rPr>
            <w:t></w:t>
          </w:r>
          <w:r w:rsidRPr="00A33C67">
            <w:rPr>
              <w:rFonts w:ascii="Recycled Symbol" w:hAnsi="Recycled Symbol"/>
              <w:sz w:val="32"/>
            </w:rPr>
            <w:t></w:t>
          </w:r>
          <w:r>
            <w:t xml:space="preserve"> </w:t>
          </w:r>
        </w:p>
      </w:tc>
    </w:tr>
  </w:tbl>
  <w:p w14:paraId="31234199" w14:textId="77777777" w:rsidR="00312CA2" w:rsidRPr="0020228B" w:rsidRDefault="00D85FFB" w:rsidP="00E83C7C">
    <w:pPr>
      <w:pStyle w:val="Footer"/>
      <w:tabs>
        <w:tab w:val="clear" w:pos="720"/>
        <w:tab w:val="clear" w:pos="1440"/>
        <w:tab w:val="clear" w:pos="2160"/>
        <w:tab w:val="clear" w:pos="28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DBE4" w14:textId="77777777" w:rsidR="00D85FFB" w:rsidRDefault="00D85FFB">
      <w:r>
        <w:separator/>
      </w:r>
    </w:p>
  </w:footnote>
  <w:footnote w:type="continuationSeparator" w:id="0">
    <w:p w14:paraId="6584A62C" w14:textId="77777777" w:rsidR="00D85FFB" w:rsidRDefault="00D8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E660" w14:textId="77777777" w:rsidR="00312CA2" w:rsidRDefault="002D5BDC">
    <w:pPr>
      <w:pStyle w:val="Header"/>
    </w:pPr>
    <w:r>
      <w:t>Subject Access Request</w:t>
    </w:r>
  </w:p>
  <w:p w14:paraId="097DAA93" w14:textId="77777777" w:rsidR="00E55C74" w:rsidRDefault="00D85FFB">
    <w:pPr>
      <w:pStyle w:val="Header"/>
    </w:pPr>
  </w:p>
  <w:p w14:paraId="350577A2" w14:textId="77777777" w:rsidR="00E55C74" w:rsidRDefault="00D85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A17095D"/>
    <w:multiLevelType w:val="hybridMultilevel"/>
    <w:tmpl w:val="D39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6F240931"/>
    <w:multiLevelType w:val="hybridMultilevel"/>
    <w:tmpl w:val="2E9E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00328"/>
    <w:multiLevelType w:val="multilevel"/>
    <w:tmpl w:val="88C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DC"/>
    <w:rsid w:val="00027C27"/>
    <w:rsid w:val="000B2F17"/>
    <w:rsid w:val="000C0CF4"/>
    <w:rsid w:val="001528FD"/>
    <w:rsid w:val="00281579"/>
    <w:rsid w:val="002D5BDC"/>
    <w:rsid w:val="00306C61"/>
    <w:rsid w:val="0037582B"/>
    <w:rsid w:val="006B0DA0"/>
    <w:rsid w:val="008569AC"/>
    <w:rsid w:val="00857548"/>
    <w:rsid w:val="008C7621"/>
    <w:rsid w:val="009B7615"/>
    <w:rsid w:val="00A300D5"/>
    <w:rsid w:val="00B51BDC"/>
    <w:rsid w:val="00B561C0"/>
    <w:rsid w:val="00B70E5C"/>
    <w:rsid w:val="00B773CE"/>
    <w:rsid w:val="00C91823"/>
    <w:rsid w:val="00CE4FE1"/>
    <w:rsid w:val="00D008AB"/>
    <w:rsid w:val="00D200D9"/>
    <w:rsid w:val="00D85FFB"/>
    <w:rsid w:val="00E56049"/>
    <w:rsid w:val="00F3338B"/>
    <w:rsid w:val="00F40A40"/>
    <w:rsid w:val="00F9746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237B"/>
  <w15:docId w15:val="{193CFCA7-F353-4FD5-BBF9-67D6A663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BDC"/>
    <w:pPr>
      <w:tabs>
        <w:tab w:val="left" w:pos="720"/>
        <w:tab w:val="left" w:pos="1440"/>
        <w:tab w:val="left" w:pos="2160"/>
        <w:tab w:val="left" w:pos="2880"/>
        <w:tab w:val="right" w:pos="9907"/>
      </w:tabs>
    </w:pPr>
    <w:rPr>
      <w:rFonts w:ascii="Arial" w:hAnsi="Arial"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2D5BDC"/>
    <w:rPr>
      <w:color w:val="0000FF"/>
      <w:u w:val="single"/>
    </w:rPr>
  </w:style>
  <w:style w:type="paragraph" w:customStyle="1" w:styleId="Default">
    <w:name w:val="Default"/>
    <w:rsid w:val="002D5BDC"/>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D200D9"/>
    <w:rPr>
      <w:sz w:val="16"/>
      <w:szCs w:val="16"/>
    </w:rPr>
  </w:style>
  <w:style w:type="paragraph" w:styleId="CommentText">
    <w:name w:val="annotation text"/>
    <w:basedOn w:val="Normal"/>
    <w:link w:val="CommentTextChar"/>
    <w:uiPriority w:val="99"/>
    <w:semiHidden/>
    <w:unhideWhenUsed/>
    <w:rsid w:val="00D200D9"/>
    <w:rPr>
      <w:sz w:val="20"/>
      <w:szCs w:val="20"/>
    </w:rPr>
  </w:style>
  <w:style w:type="character" w:customStyle="1" w:styleId="CommentTextChar">
    <w:name w:val="Comment Text Char"/>
    <w:basedOn w:val="DefaultParagraphFont"/>
    <w:link w:val="CommentText"/>
    <w:uiPriority w:val="99"/>
    <w:semiHidden/>
    <w:rsid w:val="00D200D9"/>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200D9"/>
    <w:rPr>
      <w:b/>
      <w:bCs/>
    </w:rPr>
  </w:style>
  <w:style w:type="character" w:customStyle="1" w:styleId="CommentSubjectChar">
    <w:name w:val="Comment Subject Char"/>
    <w:basedOn w:val="CommentTextChar"/>
    <w:link w:val="CommentSubject"/>
    <w:uiPriority w:val="99"/>
    <w:semiHidden/>
    <w:rsid w:val="00D200D9"/>
    <w:rPr>
      <w:rFonts w:ascii="Arial" w:hAnsi="Arial" w:cs="Times New Roman"/>
      <w:b/>
      <w:bCs/>
      <w:sz w:val="20"/>
      <w:szCs w:val="20"/>
      <w:lang w:eastAsia="en-GB"/>
    </w:rPr>
  </w:style>
  <w:style w:type="paragraph" w:styleId="BalloonText">
    <w:name w:val="Balloon Text"/>
    <w:basedOn w:val="Normal"/>
    <w:link w:val="BalloonTextChar"/>
    <w:uiPriority w:val="99"/>
    <w:semiHidden/>
    <w:unhideWhenUsed/>
    <w:rsid w:val="00D20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D9"/>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6B0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R@educationscotland.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A23762591</value>
    </field>
    <field name="Objective-Title">
      <value order="0">SAR request form - gov.scot</value>
    </field>
    <field name="Objective-Description">
      <value order="0"/>
    </field>
    <field name="Objective-CreationStamp">
      <value order="0">2019-03-13T08:38:35Z</value>
    </field>
    <field name="Objective-IsApproved">
      <value order="0">false</value>
    </field>
    <field name="Objective-IsPublished">
      <value order="0">true</value>
    </field>
    <field name="Objective-DatePublished">
      <value order="0">2019-03-13T08:40:41Z</value>
    </field>
    <field name="Objective-ModificationStamp">
      <value order="0">2019-03-13T08:40:42Z</value>
    </field>
    <field name="Objective-Owner">
      <value order="0">Reid, Nicholas N (U444386)</value>
    </field>
    <field name="Objective-Path">
      <value order="0">Objective Global Folder:SG File Plan:Information and communication:Privacy and data protection:General:Advice and policy: Privacy and data protection - general:General Data Protection Regulation (GDPR): Advice and Guidance: Part 1: 2017-2022</value>
    </field>
    <field name="Objective-Parent">
      <value order="0">General Data Protection Regulation (GDPR): Advice and Guidance: Part 1: 2017-2022</value>
    </field>
    <field name="Objective-State">
      <value order="0">Published</value>
    </field>
    <field name="Objective-VersionId">
      <value order="0">vA33906329</value>
    </field>
    <field name="Objective-Version">
      <value order="0">1.0</value>
    </field>
    <field name="Objective-VersionNumber">
      <value order="0">1</value>
    </field>
    <field name="Objective-VersionComment">
      <value order="0">First version</value>
    </field>
    <field name="Objective-FileNumber">
      <value order="0">CASE/336647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5F274DD-C78E-4AA3-A74F-DAB2778C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6678</Characters>
  <Application>Microsoft Office Word</Application>
  <DocSecurity>0</DocSecurity>
  <Lines>215</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 R (Rachel)</dc:creator>
  <cp:lastModifiedBy>Jeremy Stevenson</cp:lastModifiedBy>
  <cp:revision>2</cp:revision>
  <dcterms:created xsi:type="dcterms:W3CDTF">2022-11-04T13:55:00Z</dcterms:created>
  <dcterms:modified xsi:type="dcterms:W3CDTF">2022-11-04T13:55:00Z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A23762591</vt:lpwstr>
  </property>
  <property fmtid="{D5CDD505-2E9C-101B-9397-08002B2CF9AE}" pid="4" name="Objective-Title">
    <vt:lpwstr>SAR request form - gov.scot</vt:lpwstr>
  </property>
  <property fmtid="{D5CDD505-2E9C-101B-9397-08002B2CF9AE}" pid="5" name="Objective-Description">
    <vt:lpwstr/>
  </property>
  <property fmtid="{D5CDD505-2E9C-101B-9397-08002B2CF9AE}" pid="6" name="Objective-CreationStamp">
    <vt:filetime>2019-03-13T08:40:41Z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2019-03-13T08:40:41Z</vt:filetime>
  </property>
  <property fmtid="{D5CDD505-2E9C-101B-9397-08002B2CF9AE}" pid="10" name="Objective-ModificationStamp">
    <vt:filetime>2019-03-13T08:40:42Z</vt:filetime>
  </property>
  <property fmtid="{D5CDD505-2E9C-101B-9397-08002B2CF9AE}" pid="11" name="Objective-Owner">
    <vt:lpwstr>Reid, Nicholas N (U444386)</vt:lpwstr>
  </property>
  <property fmtid="{D5CDD505-2E9C-101B-9397-08002B2CF9AE}" pid="12" name="Objective-Path">
    <vt:lpwstr>Objective Global Folder:SG File Plan:Information and communication:Privacy and data protection:General:Advice and policy: Privacy and data protection - general:General Data Protection Regulation (GDPR): Advice and Guidance: Part 1: 2017-2022:</vt:lpwstr>
  </property>
  <property fmtid="{D5CDD505-2E9C-101B-9397-08002B2CF9AE}" pid="13" name="Objective-Parent">
    <vt:lpwstr>General Data Protection Regulation (GDPR): Advice and Guidance: Part 1: 2017-2022</vt:lpwstr>
  </property>
  <property fmtid="{D5CDD505-2E9C-101B-9397-08002B2CF9AE}" pid="14" name="Objective-State">
    <vt:lpwstr>Published</vt:lpwstr>
  </property>
  <property fmtid="{D5CDD505-2E9C-101B-9397-08002B2CF9AE}" pid="15" name="Objective-VersionId">
    <vt:lpwstr>vA33906329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